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E9" w:rsidRPr="00847406" w:rsidRDefault="00D512E9" w:rsidP="00FB345B">
      <w:pPr>
        <w:spacing w:line="276" w:lineRule="auto"/>
        <w:jc w:val="center"/>
        <w:rPr>
          <w:rFonts w:ascii="Times New Roman" w:hAnsi="Times New Roman" w:cs="Times New Roman"/>
          <w:b/>
          <w:sz w:val="28"/>
          <w:szCs w:val="28"/>
        </w:rPr>
      </w:pPr>
      <w:r w:rsidRPr="00847406">
        <w:rPr>
          <w:rFonts w:ascii="Times New Roman" w:hAnsi="Times New Roman" w:cs="Times New Roman"/>
          <w:b/>
          <w:sz w:val="28"/>
          <w:szCs w:val="28"/>
        </w:rPr>
        <w:t>Государственное бюджетное учреждение «Спортивная школа олимпийского резерва № 3» Забайкальского края</w:t>
      </w:r>
    </w:p>
    <w:p w:rsidR="00D512E9" w:rsidRDefault="00D512E9" w:rsidP="00FB345B">
      <w:pPr>
        <w:spacing w:line="276" w:lineRule="auto"/>
        <w:jc w:val="center"/>
        <w:rPr>
          <w:rFonts w:ascii="Times New Roman" w:hAnsi="Times New Roman" w:cs="Times New Roman"/>
          <w:b/>
          <w:sz w:val="40"/>
          <w:szCs w:val="40"/>
        </w:rPr>
      </w:pPr>
    </w:p>
    <w:p w:rsidR="00B9334E" w:rsidRDefault="00B9334E" w:rsidP="00FB345B">
      <w:pPr>
        <w:spacing w:line="276" w:lineRule="auto"/>
        <w:jc w:val="both"/>
      </w:pPr>
    </w:p>
    <w:p w:rsidR="00D96781" w:rsidRDefault="00D96781" w:rsidP="00FB345B">
      <w:pPr>
        <w:spacing w:line="276" w:lineRule="auto"/>
        <w:jc w:val="both"/>
      </w:pPr>
    </w:p>
    <w:p w:rsidR="00D96781" w:rsidRPr="00D512E9" w:rsidRDefault="00674A9F" w:rsidP="00FB345B">
      <w:pPr>
        <w:tabs>
          <w:tab w:val="right" w:pos="9357"/>
        </w:tabs>
        <w:spacing w:line="276" w:lineRule="auto"/>
        <w:rPr>
          <w:rFonts w:ascii="Times New Roman" w:hAnsi="Times New Roman" w:cs="Times New Roman"/>
          <w:sz w:val="28"/>
          <w:szCs w:val="28"/>
        </w:rPr>
      </w:pPr>
      <w:r>
        <w:rPr>
          <w:rFonts w:ascii="Times New Roman" w:hAnsi="Times New Roman" w:cs="Times New Roman"/>
          <w:sz w:val="28"/>
          <w:szCs w:val="28"/>
        </w:rPr>
        <w:t>Согласовано</w:t>
      </w:r>
      <w:proofErr w:type="gramStart"/>
      <w:r>
        <w:rPr>
          <w:rFonts w:ascii="Times New Roman" w:hAnsi="Times New Roman" w:cs="Times New Roman"/>
          <w:sz w:val="28"/>
          <w:szCs w:val="28"/>
        </w:rPr>
        <w:tab/>
      </w:r>
      <w:r w:rsidR="00D512E9" w:rsidRPr="00D512E9">
        <w:rPr>
          <w:rFonts w:ascii="Times New Roman" w:hAnsi="Times New Roman" w:cs="Times New Roman"/>
          <w:sz w:val="28"/>
          <w:szCs w:val="28"/>
        </w:rPr>
        <w:t>У</w:t>
      </w:r>
      <w:proofErr w:type="gramEnd"/>
      <w:r w:rsidR="00D512E9" w:rsidRPr="00D512E9">
        <w:rPr>
          <w:rFonts w:ascii="Times New Roman" w:hAnsi="Times New Roman" w:cs="Times New Roman"/>
          <w:sz w:val="28"/>
          <w:szCs w:val="28"/>
        </w:rPr>
        <w:t>тверждаю</w:t>
      </w:r>
    </w:p>
    <w:p w:rsidR="00D512E9" w:rsidRDefault="00674A9F" w:rsidP="00FB345B">
      <w:pPr>
        <w:tabs>
          <w:tab w:val="right" w:pos="9357"/>
        </w:tabs>
        <w:spacing w:line="276" w:lineRule="auto"/>
        <w:rPr>
          <w:rFonts w:ascii="Times New Roman" w:hAnsi="Times New Roman" w:cs="Times New Roman"/>
          <w:sz w:val="28"/>
          <w:szCs w:val="28"/>
        </w:rPr>
      </w:pPr>
      <w:r>
        <w:rPr>
          <w:rFonts w:ascii="Times New Roman" w:hAnsi="Times New Roman" w:cs="Times New Roman"/>
          <w:sz w:val="28"/>
          <w:szCs w:val="28"/>
        </w:rPr>
        <w:t>на тренерском совете</w:t>
      </w:r>
      <w:r>
        <w:rPr>
          <w:rFonts w:ascii="Times New Roman" w:hAnsi="Times New Roman" w:cs="Times New Roman"/>
          <w:sz w:val="28"/>
          <w:szCs w:val="28"/>
        </w:rPr>
        <w:tab/>
      </w:r>
      <w:r w:rsidR="00D512E9" w:rsidRPr="00D512E9">
        <w:rPr>
          <w:rFonts w:ascii="Times New Roman" w:hAnsi="Times New Roman" w:cs="Times New Roman"/>
          <w:sz w:val="28"/>
          <w:szCs w:val="28"/>
        </w:rPr>
        <w:t>________</w:t>
      </w:r>
      <w:r w:rsidR="00623DF9">
        <w:rPr>
          <w:rFonts w:ascii="Times New Roman" w:hAnsi="Times New Roman" w:cs="Times New Roman"/>
          <w:sz w:val="28"/>
          <w:szCs w:val="28"/>
        </w:rPr>
        <w:t>___</w:t>
      </w:r>
      <w:proofErr w:type="spellStart"/>
      <w:r w:rsidR="00D512E9" w:rsidRPr="00D512E9">
        <w:rPr>
          <w:rFonts w:ascii="Times New Roman" w:hAnsi="Times New Roman" w:cs="Times New Roman"/>
          <w:sz w:val="28"/>
          <w:szCs w:val="28"/>
        </w:rPr>
        <w:t>Б.А.Дамдинов</w:t>
      </w:r>
      <w:proofErr w:type="spellEnd"/>
    </w:p>
    <w:p w:rsidR="00ED7994" w:rsidRPr="00D512E9" w:rsidRDefault="00ED7994" w:rsidP="00FB345B">
      <w:pPr>
        <w:spacing w:line="276" w:lineRule="auto"/>
        <w:jc w:val="right"/>
        <w:rPr>
          <w:rFonts w:ascii="Times New Roman" w:hAnsi="Times New Roman" w:cs="Times New Roman"/>
          <w:sz w:val="28"/>
          <w:szCs w:val="28"/>
        </w:rPr>
      </w:pPr>
      <w:r>
        <w:rPr>
          <w:rFonts w:ascii="Times New Roman" w:hAnsi="Times New Roman" w:cs="Times New Roman"/>
          <w:sz w:val="28"/>
          <w:szCs w:val="28"/>
        </w:rPr>
        <w:t>от</w:t>
      </w:r>
      <w:r w:rsidR="00623DF9">
        <w:rPr>
          <w:rFonts w:ascii="Times New Roman" w:hAnsi="Times New Roman" w:cs="Times New Roman"/>
          <w:sz w:val="28"/>
          <w:szCs w:val="28"/>
        </w:rPr>
        <w:t xml:space="preserve"> «</w:t>
      </w:r>
      <w:r w:rsidR="00623DF9">
        <w:rPr>
          <w:rFonts w:ascii="Times New Roman" w:hAnsi="Times New Roman" w:cs="Times New Roman"/>
          <w:sz w:val="28"/>
          <w:szCs w:val="28"/>
          <w:u w:val="single"/>
        </w:rPr>
        <w:t>01</w:t>
      </w:r>
      <w:r w:rsidR="00623DF9">
        <w:rPr>
          <w:rFonts w:ascii="Times New Roman" w:hAnsi="Times New Roman" w:cs="Times New Roman"/>
          <w:sz w:val="28"/>
          <w:szCs w:val="28"/>
        </w:rPr>
        <w:t xml:space="preserve">» </w:t>
      </w:r>
      <w:r w:rsidR="00623DF9">
        <w:rPr>
          <w:rFonts w:ascii="Times New Roman" w:hAnsi="Times New Roman" w:cs="Times New Roman"/>
          <w:sz w:val="28"/>
          <w:szCs w:val="28"/>
          <w:u w:val="single"/>
        </w:rPr>
        <w:t xml:space="preserve">сентября </w:t>
      </w:r>
      <w:r>
        <w:rPr>
          <w:rFonts w:ascii="Times New Roman" w:hAnsi="Times New Roman" w:cs="Times New Roman"/>
          <w:sz w:val="28"/>
          <w:szCs w:val="28"/>
        </w:rPr>
        <w:t>2021г</w:t>
      </w:r>
    </w:p>
    <w:p w:rsidR="00A34585" w:rsidRPr="00D512E9" w:rsidRDefault="00A34585" w:rsidP="00FB345B">
      <w:pPr>
        <w:spacing w:line="276" w:lineRule="auto"/>
        <w:jc w:val="both"/>
        <w:rPr>
          <w:rFonts w:ascii="Times New Roman" w:hAnsi="Times New Roman" w:cs="Times New Roman"/>
          <w:sz w:val="28"/>
          <w:szCs w:val="28"/>
        </w:rPr>
      </w:pPr>
    </w:p>
    <w:p w:rsidR="00A34585" w:rsidRDefault="00A34585" w:rsidP="00FB345B">
      <w:pPr>
        <w:spacing w:line="276" w:lineRule="auto"/>
        <w:jc w:val="both"/>
      </w:pPr>
    </w:p>
    <w:p w:rsidR="00A34585" w:rsidRDefault="00A34585" w:rsidP="00FB345B">
      <w:pPr>
        <w:spacing w:line="276" w:lineRule="auto"/>
        <w:jc w:val="both"/>
      </w:pPr>
    </w:p>
    <w:p w:rsidR="00A34585" w:rsidRDefault="00A34585" w:rsidP="00FB345B">
      <w:pPr>
        <w:spacing w:line="276" w:lineRule="auto"/>
        <w:jc w:val="both"/>
        <w:rPr>
          <w:rFonts w:ascii="Times New Roman" w:hAnsi="Times New Roman" w:cs="Times New Roman"/>
          <w:b/>
          <w:sz w:val="72"/>
          <w:szCs w:val="72"/>
        </w:rPr>
      </w:pPr>
    </w:p>
    <w:p w:rsidR="00847406" w:rsidRPr="00A34585" w:rsidRDefault="00847406" w:rsidP="00FB345B">
      <w:pPr>
        <w:spacing w:line="276" w:lineRule="auto"/>
        <w:jc w:val="both"/>
        <w:rPr>
          <w:rFonts w:ascii="Times New Roman" w:hAnsi="Times New Roman" w:cs="Times New Roman"/>
          <w:b/>
          <w:sz w:val="72"/>
          <w:szCs w:val="72"/>
        </w:rPr>
      </w:pPr>
    </w:p>
    <w:p w:rsidR="00A34585" w:rsidRDefault="00A34585" w:rsidP="00FB345B">
      <w:pPr>
        <w:spacing w:line="276" w:lineRule="auto"/>
        <w:jc w:val="center"/>
        <w:rPr>
          <w:rFonts w:ascii="Times New Roman" w:hAnsi="Times New Roman" w:cs="Times New Roman"/>
          <w:b/>
          <w:sz w:val="72"/>
          <w:szCs w:val="72"/>
        </w:rPr>
      </w:pPr>
    </w:p>
    <w:p w:rsidR="00D512E9" w:rsidRDefault="00A34585" w:rsidP="00FB345B">
      <w:pPr>
        <w:spacing w:line="276" w:lineRule="auto"/>
        <w:jc w:val="center"/>
        <w:rPr>
          <w:rFonts w:ascii="Times New Roman" w:hAnsi="Times New Roman" w:cs="Times New Roman"/>
          <w:b/>
          <w:sz w:val="28"/>
          <w:szCs w:val="28"/>
        </w:rPr>
      </w:pPr>
      <w:r w:rsidRPr="00847406">
        <w:rPr>
          <w:rFonts w:ascii="Times New Roman" w:hAnsi="Times New Roman" w:cs="Times New Roman"/>
          <w:b/>
          <w:sz w:val="28"/>
          <w:szCs w:val="28"/>
        </w:rPr>
        <w:t xml:space="preserve">Программа спортивной подготовки </w:t>
      </w:r>
    </w:p>
    <w:p w:rsidR="00A34585" w:rsidRPr="00847406" w:rsidRDefault="00A34585" w:rsidP="00FB345B">
      <w:pPr>
        <w:spacing w:line="276" w:lineRule="auto"/>
        <w:jc w:val="center"/>
        <w:rPr>
          <w:rFonts w:ascii="Times New Roman" w:hAnsi="Times New Roman" w:cs="Times New Roman"/>
          <w:b/>
          <w:sz w:val="28"/>
          <w:szCs w:val="28"/>
        </w:rPr>
      </w:pPr>
      <w:r w:rsidRPr="00847406">
        <w:rPr>
          <w:rFonts w:ascii="Times New Roman" w:hAnsi="Times New Roman" w:cs="Times New Roman"/>
          <w:b/>
          <w:sz w:val="28"/>
          <w:szCs w:val="28"/>
        </w:rPr>
        <w:t>бокс</w:t>
      </w:r>
    </w:p>
    <w:p w:rsidR="00A34585" w:rsidRDefault="00A34585" w:rsidP="00FB345B">
      <w:pPr>
        <w:spacing w:line="276" w:lineRule="auto"/>
        <w:jc w:val="center"/>
        <w:rPr>
          <w:rFonts w:ascii="Times New Roman" w:hAnsi="Times New Roman" w:cs="Times New Roman"/>
          <w:b/>
          <w:sz w:val="40"/>
          <w:szCs w:val="40"/>
        </w:rPr>
      </w:pPr>
    </w:p>
    <w:p w:rsidR="00A34585" w:rsidRPr="00F74016" w:rsidRDefault="00A34585" w:rsidP="00FB345B">
      <w:pPr>
        <w:spacing w:line="276" w:lineRule="auto"/>
        <w:jc w:val="center"/>
        <w:rPr>
          <w:rFonts w:ascii="Times New Roman" w:hAnsi="Times New Roman" w:cs="Times New Roman"/>
          <w:color w:val="auto"/>
          <w:sz w:val="28"/>
          <w:szCs w:val="28"/>
        </w:rPr>
      </w:pPr>
      <w:r w:rsidRPr="00F74016">
        <w:rPr>
          <w:rFonts w:ascii="Times New Roman" w:hAnsi="Times New Roman" w:cs="Times New Roman"/>
          <w:b/>
          <w:color w:val="auto"/>
          <w:sz w:val="28"/>
          <w:szCs w:val="28"/>
        </w:rPr>
        <w:t>Программа разработана на основании:</w:t>
      </w:r>
      <w:r w:rsidRPr="00F74016">
        <w:rPr>
          <w:rFonts w:ascii="Times New Roman" w:hAnsi="Times New Roman" w:cs="Times New Roman"/>
          <w:color w:val="auto"/>
          <w:sz w:val="28"/>
          <w:szCs w:val="28"/>
        </w:rPr>
        <w:t xml:space="preserve"> Федерального стандарта спортивной подготовки по виду спорта бокс, утвержденного приказом Министерства с</w:t>
      </w:r>
      <w:r w:rsidR="00D512E9">
        <w:rPr>
          <w:rFonts w:ascii="Times New Roman" w:hAnsi="Times New Roman" w:cs="Times New Roman"/>
          <w:color w:val="auto"/>
          <w:sz w:val="28"/>
          <w:szCs w:val="28"/>
        </w:rPr>
        <w:t>порта Р</w:t>
      </w:r>
      <w:r w:rsidR="004338B8">
        <w:rPr>
          <w:rFonts w:ascii="Times New Roman" w:hAnsi="Times New Roman" w:cs="Times New Roman"/>
          <w:color w:val="auto"/>
          <w:sz w:val="28"/>
          <w:szCs w:val="28"/>
        </w:rPr>
        <w:t>оссийской Федерации от 09.02  2021 г. № 62</w:t>
      </w:r>
    </w:p>
    <w:p w:rsidR="00A34585" w:rsidRDefault="00A34585" w:rsidP="00FB345B">
      <w:pPr>
        <w:spacing w:line="276" w:lineRule="auto"/>
        <w:jc w:val="center"/>
        <w:rPr>
          <w:rFonts w:ascii="Times New Roman" w:hAnsi="Times New Roman" w:cs="Times New Roman"/>
          <w:b/>
          <w:color w:val="auto"/>
          <w:sz w:val="28"/>
          <w:szCs w:val="28"/>
        </w:rPr>
      </w:pPr>
    </w:p>
    <w:p w:rsidR="008C2537" w:rsidRDefault="008C2537" w:rsidP="00FB345B">
      <w:pPr>
        <w:spacing w:line="276" w:lineRule="auto"/>
        <w:jc w:val="center"/>
        <w:rPr>
          <w:rFonts w:ascii="Times New Roman" w:hAnsi="Times New Roman" w:cs="Times New Roman"/>
          <w:b/>
          <w:color w:val="auto"/>
          <w:sz w:val="28"/>
          <w:szCs w:val="28"/>
        </w:rPr>
      </w:pPr>
    </w:p>
    <w:p w:rsidR="008C2537" w:rsidRDefault="008C2537" w:rsidP="00FB345B">
      <w:pPr>
        <w:spacing w:line="276" w:lineRule="auto"/>
        <w:jc w:val="center"/>
        <w:rPr>
          <w:rFonts w:ascii="Times New Roman" w:hAnsi="Times New Roman" w:cs="Times New Roman"/>
          <w:b/>
          <w:color w:val="auto"/>
          <w:sz w:val="28"/>
          <w:szCs w:val="28"/>
        </w:rPr>
      </w:pPr>
    </w:p>
    <w:p w:rsidR="008C2537" w:rsidRPr="00F74016" w:rsidRDefault="008C2537" w:rsidP="00FB345B">
      <w:pPr>
        <w:spacing w:line="276" w:lineRule="auto"/>
        <w:jc w:val="center"/>
        <w:rPr>
          <w:rFonts w:ascii="Times New Roman" w:hAnsi="Times New Roman" w:cs="Times New Roman"/>
          <w:b/>
          <w:color w:val="auto"/>
          <w:sz w:val="28"/>
          <w:szCs w:val="28"/>
        </w:rPr>
      </w:pPr>
    </w:p>
    <w:p w:rsidR="00A34585" w:rsidRDefault="00A34585" w:rsidP="00FB345B">
      <w:pPr>
        <w:spacing w:line="276" w:lineRule="auto"/>
        <w:jc w:val="right"/>
        <w:rPr>
          <w:rFonts w:ascii="Times New Roman" w:hAnsi="Times New Roman" w:cs="Times New Roman"/>
          <w:color w:val="auto"/>
          <w:sz w:val="28"/>
          <w:szCs w:val="28"/>
        </w:rPr>
      </w:pPr>
      <w:r w:rsidRPr="008C2537">
        <w:rPr>
          <w:rFonts w:ascii="Times New Roman" w:hAnsi="Times New Roman" w:cs="Times New Roman"/>
          <w:color w:val="auto"/>
          <w:sz w:val="28"/>
          <w:szCs w:val="28"/>
        </w:rPr>
        <w:t xml:space="preserve">Срок реализации программы: </w:t>
      </w:r>
      <w:r w:rsidR="00D512E9">
        <w:rPr>
          <w:rFonts w:ascii="Times New Roman" w:hAnsi="Times New Roman" w:cs="Times New Roman"/>
          <w:color w:val="auto"/>
          <w:sz w:val="28"/>
          <w:szCs w:val="28"/>
        </w:rPr>
        <w:t>ЭНП-3г</w:t>
      </w:r>
    </w:p>
    <w:p w:rsidR="00D512E9" w:rsidRDefault="00B9598E" w:rsidP="00FB345B">
      <w:pPr>
        <w:spacing w:line="276"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ТЭ-5л</w:t>
      </w:r>
    </w:p>
    <w:p w:rsidR="00D512E9" w:rsidRDefault="00D512E9" w:rsidP="00FB345B">
      <w:pPr>
        <w:spacing w:line="276"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ЭССМ-без ограничений</w:t>
      </w:r>
    </w:p>
    <w:p w:rsidR="00D512E9" w:rsidRDefault="00D512E9" w:rsidP="00FB345B">
      <w:pPr>
        <w:spacing w:line="276"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ЭВСМ-бе</w:t>
      </w:r>
      <w:r w:rsidR="00210C50">
        <w:rPr>
          <w:rFonts w:ascii="Times New Roman" w:hAnsi="Times New Roman" w:cs="Times New Roman"/>
          <w:color w:val="auto"/>
          <w:sz w:val="28"/>
          <w:szCs w:val="28"/>
        </w:rPr>
        <w:t>з</w:t>
      </w:r>
      <w:r>
        <w:rPr>
          <w:rFonts w:ascii="Times New Roman" w:hAnsi="Times New Roman" w:cs="Times New Roman"/>
          <w:color w:val="auto"/>
          <w:sz w:val="28"/>
          <w:szCs w:val="28"/>
        </w:rPr>
        <w:t xml:space="preserve"> ограничений</w:t>
      </w:r>
    </w:p>
    <w:p w:rsidR="00D512E9" w:rsidRDefault="00D512E9" w:rsidP="00FB345B">
      <w:pPr>
        <w:tabs>
          <w:tab w:val="left" w:pos="4301"/>
        </w:tabs>
        <w:spacing w:line="276" w:lineRule="auto"/>
        <w:jc w:val="right"/>
        <w:rPr>
          <w:rFonts w:ascii="Times New Roman" w:hAnsi="Times New Roman" w:cs="Times New Roman"/>
        </w:rPr>
      </w:pPr>
    </w:p>
    <w:p w:rsidR="00D512E9" w:rsidRPr="00441381" w:rsidRDefault="00D512E9" w:rsidP="00FB345B">
      <w:pPr>
        <w:tabs>
          <w:tab w:val="left" w:pos="4301"/>
        </w:tabs>
        <w:spacing w:line="276" w:lineRule="auto"/>
        <w:rPr>
          <w:rFonts w:ascii="Times New Roman" w:hAnsi="Times New Roman" w:cs="Times New Roman"/>
        </w:rPr>
      </w:pPr>
    </w:p>
    <w:p w:rsidR="00D512E9" w:rsidRDefault="00D512E9" w:rsidP="00FB345B">
      <w:pPr>
        <w:spacing w:line="276" w:lineRule="auto"/>
        <w:jc w:val="right"/>
        <w:rPr>
          <w:rFonts w:ascii="Times New Roman" w:hAnsi="Times New Roman" w:cs="Times New Roman"/>
          <w:color w:val="auto"/>
          <w:sz w:val="28"/>
          <w:szCs w:val="28"/>
        </w:rPr>
      </w:pPr>
    </w:p>
    <w:p w:rsidR="00810D9D" w:rsidRPr="008C2537" w:rsidRDefault="00810D9D" w:rsidP="00FB345B">
      <w:pPr>
        <w:spacing w:line="276" w:lineRule="auto"/>
        <w:jc w:val="right"/>
        <w:rPr>
          <w:rFonts w:ascii="Times New Roman" w:hAnsi="Times New Roman" w:cs="Times New Roman"/>
          <w:color w:val="auto"/>
          <w:sz w:val="28"/>
          <w:szCs w:val="28"/>
        </w:rPr>
      </w:pPr>
    </w:p>
    <w:p w:rsidR="00A34585" w:rsidRPr="00F74016" w:rsidRDefault="00A34585" w:rsidP="00FB345B">
      <w:pPr>
        <w:spacing w:line="276" w:lineRule="auto"/>
        <w:jc w:val="right"/>
        <w:rPr>
          <w:rFonts w:ascii="Times New Roman" w:hAnsi="Times New Roman" w:cs="Times New Roman"/>
          <w:color w:val="auto"/>
          <w:sz w:val="28"/>
          <w:szCs w:val="28"/>
        </w:rPr>
      </w:pPr>
    </w:p>
    <w:p w:rsidR="00A34585" w:rsidRDefault="00A34585" w:rsidP="00FB345B">
      <w:pPr>
        <w:spacing w:line="276" w:lineRule="auto"/>
        <w:jc w:val="center"/>
        <w:rPr>
          <w:rFonts w:ascii="Times New Roman" w:hAnsi="Times New Roman" w:cs="Times New Roman"/>
          <w:color w:val="auto"/>
          <w:sz w:val="28"/>
          <w:szCs w:val="28"/>
        </w:rPr>
      </w:pPr>
    </w:p>
    <w:p w:rsidR="00F1341A" w:rsidRPr="00F74016" w:rsidRDefault="00F1341A" w:rsidP="00FB345B">
      <w:pPr>
        <w:spacing w:line="276" w:lineRule="auto"/>
        <w:jc w:val="center"/>
        <w:rPr>
          <w:rFonts w:ascii="Times New Roman" w:hAnsi="Times New Roman" w:cs="Times New Roman"/>
          <w:color w:val="auto"/>
          <w:sz w:val="28"/>
          <w:szCs w:val="28"/>
        </w:rPr>
      </w:pPr>
    </w:p>
    <w:p w:rsidR="00847406" w:rsidRPr="00A34585" w:rsidRDefault="00847406" w:rsidP="00FB345B">
      <w:pPr>
        <w:spacing w:line="276" w:lineRule="auto"/>
      </w:pPr>
    </w:p>
    <w:p w:rsidR="00E74E97" w:rsidRPr="00FB345B" w:rsidRDefault="00B9598E" w:rsidP="00FB345B">
      <w:pPr>
        <w:spacing w:line="276" w:lineRule="auto"/>
        <w:jc w:val="center"/>
        <w:rPr>
          <w:rStyle w:val="2"/>
          <w:bCs w:val="0"/>
          <w:sz w:val="24"/>
          <w:szCs w:val="24"/>
        </w:rPr>
      </w:pPr>
      <w:r>
        <w:rPr>
          <w:rFonts w:ascii="Times New Roman" w:hAnsi="Times New Roman" w:cs="Times New Roman"/>
          <w:b/>
        </w:rPr>
        <w:t>п</w:t>
      </w:r>
      <w:proofErr w:type="gramStart"/>
      <w:r w:rsidR="00A1016D">
        <w:rPr>
          <w:rFonts w:ascii="Times New Roman" w:hAnsi="Times New Roman" w:cs="Times New Roman"/>
          <w:b/>
        </w:rPr>
        <w:t>.А</w:t>
      </w:r>
      <w:proofErr w:type="gramEnd"/>
      <w:r w:rsidR="00A1016D">
        <w:rPr>
          <w:rFonts w:ascii="Times New Roman" w:hAnsi="Times New Roman" w:cs="Times New Roman"/>
          <w:b/>
        </w:rPr>
        <w:t>гинское,2021</w:t>
      </w:r>
    </w:p>
    <w:p w:rsidR="007D7220" w:rsidRDefault="00CD5FF1" w:rsidP="00FB345B">
      <w:pPr>
        <w:pStyle w:val="20"/>
        <w:shd w:val="clear" w:color="auto" w:fill="auto"/>
        <w:spacing w:after="306" w:line="276" w:lineRule="auto"/>
      </w:pPr>
      <w:r>
        <w:rPr>
          <w:rStyle w:val="2"/>
          <w:b/>
          <w:bCs/>
          <w:color w:val="000000"/>
        </w:rPr>
        <w:lastRenderedPageBreak/>
        <w:t>1</w:t>
      </w:r>
      <w:r w:rsidR="002809C0">
        <w:rPr>
          <w:rStyle w:val="2"/>
          <w:b/>
          <w:bCs/>
          <w:color w:val="000000"/>
        </w:rPr>
        <w:t>.</w:t>
      </w:r>
      <w:r>
        <w:rPr>
          <w:rStyle w:val="2"/>
          <w:b/>
          <w:bCs/>
          <w:color w:val="000000"/>
        </w:rPr>
        <w:t>2.</w:t>
      </w:r>
      <w:r w:rsidR="007D7220">
        <w:rPr>
          <w:rStyle w:val="2"/>
          <w:b/>
          <w:bCs/>
          <w:color w:val="000000"/>
        </w:rPr>
        <w:t>ПОЯСНИТЕЛЬНАЯ ЗАПИСКА</w:t>
      </w:r>
    </w:p>
    <w:p w:rsidR="007D7220" w:rsidRDefault="00791139" w:rsidP="00FB345B">
      <w:pPr>
        <w:pStyle w:val="a7"/>
        <w:shd w:val="clear" w:color="auto" w:fill="auto"/>
        <w:spacing w:before="0" w:line="276" w:lineRule="auto"/>
        <w:ind w:left="20" w:right="20" w:firstLine="704"/>
        <w:rPr>
          <w:rStyle w:val="a6"/>
          <w:color w:val="000000"/>
          <w:sz w:val="28"/>
          <w:szCs w:val="28"/>
        </w:rPr>
      </w:pPr>
      <w:r w:rsidRPr="00F74016">
        <w:rPr>
          <w:rStyle w:val="a6"/>
          <w:color w:val="000000"/>
          <w:sz w:val="28"/>
          <w:szCs w:val="28"/>
        </w:rPr>
        <w:t xml:space="preserve">  </w:t>
      </w:r>
      <w:r w:rsidR="00A425AE" w:rsidRPr="00F74016">
        <w:rPr>
          <w:rStyle w:val="a6"/>
          <w:color w:val="000000"/>
          <w:sz w:val="28"/>
          <w:szCs w:val="28"/>
        </w:rPr>
        <w:t xml:space="preserve"> П</w:t>
      </w:r>
      <w:r w:rsidR="007D7220" w:rsidRPr="00F74016">
        <w:rPr>
          <w:rStyle w:val="a6"/>
          <w:color w:val="000000"/>
          <w:sz w:val="28"/>
          <w:szCs w:val="28"/>
        </w:rPr>
        <w:t>рограмма спортивной подготовк</w:t>
      </w:r>
      <w:r w:rsidR="00100E15" w:rsidRPr="00F74016">
        <w:rPr>
          <w:rStyle w:val="a6"/>
          <w:color w:val="000000"/>
          <w:sz w:val="28"/>
          <w:szCs w:val="28"/>
        </w:rPr>
        <w:t>и по виду спорта бокс для</w:t>
      </w:r>
      <w:r w:rsidR="007D7220" w:rsidRPr="00F74016">
        <w:rPr>
          <w:rStyle w:val="a6"/>
          <w:color w:val="000000"/>
          <w:sz w:val="28"/>
          <w:szCs w:val="28"/>
        </w:rPr>
        <w:t xml:space="preserve"> </w:t>
      </w:r>
      <w:r w:rsidR="00C210B4">
        <w:rPr>
          <w:rStyle w:val="a6"/>
          <w:color w:val="000000"/>
          <w:sz w:val="28"/>
          <w:szCs w:val="28"/>
        </w:rPr>
        <w:t xml:space="preserve">Государственного </w:t>
      </w:r>
      <w:r w:rsidR="00100E15" w:rsidRPr="00F74016">
        <w:rPr>
          <w:rStyle w:val="a6"/>
          <w:color w:val="000000"/>
          <w:sz w:val="28"/>
          <w:szCs w:val="28"/>
        </w:rPr>
        <w:t xml:space="preserve"> бюджетного учреждения«</w:t>
      </w:r>
      <w:r w:rsidR="00C210B4">
        <w:rPr>
          <w:rStyle w:val="a6"/>
          <w:color w:val="000000"/>
          <w:sz w:val="28"/>
          <w:szCs w:val="28"/>
        </w:rPr>
        <w:t xml:space="preserve"> С</w:t>
      </w:r>
      <w:r w:rsidR="00100E15" w:rsidRPr="00F74016">
        <w:rPr>
          <w:rStyle w:val="a6"/>
          <w:color w:val="000000"/>
          <w:sz w:val="28"/>
          <w:szCs w:val="28"/>
        </w:rPr>
        <w:t xml:space="preserve">портивная школа олимпийского резерва </w:t>
      </w:r>
      <w:r w:rsidR="00C210B4">
        <w:rPr>
          <w:rStyle w:val="a6"/>
          <w:color w:val="000000"/>
          <w:sz w:val="28"/>
          <w:szCs w:val="28"/>
        </w:rPr>
        <w:t>№ 3</w:t>
      </w:r>
      <w:r w:rsidR="006B6DCC">
        <w:rPr>
          <w:rStyle w:val="a6"/>
          <w:color w:val="000000"/>
          <w:sz w:val="28"/>
          <w:szCs w:val="28"/>
        </w:rPr>
        <w:t>»</w:t>
      </w:r>
      <w:r w:rsidR="00C210B4">
        <w:rPr>
          <w:rStyle w:val="a6"/>
          <w:color w:val="000000"/>
          <w:sz w:val="28"/>
          <w:szCs w:val="28"/>
        </w:rPr>
        <w:t xml:space="preserve"> Забайкальского края</w:t>
      </w:r>
      <w:r w:rsidR="00100E15" w:rsidRPr="00F74016">
        <w:rPr>
          <w:rStyle w:val="a6"/>
          <w:color w:val="000000"/>
          <w:sz w:val="28"/>
          <w:szCs w:val="28"/>
        </w:rPr>
        <w:t xml:space="preserve">, </w:t>
      </w:r>
      <w:r w:rsidR="007D7220" w:rsidRPr="00F74016">
        <w:rPr>
          <w:rStyle w:val="a6"/>
          <w:color w:val="000000"/>
          <w:sz w:val="28"/>
          <w:szCs w:val="28"/>
        </w:rPr>
        <w:t>разработана в соответствии с Федеральным стандартом спортивной подготовки по виду спорта бокс (утвержден прика</w:t>
      </w:r>
      <w:r w:rsidR="00D512E9">
        <w:rPr>
          <w:rStyle w:val="a6"/>
          <w:color w:val="000000"/>
          <w:sz w:val="28"/>
          <w:szCs w:val="28"/>
        </w:rPr>
        <w:t>з</w:t>
      </w:r>
      <w:r w:rsidR="00E74E97">
        <w:rPr>
          <w:rStyle w:val="a6"/>
          <w:color w:val="000000"/>
          <w:sz w:val="28"/>
          <w:szCs w:val="28"/>
        </w:rPr>
        <w:t xml:space="preserve">ом </w:t>
      </w:r>
      <w:proofErr w:type="spellStart"/>
      <w:r w:rsidR="00E74E97">
        <w:rPr>
          <w:rStyle w:val="a6"/>
          <w:color w:val="000000"/>
          <w:sz w:val="28"/>
          <w:szCs w:val="28"/>
        </w:rPr>
        <w:t>Минспорта</w:t>
      </w:r>
      <w:proofErr w:type="spellEnd"/>
      <w:r w:rsidR="00E74E97">
        <w:rPr>
          <w:rStyle w:val="a6"/>
          <w:color w:val="000000"/>
          <w:sz w:val="28"/>
          <w:szCs w:val="28"/>
        </w:rPr>
        <w:t xml:space="preserve"> России от 09 февраля  2021</w:t>
      </w:r>
      <w:r w:rsidR="007D7220" w:rsidRPr="00F74016">
        <w:rPr>
          <w:rStyle w:val="a6"/>
          <w:color w:val="000000"/>
          <w:sz w:val="28"/>
          <w:szCs w:val="28"/>
        </w:rPr>
        <w:t xml:space="preserve"> г. </w:t>
      </w:r>
      <w:r w:rsidR="007D7220" w:rsidRPr="00F74016">
        <w:rPr>
          <w:rStyle w:val="a6"/>
          <w:color w:val="000000"/>
          <w:sz w:val="28"/>
          <w:szCs w:val="28"/>
          <w:lang w:val="en-US" w:eastAsia="en-US"/>
        </w:rPr>
        <w:t>N</w:t>
      </w:r>
      <w:r w:rsidR="007D7220" w:rsidRPr="00F74016">
        <w:rPr>
          <w:rStyle w:val="a6"/>
          <w:color w:val="000000"/>
          <w:sz w:val="28"/>
          <w:szCs w:val="28"/>
          <w:lang w:eastAsia="en-US"/>
        </w:rPr>
        <w:t xml:space="preserve"> </w:t>
      </w:r>
      <w:r w:rsidR="00E74E97">
        <w:rPr>
          <w:rStyle w:val="a6"/>
          <w:color w:val="000000"/>
          <w:sz w:val="28"/>
          <w:szCs w:val="28"/>
        </w:rPr>
        <w:t>62</w:t>
      </w:r>
      <w:r w:rsidR="007D7220" w:rsidRPr="00F74016">
        <w:rPr>
          <w:rStyle w:val="a6"/>
          <w:color w:val="000000"/>
          <w:sz w:val="28"/>
          <w:szCs w:val="28"/>
        </w:rPr>
        <w:t>),</w:t>
      </w:r>
      <w:r w:rsidR="00C524C7" w:rsidRPr="00C524C7">
        <w:rPr>
          <w:sz w:val="28"/>
          <w:szCs w:val="28"/>
        </w:rPr>
        <w:t xml:space="preserve"> </w:t>
      </w:r>
      <w:r w:rsidR="00C524C7" w:rsidRPr="00441381">
        <w:rPr>
          <w:sz w:val="28"/>
          <w:szCs w:val="28"/>
        </w:rPr>
        <w:t xml:space="preserve">иных правовых актов Российской Федерации и </w:t>
      </w:r>
      <w:r w:rsidR="00C524C7">
        <w:rPr>
          <w:sz w:val="28"/>
          <w:szCs w:val="28"/>
        </w:rPr>
        <w:t>Забайкальского края</w:t>
      </w:r>
      <w:proofErr w:type="gramStart"/>
      <w:r w:rsidR="007D7220" w:rsidRPr="00F74016">
        <w:rPr>
          <w:rStyle w:val="a6"/>
          <w:color w:val="000000"/>
          <w:sz w:val="28"/>
          <w:szCs w:val="28"/>
        </w:rPr>
        <w:t xml:space="preserve"> </w:t>
      </w:r>
      <w:r w:rsidR="00C524C7">
        <w:rPr>
          <w:rStyle w:val="a6"/>
          <w:color w:val="000000"/>
          <w:sz w:val="28"/>
          <w:szCs w:val="28"/>
        </w:rPr>
        <w:t>,</w:t>
      </w:r>
      <w:proofErr w:type="gramEnd"/>
    </w:p>
    <w:p w:rsidR="00C524C7" w:rsidRDefault="00C524C7" w:rsidP="00FB345B">
      <w:pPr>
        <w:pStyle w:val="a7"/>
        <w:shd w:val="clear" w:color="auto" w:fill="auto"/>
        <w:spacing w:before="0" w:line="276" w:lineRule="auto"/>
        <w:ind w:left="20" w:right="20" w:hanging="20"/>
        <w:rPr>
          <w:sz w:val="28"/>
          <w:szCs w:val="28"/>
        </w:rPr>
      </w:pPr>
      <w:r>
        <w:rPr>
          <w:rStyle w:val="a6"/>
          <w:color w:val="000000"/>
          <w:sz w:val="28"/>
          <w:szCs w:val="28"/>
        </w:rPr>
        <w:t xml:space="preserve">Устава Государственного бюджетного учреждения «СШОР№3» Забайкальского края </w:t>
      </w:r>
      <w:r w:rsidRPr="00441381">
        <w:rPr>
          <w:sz w:val="28"/>
          <w:szCs w:val="28"/>
        </w:rPr>
        <w:t>(далее - спортивная школа).</w:t>
      </w:r>
    </w:p>
    <w:p w:rsidR="00C524C7" w:rsidRPr="00441381" w:rsidRDefault="00C524C7" w:rsidP="00FB345B">
      <w:pPr>
        <w:pStyle w:val="141"/>
        <w:shd w:val="clear" w:color="auto" w:fill="auto"/>
        <w:tabs>
          <w:tab w:val="left" w:pos="9921"/>
        </w:tabs>
        <w:spacing w:before="0" w:after="0" w:line="276" w:lineRule="auto"/>
        <w:ind w:right="-2" w:firstLine="740"/>
        <w:rPr>
          <w:b w:val="0"/>
          <w:sz w:val="28"/>
          <w:szCs w:val="28"/>
        </w:rPr>
      </w:pPr>
      <w:proofErr w:type="gramStart"/>
      <w:r w:rsidRPr="00441381">
        <w:rPr>
          <w:b w:val="0"/>
          <w:sz w:val="28"/>
          <w:szCs w:val="28"/>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программой спортивной подготовки.</w:t>
      </w:r>
      <w:proofErr w:type="gramEnd"/>
    </w:p>
    <w:p w:rsidR="00C524C7" w:rsidRPr="00441381" w:rsidRDefault="00C524C7" w:rsidP="00FB345B">
      <w:pPr>
        <w:pStyle w:val="141"/>
        <w:shd w:val="clear" w:color="auto" w:fill="auto"/>
        <w:spacing w:before="0" w:after="0" w:line="276" w:lineRule="auto"/>
        <w:ind w:right="-2" w:firstLine="740"/>
        <w:rPr>
          <w:b w:val="0"/>
          <w:sz w:val="28"/>
          <w:szCs w:val="28"/>
        </w:rPr>
      </w:pPr>
      <w:r w:rsidRPr="00441381">
        <w:rPr>
          <w:b w:val="0"/>
          <w:sz w:val="28"/>
          <w:szCs w:val="28"/>
        </w:rPr>
        <w:t xml:space="preserve">В связи с реализацией программы спортивной подготовки основной целью в деятельности спортивной школы является подготовка спортсменов высокого класса, способных войти кандидатами в составы спортивных сборных команд </w:t>
      </w:r>
      <w:r>
        <w:rPr>
          <w:b w:val="0"/>
          <w:sz w:val="28"/>
          <w:szCs w:val="28"/>
        </w:rPr>
        <w:t>Забайкальского края</w:t>
      </w:r>
      <w:r w:rsidRPr="00441381">
        <w:rPr>
          <w:b w:val="0"/>
          <w:sz w:val="28"/>
          <w:szCs w:val="28"/>
        </w:rPr>
        <w:t xml:space="preserve"> и Российского Федерации.</w:t>
      </w:r>
    </w:p>
    <w:p w:rsidR="00C524C7" w:rsidRDefault="00C524C7" w:rsidP="00FB345B">
      <w:pPr>
        <w:pStyle w:val="141"/>
        <w:shd w:val="clear" w:color="auto" w:fill="auto"/>
        <w:tabs>
          <w:tab w:val="left" w:pos="4416"/>
        </w:tabs>
        <w:spacing w:before="0" w:after="0" w:line="276" w:lineRule="auto"/>
        <w:ind w:right="-2" w:firstLine="740"/>
        <w:rPr>
          <w:b w:val="0"/>
          <w:sz w:val="28"/>
          <w:szCs w:val="28"/>
        </w:rPr>
      </w:pPr>
      <w:r w:rsidRPr="00441381">
        <w:rPr>
          <w:b w:val="0"/>
          <w:sz w:val="28"/>
          <w:szCs w:val="28"/>
        </w:rPr>
        <w:t>Деятельность спортивной школы организуется в соответствии с государственным заданием, ежегодно устанавливаемым</w:t>
      </w:r>
      <w:r w:rsidR="00E74E97">
        <w:rPr>
          <w:b w:val="0"/>
          <w:sz w:val="28"/>
          <w:szCs w:val="28"/>
        </w:rPr>
        <w:t xml:space="preserve"> Администрацией Агинского Бурятского округа,</w:t>
      </w:r>
      <w:r w:rsidRPr="00441381">
        <w:rPr>
          <w:b w:val="0"/>
          <w:sz w:val="28"/>
          <w:szCs w:val="28"/>
        </w:rPr>
        <w:t xml:space="preserve"> </w:t>
      </w:r>
      <w:proofErr w:type="spellStart"/>
      <w:r w:rsidRPr="00441381">
        <w:rPr>
          <w:b w:val="0"/>
          <w:sz w:val="28"/>
          <w:szCs w:val="28"/>
        </w:rPr>
        <w:t>М</w:t>
      </w:r>
      <w:r>
        <w:rPr>
          <w:b w:val="0"/>
          <w:sz w:val="28"/>
          <w:szCs w:val="28"/>
        </w:rPr>
        <w:t>ин</w:t>
      </w:r>
      <w:r w:rsidRPr="00441381">
        <w:rPr>
          <w:b w:val="0"/>
          <w:sz w:val="28"/>
          <w:szCs w:val="28"/>
        </w:rPr>
        <w:t>спортом</w:t>
      </w:r>
      <w:proofErr w:type="spellEnd"/>
      <w:r>
        <w:rPr>
          <w:b w:val="0"/>
          <w:sz w:val="28"/>
          <w:szCs w:val="28"/>
        </w:rPr>
        <w:t xml:space="preserve"> ЗК</w:t>
      </w:r>
      <w:r w:rsidRPr="00441381">
        <w:rPr>
          <w:b w:val="0"/>
          <w:sz w:val="28"/>
          <w:szCs w:val="28"/>
        </w:rPr>
        <w:t>. В соответствии с государственным заданием спортивной школе выделяется субсидия, предусматривающая</w:t>
      </w:r>
      <w:r w:rsidRPr="00441381">
        <w:rPr>
          <w:b w:val="0"/>
          <w:sz w:val="28"/>
          <w:szCs w:val="28"/>
        </w:rPr>
        <w:tab/>
        <w:t>расходы на предоставление усл</w:t>
      </w:r>
      <w:r>
        <w:rPr>
          <w:b w:val="0"/>
          <w:sz w:val="28"/>
          <w:szCs w:val="28"/>
        </w:rPr>
        <w:t xml:space="preserve">уг </w:t>
      </w:r>
      <w:r w:rsidRPr="00441381">
        <w:rPr>
          <w:b w:val="0"/>
          <w:sz w:val="28"/>
          <w:szCs w:val="28"/>
        </w:rPr>
        <w:t xml:space="preserve">по спортивной подготовке по </w:t>
      </w:r>
      <w:r w:rsidR="007A50F6">
        <w:rPr>
          <w:b w:val="0"/>
          <w:sz w:val="28"/>
          <w:szCs w:val="28"/>
        </w:rPr>
        <w:t xml:space="preserve">боксу, </w:t>
      </w:r>
      <w:r w:rsidRPr="00441381">
        <w:rPr>
          <w:b w:val="0"/>
          <w:sz w:val="28"/>
          <w:szCs w:val="28"/>
        </w:rPr>
        <w:t>реализацию</w:t>
      </w:r>
      <w:r w:rsidR="007A50F6">
        <w:rPr>
          <w:b w:val="0"/>
          <w:sz w:val="28"/>
          <w:szCs w:val="28"/>
        </w:rPr>
        <w:t xml:space="preserve"> </w:t>
      </w:r>
      <w:r w:rsidRPr="00441381">
        <w:rPr>
          <w:b w:val="0"/>
          <w:sz w:val="28"/>
          <w:szCs w:val="28"/>
        </w:rPr>
        <w:t>Единого календарного плана спортивн</w:t>
      </w:r>
      <w:r>
        <w:rPr>
          <w:b w:val="0"/>
          <w:sz w:val="28"/>
          <w:szCs w:val="28"/>
        </w:rPr>
        <w:t xml:space="preserve">о-массовых </w:t>
      </w:r>
      <w:r w:rsidRPr="00441381">
        <w:rPr>
          <w:b w:val="0"/>
          <w:sz w:val="28"/>
          <w:szCs w:val="28"/>
        </w:rPr>
        <w:t xml:space="preserve">мероприятий </w:t>
      </w:r>
      <w:proofErr w:type="spellStart"/>
      <w:r>
        <w:rPr>
          <w:b w:val="0"/>
          <w:sz w:val="28"/>
          <w:szCs w:val="28"/>
        </w:rPr>
        <w:t>Минспорта</w:t>
      </w:r>
      <w:proofErr w:type="spellEnd"/>
      <w:r>
        <w:rPr>
          <w:b w:val="0"/>
          <w:sz w:val="28"/>
          <w:szCs w:val="28"/>
        </w:rPr>
        <w:t xml:space="preserve"> ЗК</w:t>
      </w:r>
      <w:r w:rsidRPr="00441381">
        <w:rPr>
          <w:b w:val="0"/>
          <w:sz w:val="28"/>
          <w:szCs w:val="28"/>
        </w:rPr>
        <w:t xml:space="preserve"> (ЕКП), также целевая субсидия на приобретение инвентаря и оборудования</w:t>
      </w:r>
    </w:p>
    <w:p w:rsidR="007A50F6" w:rsidRDefault="007A50F6" w:rsidP="00FB345B">
      <w:pPr>
        <w:pStyle w:val="180"/>
        <w:shd w:val="clear" w:color="auto" w:fill="auto"/>
        <w:tabs>
          <w:tab w:val="left" w:leader="underscore" w:pos="2425"/>
          <w:tab w:val="left" w:pos="7004"/>
          <w:tab w:val="left" w:leader="underscore" w:pos="9675"/>
        </w:tabs>
        <w:spacing w:line="276" w:lineRule="auto"/>
        <w:jc w:val="center"/>
        <w:rPr>
          <w:i w:val="0"/>
          <w:sz w:val="28"/>
          <w:szCs w:val="28"/>
        </w:rPr>
      </w:pPr>
    </w:p>
    <w:p w:rsidR="007A50F6" w:rsidRPr="007A50F6" w:rsidRDefault="007A50F6" w:rsidP="00FB345B">
      <w:pPr>
        <w:pStyle w:val="180"/>
        <w:shd w:val="clear" w:color="auto" w:fill="auto"/>
        <w:tabs>
          <w:tab w:val="left" w:leader="underscore" w:pos="2425"/>
          <w:tab w:val="left" w:pos="7004"/>
          <w:tab w:val="left" w:leader="underscore" w:pos="9675"/>
        </w:tabs>
        <w:spacing w:line="276" w:lineRule="auto"/>
        <w:jc w:val="center"/>
        <w:rPr>
          <w:bCs w:val="0"/>
          <w:i w:val="0"/>
          <w:iCs w:val="0"/>
          <w:color w:val="000000"/>
          <w:sz w:val="28"/>
          <w:szCs w:val="28"/>
          <w:shd w:val="clear" w:color="auto" w:fill="FFFFFF"/>
          <w:lang w:bidi="ru-RU"/>
        </w:rPr>
      </w:pPr>
      <w:r w:rsidRPr="00B104B3">
        <w:rPr>
          <w:i w:val="0"/>
          <w:sz w:val="28"/>
          <w:szCs w:val="28"/>
        </w:rPr>
        <w:t>Краткая характеристика вида спорта</w:t>
      </w:r>
      <w:r w:rsidRPr="00441381">
        <w:rPr>
          <w:rStyle w:val="1865pt"/>
          <w:sz w:val="28"/>
          <w:szCs w:val="28"/>
        </w:rPr>
        <w:t>.</w:t>
      </w:r>
    </w:p>
    <w:p w:rsidR="007A50F6" w:rsidRPr="00441381" w:rsidRDefault="007A50F6" w:rsidP="00FB345B">
      <w:pPr>
        <w:pStyle w:val="141"/>
        <w:shd w:val="clear" w:color="auto" w:fill="auto"/>
        <w:tabs>
          <w:tab w:val="left" w:leader="underscore" w:pos="9675"/>
        </w:tabs>
        <w:spacing w:before="0" w:after="77" w:line="276" w:lineRule="auto"/>
        <w:ind w:firstLine="740"/>
        <w:rPr>
          <w:b w:val="0"/>
          <w:sz w:val="28"/>
          <w:szCs w:val="28"/>
        </w:rPr>
      </w:pPr>
      <w:r w:rsidRPr="00441381">
        <w:rPr>
          <w:b w:val="0"/>
          <w:sz w:val="28"/>
          <w:szCs w:val="28"/>
        </w:rPr>
        <w:t>В соответствии с Всер</w:t>
      </w:r>
      <w:r>
        <w:rPr>
          <w:b w:val="0"/>
          <w:sz w:val="28"/>
          <w:szCs w:val="28"/>
        </w:rPr>
        <w:t>оссийским реестром видов спорта бокс</w:t>
      </w:r>
    </w:p>
    <w:p w:rsidR="007A50F6" w:rsidRDefault="007A50F6" w:rsidP="00FB345B">
      <w:pPr>
        <w:pStyle w:val="141"/>
        <w:shd w:val="clear" w:color="auto" w:fill="auto"/>
        <w:spacing w:before="0" w:after="0" w:line="276" w:lineRule="auto"/>
        <w:rPr>
          <w:b w:val="0"/>
          <w:sz w:val="28"/>
          <w:szCs w:val="28"/>
        </w:rPr>
      </w:pPr>
      <w:r w:rsidRPr="00441381">
        <w:rPr>
          <w:b w:val="0"/>
          <w:sz w:val="28"/>
          <w:szCs w:val="28"/>
        </w:rPr>
        <w:t>включает с</w:t>
      </w:r>
      <w:r>
        <w:rPr>
          <w:b w:val="0"/>
          <w:sz w:val="28"/>
          <w:szCs w:val="28"/>
        </w:rPr>
        <w:t>ледующие спортивные дисциплины:</w:t>
      </w:r>
    </w:p>
    <w:p w:rsidR="007A50F6" w:rsidRPr="00441381" w:rsidRDefault="007A50F6" w:rsidP="00FB345B">
      <w:pPr>
        <w:pStyle w:val="141"/>
        <w:shd w:val="clear" w:color="auto" w:fill="auto"/>
        <w:spacing w:before="0" w:after="0" w:line="276" w:lineRule="auto"/>
        <w:rPr>
          <w:b w:val="0"/>
          <w:sz w:val="28"/>
          <w:szCs w:val="28"/>
        </w:rPr>
      </w:pPr>
    </w:p>
    <w:tbl>
      <w:tblPr>
        <w:tblW w:w="9955" w:type="dxa"/>
        <w:tblLayout w:type="fixed"/>
        <w:tblCellMar>
          <w:left w:w="10" w:type="dxa"/>
          <w:right w:w="10" w:type="dxa"/>
        </w:tblCellMar>
        <w:tblLook w:val="04A0" w:firstRow="1" w:lastRow="0" w:firstColumn="1" w:lastColumn="0" w:noHBand="0" w:noVBand="1"/>
      </w:tblPr>
      <w:tblGrid>
        <w:gridCol w:w="5837"/>
        <w:gridCol w:w="4118"/>
      </w:tblGrid>
      <w:tr w:rsidR="007A50F6" w:rsidRPr="00441381" w:rsidTr="00240483">
        <w:trPr>
          <w:trHeight w:hRule="exact" w:val="658"/>
        </w:trPr>
        <w:tc>
          <w:tcPr>
            <w:tcW w:w="5837" w:type="dxa"/>
            <w:tcBorders>
              <w:top w:val="single" w:sz="4" w:space="0" w:color="auto"/>
              <w:left w:val="single" w:sz="4" w:space="0" w:color="auto"/>
            </w:tcBorders>
            <w:shd w:val="clear" w:color="auto" w:fill="FFFFFF"/>
          </w:tcPr>
          <w:p w:rsidR="007A50F6" w:rsidRPr="00441381" w:rsidRDefault="007A50F6" w:rsidP="00FB345B">
            <w:pPr>
              <w:pStyle w:val="20"/>
              <w:shd w:val="clear" w:color="auto" w:fill="auto"/>
              <w:spacing w:line="276" w:lineRule="auto"/>
            </w:pPr>
            <w:r>
              <w:rPr>
                <w:rStyle w:val="25"/>
                <w:rFonts w:eastAsia="Courier New"/>
              </w:rPr>
              <w:t>Н</w:t>
            </w:r>
            <w:r w:rsidRPr="00441381">
              <w:rPr>
                <w:rStyle w:val="25"/>
                <w:rFonts w:eastAsia="Courier New"/>
              </w:rPr>
              <w:t>аименование спортивной дисциплины</w:t>
            </w:r>
          </w:p>
        </w:tc>
        <w:tc>
          <w:tcPr>
            <w:tcW w:w="4118" w:type="dxa"/>
            <w:tcBorders>
              <w:top w:val="single" w:sz="4" w:space="0" w:color="auto"/>
              <w:left w:val="single" w:sz="4" w:space="0" w:color="auto"/>
              <w:right w:val="single" w:sz="4" w:space="0" w:color="auto"/>
            </w:tcBorders>
            <w:shd w:val="clear" w:color="auto" w:fill="FFFFFF"/>
          </w:tcPr>
          <w:p w:rsidR="007A50F6" w:rsidRPr="00441381" w:rsidRDefault="007A50F6" w:rsidP="00FB345B">
            <w:pPr>
              <w:pStyle w:val="20"/>
              <w:shd w:val="clear" w:color="auto" w:fill="auto"/>
              <w:spacing w:line="276" w:lineRule="auto"/>
            </w:pPr>
            <w:r>
              <w:rPr>
                <w:rStyle w:val="25"/>
                <w:rFonts w:eastAsia="Courier New"/>
              </w:rPr>
              <w:t>Н</w:t>
            </w:r>
            <w:r w:rsidRPr="00441381">
              <w:rPr>
                <w:rStyle w:val="25"/>
                <w:rFonts w:eastAsia="Courier New"/>
              </w:rPr>
              <w:t>омер-код спортивной дисциплины</w:t>
            </w:r>
          </w:p>
        </w:tc>
      </w:tr>
      <w:tr w:rsidR="006572AC" w:rsidRPr="00441381" w:rsidTr="00240483">
        <w:trPr>
          <w:trHeight w:hRule="exact" w:val="658"/>
        </w:trPr>
        <w:tc>
          <w:tcPr>
            <w:tcW w:w="5837" w:type="dxa"/>
            <w:tcBorders>
              <w:top w:val="single" w:sz="4" w:space="0" w:color="auto"/>
              <w:left w:val="single" w:sz="4" w:space="0" w:color="auto"/>
            </w:tcBorders>
            <w:shd w:val="clear" w:color="auto" w:fill="FFFFFF"/>
          </w:tcPr>
          <w:p w:rsidR="006572AC" w:rsidRDefault="006572AC" w:rsidP="00FB345B">
            <w:pPr>
              <w:pStyle w:val="20"/>
              <w:shd w:val="clear" w:color="auto" w:fill="auto"/>
              <w:spacing w:line="276" w:lineRule="auto"/>
              <w:rPr>
                <w:rStyle w:val="25"/>
                <w:rFonts w:eastAsia="Courier New"/>
              </w:rPr>
            </w:pPr>
            <w:r>
              <w:rPr>
                <w:rFonts w:ascii="Arial" w:hAnsi="Arial" w:cs="Arial"/>
                <w:color w:val="222222"/>
                <w:shd w:val="clear" w:color="auto" w:fill="FFFFFF"/>
              </w:rPr>
              <w:t>весовая категория 38,5 кг</w:t>
            </w:r>
          </w:p>
        </w:tc>
        <w:tc>
          <w:tcPr>
            <w:tcW w:w="4118" w:type="dxa"/>
            <w:tcBorders>
              <w:top w:val="single" w:sz="4" w:space="0" w:color="auto"/>
              <w:left w:val="single" w:sz="4" w:space="0" w:color="auto"/>
              <w:right w:val="single" w:sz="4" w:space="0" w:color="auto"/>
            </w:tcBorders>
            <w:shd w:val="clear" w:color="auto" w:fill="FFFFFF"/>
          </w:tcPr>
          <w:p w:rsidR="006572AC" w:rsidRDefault="006572AC" w:rsidP="00FB345B">
            <w:pPr>
              <w:pStyle w:val="20"/>
              <w:shd w:val="clear" w:color="auto" w:fill="auto"/>
              <w:spacing w:line="276" w:lineRule="auto"/>
              <w:rPr>
                <w:rStyle w:val="25"/>
                <w:rFonts w:eastAsia="Courier New"/>
              </w:rPr>
            </w:pPr>
            <w:r>
              <w:rPr>
                <w:rFonts w:ascii="Arial" w:hAnsi="Arial" w:cs="Arial"/>
                <w:color w:val="222222"/>
                <w:shd w:val="clear" w:color="auto" w:fill="FFFFFF"/>
              </w:rPr>
              <w:t xml:space="preserve">025 001 1 8 1 1 </w:t>
            </w:r>
            <w:proofErr w:type="gramStart"/>
            <w:r>
              <w:rPr>
                <w:rFonts w:ascii="Arial" w:hAnsi="Arial" w:cs="Arial"/>
                <w:color w:val="222222"/>
                <w:shd w:val="clear" w:color="auto" w:fill="FFFFFF"/>
              </w:rPr>
              <w:t>Ю</w:t>
            </w:r>
            <w:proofErr w:type="gramEnd"/>
          </w:p>
        </w:tc>
      </w:tr>
      <w:tr w:rsidR="006572AC" w:rsidRPr="00441381" w:rsidTr="00240483">
        <w:trPr>
          <w:trHeight w:hRule="exact" w:val="658"/>
        </w:trPr>
        <w:tc>
          <w:tcPr>
            <w:tcW w:w="5837" w:type="dxa"/>
            <w:tcBorders>
              <w:top w:val="single" w:sz="4" w:space="0" w:color="auto"/>
              <w:left w:val="single" w:sz="4" w:space="0" w:color="auto"/>
            </w:tcBorders>
            <w:shd w:val="clear" w:color="auto" w:fill="FFFFFF"/>
          </w:tcPr>
          <w:p w:rsidR="006572AC" w:rsidRDefault="006572AC"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40 кг</w:t>
            </w:r>
          </w:p>
        </w:tc>
        <w:tc>
          <w:tcPr>
            <w:tcW w:w="4118" w:type="dxa"/>
            <w:tcBorders>
              <w:top w:val="single" w:sz="4" w:space="0" w:color="auto"/>
              <w:left w:val="single" w:sz="4" w:space="0" w:color="auto"/>
              <w:right w:val="single" w:sz="4" w:space="0" w:color="auto"/>
            </w:tcBorders>
            <w:shd w:val="clear" w:color="auto" w:fill="FFFFFF"/>
          </w:tcPr>
          <w:p w:rsidR="006572AC" w:rsidRDefault="006572AC"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 xml:space="preserve">025 002 1 8 1 1 </w:t>
            </w:r>
            <w:proofErr w:type="gramStart"/>
            <w:r>
              <w:rPr>
                <w:rFonts w:ascii="Arial" w:hAnsi="Arial" w:cs="Arial"/>
                <w:color w:val="222222"/>
                <w:shd w:val="clear" w:color="auto" w:fill="FFFFFF"/>
              </w:rPr>
              <w:t>Ю</w:t>
            </w:r>
            <w:proofErr w:type="gramEnd"/>
          </w:p>
        </w:tc>
      </w:tr>
      <w:tr w:rsidR="006A05CE" w:rsidRPr="00441381" w:rsidTr="00240483">
        <w:trPr>
          <w:trHeight w:hRule="exact" w:val="658"/>
        </w:trPr>
        <w:tc>
          <w:tcPr>
            <w:tcW w:w="5837" w:type="dxa"/>
            <w:tcBorders>
              <w:top w:val="single" w:sz="4" w:space="0" w:color="auto"/>
              <w:left w:val="single" w:sz="4" w:space="0" w:color="auto"/>
            </w:tcBorders>
            <w:shd w:val="clear" w:color="auto" w:fill="FFFFFF"/>
          </w:tcPr>
          <w:p w:rsidR="006A05CE" w:rsidRDefault="006A05CE"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41,5 кг</w:t>
            </w:r>
          </w:p>
        </w:tc>
        <w:tc>
          <w:tcPr>
            <w:tcW w:w="4118" w:type="dxa"/>
            <w:tcBorders>
              <w:top w:val="single" w:sz="4" w:space="0" w:color="auto"/>
              <w:left w:val="single" w:sz="4" w:space="0" w:color="auto"/>
              <w:right w:val="single" w:sz="4" w:space="0" w:color="auto"/>
            </w:tcBorders>
            <w:shd w:val="clear" w:color="auto" w:fill="FFFFFF"/>
          </w:tcPr>
          <w:p w:rsidR="006A05CE" w:rsidRDefault="006A05CE"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 xml:space="preserve">025 003 1 8 1 1 </w:t>
            </w:r>
            <w:proofErr w:type="gramStart"/>
            <w:r>
              <w:rPr>
                <w:rFonts w:ascii="Arial" w:hAnsi="Arial" w:cs="Arial"/>
                <w:color w:val="222222"/>
                <w:shd w:val="clear" w:color="auto" w:fill="FFFFFF"/>
              </w:rPr>
              <w:t>Ю</w:t>
            </w:r>
            <w:proofErr w:type="gramEnd"/>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lastRenderedPageBreak/>
              <w:t>весовая категория 43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 xml:space="preserve">025 004 1 8 1 1 </w:t>
            </w:r>
            <w:proofErr w:type="gramStart"/>
            <w:r>
              <w:rPr>
                <w:rFonts w:ascii="Arial" w:hAnsi="Arial" w:cs="Arial"/>
                <w:color w:val="222222"/>
                <w:shd w:val="clear" w:color="auto" w:fill="FFFFFF"/>
              </w:rPr>
              <w:t>Ю</w:t>
            </w:r>
            <w:proofErr w:type="gramEnd"/>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44,5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 xml:space="preserve">025 005 1 8 1 1 </w:t>
            </w:r>
            <w:proofErr w:type="gramStart"/>
            <w:r>
              <w:rPr>
                <w:rFonts w:ascii="Arial" w:hAnsi="Arial" w:cs="Arial"/>
                <w:color w:val="222222"/>
                <w:shd w:val="clear" w:color="auto" w:fill="FFFFFF"/>
              </w:rPr>
              <w:t>Ю</w:t>
            </w:r>
            <w:proofErr w:type="gramEnd"/>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46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025 006 1 8 1 1 Н</w:t>
            </w:r>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48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025 007 1 8 1 1</w:t>
            </w:r>
            <w:proofErr w:type="gramStart"/>
            <w:r>
              <w:rPr>
                <w:rFonts w:ascii="Arial" w:hAnsi="Arial" w:cs="Arial"/>
                <w:color w:val="222222"/>
                <w:shd w:val="clear" w:color="auto" w:fill="FFFFFF"/>
              </w:rPr>
              <w:t xml:space="preserve"> С</w:t>
            </w:r>
            <w:proofErr w:type="gramEnd"/>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49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025 008 1 6 1 1</w:t>
            </w:r>
            <w:proofErr w:type="gramStart"/>
            <w:r>
              <w:rPr>
                <w:rFonts w:ascii="Arial" w:hAnsi="Arial" w:cs="Arial"/>
                <w:color w:val="222222"/>
                <w:shd w:val="clear" w:color="auto" w:fill="FFFFFF"/>
              </w:rPr>
              <w:t xml:space="preserve"> А</w:t>
            </w:r>
            <w:proofErr w:type="gramEnd"/>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50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z w:val="30"/>
                <w:szCs w:val="30"/>
                <w:shd w:val="clear" w:color="auto" w:fill="FFFFFF"/>
              </w:rPr>
              <w:t>025 009 1 8 1 1 Н</w:t>
            </w:r>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51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z w:val="30"/>
                <w:szCs w:val="30"/>
                <w:shd w:val="clear" w:color="auto" w:fill="FFFFFF"/>
              </w:rPr>
            </w:pPr>
            <w:r>
              <w:rPr>
                <w:rFonts w:ascii="Arial" w:hAnsi="Arial" w:cs="Arial"/>
                <w:color w:val="222222"/>
                <w:shd w:val="clear" w:color="auto" w:fill="FFFFFF"/>
              </w:rPr>
              <w:t>025 010 1 6 1 1</w:t>
            </w:r>
            <w:proofErr w:type="gramStart"/>
            <w:r>
              <w:rPr>
                <w:rFonts w:ascii="Arial" w:hAnsi="Arial" w:cs="Arial"/>
                <w:color w:val="222222"/>
                <w:shd w:val="clear" w:color="auto" w:fill="FFFFFF"/>
              </w:rPr>
              <w:t xml:space="preserve"> Б</w:t>
            </w:r>
            <w:proofErr w:type="gramEnd"/>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52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025 011 1 6 1 1 Ф</w:t>
            </w:r>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54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025 012 1 8 1 1</w:t>
            </w:r>
            <w:proofErr w:type="gramStart"/>
            <w:r>
              <w:rPr>
                <w:rFonts w:ascii="Arial" w:hAnsi="Arial" w:cs="Arial"/>
                <w:color w:val="222222"/>
                <w:shd w:val="clear" w:color="auto" w:fill="FFFFFF"/>
              </w:rPr>
              <w:t xml:space="preserve"> С</w:t>
            </w:r>
            <w:proofErr w:type="gramEnd"/>
          </w:p>
        </w:tc>
      </w:tr>
      <w:tr w:rsidR="005F0DEA" w:rsidRPr="00441381" w:rsidTr="00240483">
        <w:trPr>
          <w:trHeight w:hRule="exact" w:val="658"/>
        </w:trPr>
        <w:tc>
          <w:tcPr>
            <w:tcW w:w="5837" w:type="dxa"/>
            <w:tcBorders>
              <w:top w:val="single" w:sz="4" w:space="0" w:color="auto"/>
              <w:lef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56 кг</w:t>
            </w:r>
          </w:p>
        </w:tc>
        <w:tc>
          <w:tcPr>
            <w:tcW w:w="4118" w:type="dxa"/>
            <w:tcBorders>
              <w:top w:val="single" w:sz="4" w:space="0" w:color="auto"/>
              <w:left w:val="single" w:sz="4" w:space="0" w:color="auto"/>
              <w:right w:val="single" w:sz="4" w:space="0" w:color="auto"/>
            </w:tcBorders>
            <w:shd w:val="clear" w:color="auto" w:fill="FFFFFF"/>
          </w:tcPr>
          <w:p w:rsidR="005F0DEA" w:rsidRDefault="005F0DEA"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025 013 1 6 1 1</w:t>
            </w:r>
            <w:proofErr w:type="gramStart"/>
            <w:r>
              <w:rPr>
                <w:rFonts w:ascii="Arial" w:hAnsi="Arial" w:cs="Arial"/>
                <w:color w:val="222222"/>
                <w:shd w:val="clear" w:color="auto" w:fill="FFFFFF"/>
              </w:rPr>
              <w:t xml:space="preserve"> А</w:t>
            </w:r>
            <w:proofErr w:type="gramEnd"/>
          </w:p>
        </w:tc>
      </w:tr>
      <w:tr w:rsidR="00712429" w:rsidRPr="00441381" w:rsidTr="00240483">
        <w:trPr>
          <w:trHeight w:hRule="exact" w:val="658"/>
        </w:trPr>
        <w:tc>
          <w:tcPr>
            <w:tcW w:w="5837" w:type="dxa"/>
            <w:tcBorders>
              <w:top w:val="single" w:sz="4" w:space="0" w:color="auto"/>
              <w:left w:val="single" w:sz="4" w:space="0" w:color="auto"/>
            </w:tcBorders>
            <w:shd w:val="clear" w:color="auto" w:fill="FFFFFF"/>
          </w:tcPr>
          <w:p w:rsidR="00712429" w:rsidRDefault="00712429"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57 кг</w:t>
            </w:r>
          </w:p>
        </w:tc>
        <w:tc>
          <w:tcPr>
            <w:tcW w:w="4118" w:type="dxa"/>
            <w:tcBorders>
              <w:top w:val="single" w:sz="4" w:space="0" w:color="auto"/>
              <w:left w:val="single" w:sz="4" w:space="0" w:color="auto"/>
              <w:right w:val="single" w:sz="4" w:space="0" w:color="auto"/>
            </w:tcBorders>
            <w:shd w:val="clear" w:color="auto" w:fill="FFFFFF"/>
          </w:tcPr>
          <w:p w:rsidR="00712429" w:rsidRDefault="00712429"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025 014 1 8 1 1</w:t>
            </w:r>
            <w:proofErr w:type="gramStart"/>
            <w:r>
              <w:rPr>
                <w:rFonts w:ascii="Arial" w:hAnsi="Arial" w:cs="Arial"/>
                <w:color w:val="222222"/>
                <w:shd w:val="clear" w:color="auto" w:fill="FFFFFF"/>
              </w:rPr>
              <w:t xml:space="preserve"> С</w:t>
            </w:r>
            <w:proofErr w:type="gramEnd"/>
          </w:p>
        </w:tc>
      </w:tr>
      <w:tr w:rsidR="00712429" w:rsidRPr="00441381" w:rsidTr="00240483">
        <w:trPr>
          <w:trHeight w:hRule="exact" w:val="658"/>
        </w:trPr>
        <w:tc>
          <w:tcPr>
            <w:tcW w:w="5837" w:type="dxa"/>
            <w:tcBorders>
              <w:top w:val="single" w:sz="4" w:space="0" w:color="auto"/>
              <w:left w:val="single" w:sz="4" w:space="0" w:color="auto"/>
              <w:bottom w:val="single" w:sz="4" w:space="0" w:color="auto"/>
            </w:tcBorders>
            <w:shd w:val="clear" w:color="auto" w:fill="FFFFFF"/>
          </w:tcPr>
          <w:p w:rsidR="00712429" w:rsidRDefault="00712429"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весовая категория 59 кг</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12429" w:rsidRDefault="00712429" w:rsidP="00FB345B">
            <w:pPr>
              <w:pStyle w:val="20"/>
              <w:shd w:val="clear" w:color="auto" w:fill="auto"/>
              <w:spacing w:line="276" w:lineRule="auto"/>
              <w:rPr>
                <w:rFonts w:ascii="Arial" w:hAnsi="Arial" w:cs="Arial"/>
                <w:color w:val="222222"/>
                <w:shd w:val="clear" w:color="auto" w:fill="FFFFFF"/>
              </w:rPr>
            </w:pPr>
            <w:r>
              <w:rPr>
                <w:rFonts w:ascii="Arial" w:hAnsi="Arial" w:cs="Arial"/>
                <w:color w:val="222222"/>
                <w:shd w:val="clear" w:color="auto" w:fill="FFFFFF"/>
              </w:rPr>
              <w:t xml:space="preserve">025 015 1 8 1 1 </w:t>
            </w:r>
            <w:proofErr w:type="gramStart"/>
            <w:r>
              <w:rPr>
                <w:rFonts w:ascii="Arial" w:hAnsi="Arial" w:cs="Arial"/>
                <w:color w:val="222222"/>
                <w:shd w:val="clear" w:color="auto" w:fill="FFFFFF"/>
              </w:rPr>
              <w:t>Ю</w:t>
            </w:r>
            <w:proofErr w:type="gramEnd"/>
          </w:p>
        </w:tc>
      </w:tr>
    </w:tbl>
    <w:p w:rsidR="007A50F6" w:rsidRPr="00B104B3" w:rsidRDefault="00FB345B" w:rsidP="00FB345B">
      <w:pPr>
        <w:pStyle w:val="141"/>
        <w:shd w:val="clear" w:color="auto" w:fill="auto"/>
        <w:spacing w:before="0" w:after="0" w:line="276" w:lineRule="auto"/>
        <w:rPr>
          <w:b w:val="0"/>
          <w:sz w:val="28"/>
          <w:szCs w:val="28"/>
        </w:rPr>
      </w:pPr>
      <w:r>
        <w:rPr>
          <w:sz w:val="28"/>
          <w:szCs w:val="28"/>
        </w:rPr>
        <w:t xml:space="preserve">     </w:t>
      </w:r>
      <w:r w:rsidR="007A50F6" w:rsidRPr="00B104B3">
        <w:rPr>
          <w:b w:val="0"/>
          <w:sz w:val="28"/>
          <w:szCs w:val="28"/>
        </w:rPr>
        <w:t>Разработанная Программа является нормативным документом по планированию и организации тренировочного процесса.</w:t>
      </w:r>
    </w:p>
    <w:p w:rsidR="00240483" w:rsidRDefault="007A50F6" w:rsidP="00FB345B">
      <w:pPr>
        <w:pStyle w:val="141"/>
        <w:shd w:val="clear" w:color="auto" w:fill="auto"/>
        <w:spacing w:before="0" w:after="0" w:line="276" w:lineRule="auto"/>
        <w:ind w:firstLine="740"/>
        <w:rPr>
          <w:rStyle w:val="1465pt"/>
          <w:sz w:val="22"/>
          <w:szCs w:val="22"/>
        </w:rPr>
      </w:pPr>
      <w:r w:rsidRPr="00B104B3">
        <w:rPr>
          <w:b w:val="0"/>
          <w:sz w:val="28"/>
          <w:szCs w:val="28"/>
        </w:rPr>
        <w:t>Программа определяет основные направления и условия осуществления</w:t>
      </w:r>
      <w:r w:rsidR="00240483">
        <w:rPr>
          <w:b w:val="0"/>
          <w:sz w:val="28"/>
          <w:szCs w:val="28"/>
        </w:rPr>
        <w:t xml:space="preserve"> </w:t>
      </w:r>
      <w:r w:rsidRPr="00B104B3">
        <w:rPr>
          <w:b w:val="0"/>
          <w:sz w:val="28"/>
          <w:szCs w:val="28"/>
        </w:rPr>
        <w:t xml:space="preserve">спортивной подготовки по </w:t>
      </w:r>
      <w:r w:rsidR="00240483">
        <w:rPr>
          <w:b w:val="0"/>
          <w:sz w:val="28"/>
          <w:szCs w:val="28"/>
        </w:rPr>
        <w:t>боксу</w:t>
      </w:r>
    </w:p>
    <w:p w:rsidR="007A50F6" w:rsidRPr="00B104B3" w:rsidRDefault="007A50F6" w:rsidP="00FB345B">
      <w:pPr>
        <w:pStyle w:val="141"/>
        <w:shd w:val="clear" w:color="auto" w:fill="auto"/>
        <w:spacing w:before="0" w:after="0" w:line="276" w:lineRule="auto"/>
        <w:ind w:firstLine="740"/>
        <w:rPr>
          <w:b w:val="0"/>
          <w:sz w:val="28"/>
          <w:szCs w:val="28"/>
        </w:rPr>
      </w:pPr>
      <w:r w:rsidRPr="00B104B3">
        <w:rPr>
          <w:rStyle w:val="1465pt"/>
          <w:sz w:val="22"/>
          <w:szCs w:val="22"/>
        </w:rPr>
        <w:t>.</w:t>
      </w:r>
      <w:r w:rsidRPr="00B104B3">
        <w:rPr>
          <w:b w:val="0"/>
          <w:sz w:val="28"/>
          <w:szCs w:val="28"/>
        </w:rPr>
        <w:t xml:space="preserve"> Содержит</w:t>
      </w:r>
      <w:r w:rsidR="00E74E97">
        <w:rPr>
          <w:b w:val="0"/>
          <w:sz w:val="28"/>
          <w:szCs w:val="28"/>
        </w:rPr>
        <w:t xml:space="preserve"> </w:t>
      </w:r>
      <w:r w:rsidRPr="00B104B3">
        <w:rPr>
          <w:b w:val="0"/>
          <w:sz w:val="28"/>
          <w:szCs w:val="28"/>
        </w:rPr>
        <w:t>нормативную и методическую части, а также систему контроля и зачетные требования.</w:t>
      </w:r>
    </w:p>
    <w:p w:rsidR="007A50F6" w:rsidRPr="00B104B3" w:rsidRDefault="007A50F6" w:rsidP="00FB345B">
      <w:pPr>
        <w:pStyle w:val="141"/>
        <w:shd w:val="clear" w:color="auto" w:fill="auto"/>
        <w:spacing w:before="0" w:after="0" w:line="276" w:lineRule="auto"/>
        <w:ind w:firstLine="740"/>
        <w:rPr>
          <w:b w:val="0"/>
          <w:sz w:val="28"/>
          <w:szCs w:val="28"/>
        </w:rPr>
      </w:pPr>
      <w:r w:rsidRPr="00B104B3">
        <w:rPr>
          <w:b w:val="0"/>
          <w:sz w:val="28"/>
          <w:szCs w:val="28"/>
        </w:rPr>
        <w:t>Программа разработана на основе принципов:</w:t>
      </w:r>
    </w:p>
    <w:p w:rsidR="007A50F6" w:rsidRPr="00B104B3" w:rsidRDefault="007A50F6" w:rsidP="00FB345B">
      <w:pPr>
        <w:pStyle w:val="141"/>
        <w:numPr>
          <w:ilvl w:val="0"/>
          <w:numId w:val="30"/>
        </w:numPr>
        <w:shd w:val="clear" w:color="auto" w:fill="auto"/>
        <w:tabs>
          <w:tab w:val="left" w:pos="1131"/>
        </w:tabs>
        <w:spacing w:before="0" w:after="0" w:line="276" w:lineRule="auto"/>
        <w:ind w:firstLine="740"/>
        <w:rPr>
          <w:b w:val="0"/>
          <w:sz w:val="28"/>
          <w:szCs w:val="28"/>
        </w:rPr>
      </w:pPr>
      <w:r w:rsidRPr="00B104B3">
        <w:rPr>
          <w:b w:val="0"/>
          <w:sz w:val="28"/>
          <w:szCs w:val="28"/>
        </w:rPr>
        <w:t>комплексности, предусматривающей тесную взаимосвязь всех видов спортивной подготовки (теоретическую, технико-тактическую, физическую психологическую, методическую, соревновательную);</w:t>
      </w:r>
    </w:p>
    <w:p w:rsidR="007A50F6" w:rsidRPr="00B104B3" w:rsidRDefault="007A50F6" w:rsidP="00FB345B">
      <w:pPr>
        <w:pStyle w:val="141"/>
        <w:numPr>
          <w:ilvl w:val="0"/>
          <w:numId w:val="30"/>
        </w:numPr>
        <w:shd w:val="clear" w:color="auto" w:fill="auto"/>
        <w:tabs>
          <w:tab w:val="left" w:pos="1131"/>
        </w:tabs>
        <w:spacing w:before="0" w:after="0" w:line="276" w:lineRule="auto"/>
        <w:ind w:firstLine="740"/>
        <w:rPr>
          <w:b w:val="0"/>
          <w:sz w:val="28"/>
          <w:szCs w:val="28"/>
        </w:rPr>
      </w:pPr>
      <w:r w:rsidRPr="00B104B3">
        <w:rPr>
          <w:b w:val="0"/>
          <w:sz w:val="28"/>
          <w:szCs w:val="28"/>
        </w:rPr>
        <w:t>преемственности, определяющей последовательность освоения программного материала по этапам подготовки;</w:t>
      </w:r>
    </w:p>
    <w:p w:rsidR="00240483" w:rsidRPr="00FB345B" w:rsidRDefault="007A50F6" w:rsidP="00FB345B">
      <w:pPr>
        <w:pStyle w:val="141"/>
        <w:numPr>
          <w:ilvl w:val="0"/>
          <w:numId w:val="30"/>
        </w:numPr>
        <w:shd w:val="clear" w:color="auto" w:fill="auto"/>
        <w:tabs>
          <w:tab w:val="left" w:pos="1136"/>
        </w:tabs>
        <w:spacing w:before="0" w:after="0" w:line="276" w:lineRule="auto"/>
        <w:ind w:firstLine="740"/>
        <w:rPr>
          <w:rStyle w:val="2"/>
          <w:bCs/>
          <w:sz w:val="28"/>
          <w:szCs w:val="28"/>
        </w:rPr>
      </w:pPr>
      <w:r w:rsidRPr="00B104B3">
        <w:rPr>
          <w:b w:val="0"/>
          <w:sz w:val="28"/>
          <w:szCs w:val="28"/>
        </w:rPr>
        <w:t>вариативности, предусматривающей, в зависимости от этапа подготовки, учет индивидуальных особенностей спортсменов, варианты освоения программного материала, характеризующие разнообразие средств, методов с использованием разных величин нагрузок для решения задач спортивной подготовки.</w:t>
      </w:r>
    </w:p>
    <w:p w:rsidR="00FB345B" w:rsidRDefault="00FB345B" w:rsidP="00FB345B">
      <w:pPr>
        <w:pStyle w:val="a7"/>
        <w:shd w:val="clear" w:color="auto" w:fill="auto"/>
        <w:spacing w:before="0" w:line="276" w:lineRule="auto"/>
        <w:ind w:left="20" w:right="20" w:firstLine="700"/>
        <w:rPr>
          <w:rStyle w:val="2"/>
          <w:bCs w:val="0"/>
          <w:color w:val="000000"/>
          <w:sz w:val="28"/>
          <w:szCs w:val="28"/>
        </w:rPr>
      </w:pPr>
    </w:p>
    <w:p w:rsidR="00FB345B" w:rsidRDefault="00FB345B" w:rsidP="00FB345B">
      <w:pPr>
        <w:pStyle w:val="a7"/>
        <w:shd w:val="clear" w:color="auto" w:fill="auto"/>
        <w:spacing w:before="0" w:line="276" w:lineRule="auto"/>
        <w:ind w:left="20" w:right="20" w:firstLine="700"/>
        <w:jc w:val="center"/>
        <w:rPr>
          <w:rStyle w:val="2"/>
          <w:bCs w:val="0"/>
          <w:color w:val="000000"/>
          <w:sz w:val="28"/>
          <w:szCs w:val="28"/>
        </w:rPr>
      </w:pPr>
    </w:p>
    <w:p w:rsidR="00FB345B" w:rsidRDefault="00FB345B" w:rsidP="00FB345B">
      <w:pPr>
        <w:pStyle w:val="a7"/>
        <w:shd w:val="clear" w:color="auto" w:fill="auto"/>
        <w:spacing w:before="0" w:line="276" w:lineRule="auto"/>
        <w:ind w:left="20" w:right="20" w:firstLine="700"/>
        <w:jc w:val="center"/>
        <w:rPr>
          <w:rStyle w:val="2"/>
          <w:bCs w:val="0"/>
          <w:color w:val="000000"/>
          <w:sz w:val="28"/>
          <w:szCs w:val="28"/>
        </w:rPr>
      </w:pPr>
    </w:p>
    <w:p w:rsidR="007D7220" w:rsidRPr="00F74016" w:rsidRDefault="007D7220" w:rsidP="00FB345B">
      <w:pPr>
        <w:pStyle w:val="a7"/>
        <w:shd w:val="clear" w:color="auto" w:fill="auto"/>
        <w:spacing w:before="0" w:line="276" w:lineRule="auto"/>
        <w:ind w:left="20" w:right="20" w:firstLine="700"/>
        <w:jc w:val="center"/>
        <w:rPr>
          <w:sz w:val="28"/>
          <w:szCs w:val="28"/>
        </w:rPr>
      </w:pPr>
      <w:r w:rsidRPr="00F74016">
        <w:rPr>
          <w:rStyle w:val="2"/>
          <w:bCs w:val="0"/>
          <w:color w:val="000000"/>
          <w:sz w:val="28"/>
          <w:szCs w:val="28"/>
        </w:rPr>
        <w:lastRenderedPageBreak/>
        <w:t>Специфика организации тренировочного процесса. Структура системы многолетней подготовки.</w:t>
      </w:r>
    </w:p>
    <w:p w:rsidR="00261329" w:rsidRDefault="007D7220" w:rsidP="00FB345B">
      <w:pPr>
        <w:pStyle w:val="a7"/>
        <w:shd w:val="clear" w:color="auto" w:fill="auto"/>
        <w:spacing w:before="0" w:line="276" w:lineRule="auto"/>
        <w:ind w:left="20" w:right="20" w:firstLine="122"/>
        <w:rPr>
          <w:rStyle w:val="a6"/>
          <w:color w:val="000000"/>
          <w:sz w:val="28"/>
          <w:szCs w:val="28"/>
        </w:rPr>
      </w:pPr>
      <w:r w:rsidRPr="00F74016">
        <w:rPr>
          <w:rStyle w:val="a6"/>
          <w:color w:val="000000"/>
          <w:sz w:val="28"/>
          <w:szCs w:val="28"/>
        </w:rPr>
        <w:t>Основные задачи этап</w:t>
      </w:r>
      <w:r w:rsidR="00261329">
        <w:rPr>
          <w:rStyle w:val="a6"/>
          <w:color w:val="000000"/>
          <w:sz w:val="28"/>
          <w:szCs w:val="28"/>
        </w:rPr>
        <w:t>а начальной подготовки:</w:t>
      </w:r>
    </w:p>
    <w:p w:rsidR="00261329" w:rsidRDefault="00E74E97"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 xml:space="preserve"> формирование устойчивого интереса к занятиям спортом, </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w:t>
      </w:r>
      <w:r w:rsidR="00E74E97">
        <w:rPr>
          <w:rStyle w:val="a6"/>
          <w:color w:val="000000"/>
          <w:sz w:val="28"/>
          <w:szCs w:val="28"/>
        </w:rPr>
        <w:t>формирование широкого круга двигательных умений  и навыков, гармоничное развитие физических качеств,</w:t>
      </w:r>
    </w:p>
    <w:p w:rsidR="00261329" w:rsidRDefault="00E74E97"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 xml:space="preserve"> </w:t>
      </w:r>
      <w:r w:rsidR="00261329">
        <w:rPr>
          <w:rStyle w:val="a6"/>
          <w:color w:val="000000"/>
          <w:sz w:val="28"/>
          <w:szCs w:val="28"/>
        </w:rPr>
        <w:t>-</w:t>
      </w:r>
      <w:r>
        <w:rPr>
          <w:rStyle w:val="a6"/>
          <w:color w:val="000000"/>
          <w:sz w:val="28"/>
          <w:szCs w:val="28"/>
        </w:rPr>
        <w:t xml:space="preserve">повышение </w:t>
      </w:r>
      <w:r w:rsidR="007D7220" w:rsidRPr="00F74016">
        <w:rPr>
          <w:rStyle w:val="a6"/>
          <w:color w:val="000000"/>
          <w:sz w:val="28"/>
          <w:szCs w:val="28"/>
        </w:rPr>
        <w:t xml:space="preserve"> </w:t>
      </w:r>
      <w:r>
        <w:rPr>
          <w:rStyle w:val="a6"/>
          <w:color w:val="000000"/>
          <w:sz w:val="28"/>
          <w:szCs w:val="28"/>
        </w:rPr>
        <w:t xml:space="preserve">уровня </w:t>
      </w:r>
      <w:r w:rsidR="007D7220" w:rsidRPr="00F74016">
        <w:rPr>
          <w:rStyle w:val="a6"/>
          <w:color w:val="000000"/>
          <w:sz w:val="28"/>
          <w:szCs w:val="28"/>
        </w:rPr>
        <w:t xml:space="preserve">общей физической </w:t>
      </w:r>
      <w:r w:rsidR="00261329">
        <w:rPr>
          <w:rStyle w:val="a6"/>
          <w:color w:val="000000"/>
          <w:sz w:val="28"/>
          <w:szCs w:val="28"/>
        </w:rPr>
        <w:t xml:space="preserve"> и специальной подготовки,</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-освоение основ техники и тактики по виду спорта «бокс»,</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-приобретение опыта участия в официальных спортивных соревнованиях, начиная с третьего года подготовки,</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-общие знания об антидопинговых правилах,</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-укрепление здоровья,</w:t>
      </w:r>
    </w:p>
    <w:p w:rsidR="007D7220" w:rsidRPr="00261329" w:rsidRDefault="00261329" w:rsidP="00FB345B">
      <w:pPr>
        <w:pStyle w:val="a7"/>
        <w:shd w:val="clear" w:color="auto" w:fill="auto"/>
        <w:spacing w:before="0" w:line="276" w:lineRule="auto"/>
        <w:ind w:left="20" w:right="20" w:firstLine="122"/>
        <w:rPr>
          <w:color w:val="000000"/>
          <w:sz w:val="28"/>
          <w:szCs w:val="28"/>
        </w:rPr>
      </w:pPr>
      <w:r>
        <w:rPr>
          <w:rStyle w:val="a6"/>
          <w:color w:val="000000"/>
          <w:sz w:val="28"/>
          <w:szCs w:val="28"/>
        </w:rPr>
        <w:t>- отбор перспективных юных спортсменов для дальнейшей спортивной подготовки.</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На тренировочном этапе:</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-формирование устойчивого интереса и спортивной мотивации к занятиям видов спорта «бокс»,</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w:t>
      </w:r>
      <w:r w:rsidR="007D7220" w:rsidRPr="00F74016">
        <w:rPr>
          <w:rStyle w:val="a6"/>
          <w:color w:val="000000"/>
          <w:sz w:val="28"/>
          <w:szCs w:val="28"/>
        </w:rPr>
        <w:t xml:space="preserve"> </w:t>
      </w:r>
      <w:r>
        <w:rPr>
          <w:rStyle w:val="a6"/>
          <w:color w:val="000000"/>
          <w:sz w:val="28"/>
          <w:szCs w:val="28"/>
        </w:rPr>
        <w:t xml:space="preserve">повышение </w:t>
      </w:r>
      <w:r w:rsidRPr="00F74016">
        <w:rPr>
          <w:rStyle w:val="a6"/>
          <w:color w:val="000000"/>
          <w:sz w:val="28"/>
          <w:szCs w:val="28"/>
        </w:rPr>
        <w:t xml:space="preserve"> </w:t>
      </w:r>
      <w:r>
        <w:rPr>
          <w:rStyle w:val="a6"/>
          <w:color w:val="000000"/>
          <w:sz w:val="28"/>
          <w:szCs w:val="28"/>
        </w:rPr>
        <w:t xml:space="preserve">уровня </w:t>
      </w:r>
      <w:r w:rsidRPr="00F74016">
        <w:rPr>
          <w:rStyle w:val="a6"/>
          <w:color w:val="000000"/>
          <w:sz w:val="28"/>
          <w:szCs w:val="28"/>
        </w:rPr>
        <w:t xml:space="preserve">общей физической </w:t>
      </w:r>
      <w:r>
        <w:rPr>
          <w:rStyle w:val="a6"/>
          <w:color w:val="000000"/>
          <w:sz w:val="28"/>
          <w:szCs w:val="28"/>
        </w:rPr>
        <w:t xml:space="preserve"> и специальной физической, технической, тактической, теоретической и психологической  подготовки,</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-формирование физических качеств с учетом возраста и уровня влияния</w:t>
      </w:r>
      <w:r w:rsidRPr="00F74016">
        <w:rPr>
          <w:rStyle w:val="a6"/>
          <w:color w:val="000000"/>
          <w:sz w:val="28"/>
          <w:szCs w:val="28"/>
        </w:rPr>
        <w:t xml:space="preserve"> </w:t>
      </w:r>
      <w:r>
        <w:rPr>
          <w:rStyle w:val="a6"/>
          <w:color w:val="000000"/>
          <w:sz w:val="28"/>
          <w:szCs w:val="28"/>
        </w:rPr>
        <w:t xml:space="preserve"> физических качеств на результативность,</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-соблюдение режима тренировочных занятий и периодов отдыха, режима восстановления и питания,</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-овладение навыками самоконтроля,</w:t>
      </w:r>
    </w:p>
    <w:p w:rsidR="00261329"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-приобретение опыта регулярного участия в официальных спортивных соревнованиях на первом и втором годах спортивной подготовки,</w:t>
      </w:r>
    </w:p>
    <w:p w:rsidR="00E04B22" w:rsidRDefault="00261329"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w:t>
      </w:r>
      <w:r w:rsidR="00E04B22">
        <w:rPr>
          <w:rStyle w:val="a6"/>
          <w:color w:val="000000"/>
          <w:sz w:val="28"/>
          <w:szCs w:val="28"/>
        </w:rPr>
        <w:t>достижение стабильности результатов участия в официальных спортивных соревнованиях на третьем-пятом годах спортивной подготовки,</w:t>
      </w:r>
    </w:p>
    <w:p w:rsidR="00E04B22" w:rsidRDefault="00E04B22"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-овладение основами теоритических знаний о виде спорта «бокс»,</w:t>
      </w:r>
    </w:p>
    <w:p w:rsidR="00E04B22" w:rsidRDefault="00E04B22"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-знание антидопинговых правил,</w:t>
      </w:r>
    </w:p>
    <w:p w:rsidR="007D7220" w:rsidRPr="00F74016" w:rsidRDefault="00E04B22" w:rsidP="00FB345B">
      <w:pPr>
        <w:pStyle w:val="a7"/>
        <w:shd w:val="clear" w:color="auto" w:fill="auto"/>
        <w:spacing w:before="0" w:line="276" w:lineRule="auto"/>
        <w:ind w:left="20" w:right="20" w:firstLine="122"/>
        <w:rPr>
          <w:sz w:val="28"/>
          <w:szCs w:val="28"/>
        </w:rPr>
      </w:pPr>
      <w:r>
        <w:rPr>
          <w:rStyle w:val="a6"/>
          <w:color w:val="000000"/>
          <w:sz w:val="28"/>
          <w:szCs w:val="28"/>
        </w:rPr>
        <w:t xml:space="preserve">-укрепление здоровья. </w:t>
      </w:r>
    </w:p>
    <w:p w:rsidR="00E04B22" w:rsidRDefault="007D7220" w:rsidP="00FB345B">
      <w:pPr>
        <w:pStyle w:val="a7"/>
        <w:shd w:val="clear" w:color="auto" w:fill="auto"/>
        <w:spacing w:before="0" w:line="276" w:lineRule="auto"/>
        <w:ind w:left="20" w:right="20" w:firstLine="122"/>
        <w:rPr>
          <w:rStyle w:val="a6"/>
          <w:color w:val="000000"/>
          <w:sz w:val="28"/>
          <w:szCs w:val="28"/>
        </w:rPr>
      </w:pPr>
      <w:r w:rsidRPr="00F74016">
        <w:rPr>
          <w:rStyle w:val="a6"/>
          <w:color w:val="000000"/>
          <w:sz w:val="28"/>
          <w:szCs w:val="28"/>
        </w:rPr>
        <w:t>Основные задачи груп</w:t>
      </w:r>
      <w:r w:rsidR="00E04B22">
        <w:rPr>
          <w:rStyle w:val="a6"/>
          <w:color w:val="000000"/>
          <w:sz w:val="28"/>
          <w:szCs w:val="28"/>
        </w:rPr>
        <w:t>п спортивного совершенствования:</w:t>
      </w:r>
    </w:p>
    <w:p w:rsidR="00E04B22" w:rsidRDefault="00E04B22"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-формирование мотивации на повышение спортивного мастерства и достижение высоких результатов,</w:t>
      </w:r>
    </w:p>
    <w:p w:rsidR="00E04B22" w:rsidRDefault="00E04B22"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 xml:space="preserve">- повышение </w:t>
      </w:r>
      <w:r w:rsidRPr="00F74016">
        <w:rPr>
          <w:rStyle w:val="a6"/>
          <w:color w:val="000000"/>
          <w:sz w:val="28"/>
          <w:szCs w:val="28"/>
        </w:rPr>
        <w:t xml:space="preserve"> </w:t>
      </w:r>
      <w:r>
        <w:rPr>
          <w:rStyle w:val="a6"/>
          <w:color w:val="000000"/>
          <w:sz w:val="28"/>
          <w:szCs w:val="28"/>
        </w:rPr>
        <w:t xml:space="preserve">уровня </w:t>
      </w:r>
      <w:r w:rsidRPr="00F74016">
        <w:rPr>
          <w:rStyle w:val="a6"/>
          <w:color w:val="000000"/>
          <w:sz w:val="28"/>
          <w:szCs w:val="28"/>
        </w:rPr>
        <w:t xml:space="preserve">общей физической </w:t>
      </w:r>
      <w:r>
        <w:rPr>
          <w:rStyle w:val="a6"/>
          <w:color w:val="000000"/>
          <w:sz w:val="28"/>
          <w:szCs w:val="28"/>
        </w:rPr>
        <w:t xml:space="preserve"> и специальной физической, технической, тактической, теоретической и психологической  подготовки,</w:t>
      </w:r>
    </w:p>
    <w:p w:rsidR="00E04B22" w:rsidRDefault="00E04B22"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-повышение функциональных возможностей организма,</w:t>
      </w:r>
    </w:p>
    <w:p w:rsidR="00E04B22" w:rsidRDefault="00E04B22" w:rsidP="00FB345B">
      <w:pPr>
        <w:pStyle w:val="a7"/>
        <w:shd w:val="clear" w:color="auto" w:fill="auto"/>
        <w:spacing w:before="0" w:line="276" w:lineRule="auto"/>
        <w:ind w:left="20" w:right="20" w:firstLine="122"/>
        <w:rPr>
          <w:rStyle w:val="a6"/>
          <w:color w:val="000000"/>
          <w:sz w:val="28"/>
          <w:szCs w:val="28"/>
        </w:rPr>
      </w:pPr>
      <w:r>
        <w:rPr>
          <w:rStyle w:val="a6"/>
          <w:color w:val="000000"/>
          <w:sz w:val="28"/>
          <w:szCs w:val="28"/>
        </w:rPr>
        <w:t>-формирование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E04B22" w:rsidRDefault="007D7220" w:rsidP="00FB345B">
      <w:pPr>
        <w:pStyle w:val="a7"/>
        <w:shd w:val="clear" w:color="auto" w:fill="auto"/>
        <w:spacing w:before="0" w:line="276" w:lineRule="auto"/>
        <w:ind w:left="20" w:right="20" w:hanging="20"/>
        <w:rPr>
          <w:rStyle w:val="a6"/>
          <w:color w:val="000000"/>
          <w:sz w:val="28"/>
          <w:szCs w:val="28"/>
        </w:rPr>
      </w:pPr>
      <w:r w:rsidRPr="00F74016">
        <w:rPr>
          <w:rStyle w:val="a6"/>
          <w:color w:val="000000"/>
          <w:sz w:val="28"/>
          <w:szCs w:val="28"/>
        </w:rPr>
        <w:lastRenderedPageBreak/>
        <w:t xml:space="preserve"> </w:t>
      </w:r>
      <w:r w:rsidR="00E04B22">
        <w:rPr>
          <w:rStyle w:val="a6"/>
          <w:color w:val="000000"/>
          <w:sz w:val="28"/>
          <w:szCs w:val="28"/>
        </w:rPr>
        <w:t>- выполнение плана индивидуальной подготовки,</w:t>
      </w:r>
    </w:p>
    <w:p w:rsidR="00E04B22" w:rsidRDefault="00E04B22"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 стабильность демонстрации высоких спортивных результатов в официальных спортивных соревнованиях,</w:t>
      </w:r>
    </w:p>
    <w:p w:rsidR="00C33883" w:rsidRDefault="00E04B22"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 приобретение опыта спортивного судьи по виду спорта «бокс»,</w:t>
      </w:r>
    </w:p>
    <w:p w:rsidR="00C33883" w:rsidRDefault="00C33883"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-знание антидопинговых правил,</w:t>
      </w:r>
    </w:p>
    <w:p w:rsidR="007D7220" w:rsidRDefault="00C33883"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w:t>
      </w:r>
      <w:r w:rsidR="00E12EE9">
        <w:rPr>
          <w:rStyle w:val="a6"/>
          <w:color w:val="000000"/>
          <w:sz w:val="28"/>
          <w:szCs w:val="28"/>
        </w:rPr>
        <w:t>сохранение здоровья.</w:t>
      </w:r>
    </w:p>
    <w:p w:rsidR="00E12EE9" w:rsidRDefault="00E12EE9"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На этапе высшего спортивного мастерства:</w:t>
      </w:r>
    </w:p>
    <w:p w:rsidR="00E12EE9" w:rsidRDefault="00E12EE9"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 сохранение мотивации на совершенствование спортивного мастерства и достижение высоких спортивных результатов,</w:t>
      </w:r>
    </w:p>
    <w:p w:rsidR="00E12EE9" w:rsidRDefault="00E12EE9"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w:t>
      </w:r>
      <w:r w:rsidRPr="00E12EE9">
        <w:rPr>
          <w:rStyle w:val="a6"/>
          <w:color w:val="000000"/>
          <w:sz w:val="28"/>
          <w:szCs w:val="28"/>
        </w:rPr>
        <w:t xml:space="preserve"> </w:t>
      </w:r>
      <w:r>
        <w:rPr>
          <w:rStyle w:val="a6"/>
          <w:color w:val="000000"/>
          <w:sz w:val="28"/>
          <w:szCs w:val="28"/>
        </w:rPr>
        <w:t xml:space="preserve">повышение </w:t>
      </w:r>
      <w:r w:rsidRPr="00F74016">
        <w:rPr>
          <w:rStyle w:val="a6"/>
          <w:color w:val="000000"/>
          <w:sz w:val="28"/>
          <w:szCs w:val="28"/>
        </w:rPr>
        <w:t xml:space="preserve"> </w:t>
      </w:r>
      <w:r>
        <w:rPr>
          <w:rStyle w:val="a6"/>
          <w:color w:val="000000"/>
          <w:sz w:val="28"/>
          <w:szCs w:val="28"/>
        </w:rPr>
        <w:t xml:space="preserve">уровня </w:t>
      </w:r>
      <w:r w:rsidRPr="00F74016">
        <w:rPr>
          <w:rStyle w:val="a6"/>
          <w:color w:val="000000"/>
          <w:sz w:val="28"/>
          <w:szCs w:val="28"/>
        </w:rPr>
        <w:t xml:space="preserve">общей физической </w:t>
      </w:r>
      <w:r>
        <w:rPr>
          <w:rStyle w:val="a6"/>
          <w:color w:val="000000"/>
          <w:sz w:val="28"/>
          <w:szCs w:val="28"/>
        </w:rPr>
        <w:t xml:space="preserve"> и специальной физической, технической, тактической, теоретической и психологической  подготовки,</w:t>
      </w:r>
    </w:p>
    <w:p w:rsidR="00E12EE9" w:rsidRDefault="00E12EE9"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w:t>
      </w:r>
      <w:r w:rsidRPr="00E12EE9">
        <w:rPr>
          <w:rStyle w:val="a6"/>
          <w:color w:val="000000"/>
          <w:sz w:val="28"/>
          <w:szCs w:val="28"/>
        </w:rPr>
        <w:t xml:space="preserve"> </w:t>
      </w:r>
      <w:r>
        <w:rPr>
          <w:rStyle w:val="a6"/>
          <w:color w:val="000000"/>
          <w:sz w:val="28"/>
          <w:szCs w:val="28"/>
        </w:rPr>
        <w:t>повышение функциональных возможностей организма,</w:t>
      </w:r>
    </w:p>
    <w:p w:rsidR="00E12EE9" w:rsidRDefault="00E12EE9" w:rsidP="00FB345B">
      <w:pPr>
        <w:pStyle w:val="a7"/>
        <w:shd w:val="clear" w:color="auto" w:fill="auto"/>
        <w:spacing w:before="0" w:line="276" w:lineRule="auto"/>
        <w:ind w:left="20" w:right="20" w:hanging="20"/>
        <w:rPr>
          <w:rStyle w:val="a6"/>
          <w:color w:val="000000"/>
          <w:sz w:val="28"/>
          <w:szCs w:val="28"/>
        </w:rPr>
      </w:pPr>
      <w:r>
        <w:rPr>
          <w:color w:val="000000"/>
          <w:sz w:val="28"/>
          <w:szCs w:val="28"/>
        </w:rPr>
        <w:t>-</w:t>
      </w:r>
      <w:r w:rsidRPr="00E12EE9">
        <w:rPr>
          <w:rStyle w:val="a6"/>
          <w:color w:val="000000"/>
          <w:sz w:val="28"/>
          <w:szCs w:val="28"/>
        </w:rPr>
        <w:t xml:space="preserve"> </w:t>
      </w:r>
      <w:r>
        <w:rPr>
          <w:rStyle w:val="a6"/>
          <w:color w:val="000000"/>
          <w:sz w:val="28"/>
          <w:szCs w:val="28"/>
        </w:rPr>
        <w:t>закрепление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rsidR="00E12EE9" w:rsidRDefault="00E12EE9"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 выполнение плана индивидуальной подготовки,</w:t>
      </w:r>
    </w:p>
    <w:p w:rsidR="00E12EE9" w:rsidRDefault="00E12EE9" w:rsidP="00FB345B">
      <w:pPr>
        <w:pStyle w:val="a7"/>
        <w:shd w:val="clear" w:color="auto" w:fill="auto"/>
        <w:spacing w:before="0" w:line="276" w:lineRule="auto"/>
        <w:ind w:left="20" w:right="20" w:hanging="20"/>
        <w:rPr>
          <w:rStyle w:val="a6"/>
          <w:color w:val="000000"/>
          <w:sz w:val="28"/>
          <w:szCs w:val="28"/>
        </w:rPr>
      </w:pPr>
      <w:r>
        <w:rPr>
          <w:rStyle w:val="a6"/>
          <w:color w:val="000000"/>
          <w:sz w:val="28"/>
          <w:szCs w:val="28"/>
        </w:rPr>
        <w:t xml:space="preserve">- достижение </w:t>
      </w:r>
      <w:proofErr w:type="gramStart"/>
      <w:r>
        <w:rPr>
          <w:rStyle w:val="a6"/>
          <w:color w:val="000000"/>
          <w:sz w:val="28"/>
          <w:szCs w:val="28"/>
        </w:rPr>
        <w:t>результатов уровня спортивных команд субъектов Российской Федерации</w:t>
      </w:r>
      <w:proofErr w:type="gramEnd"/>
      <w:r>
        <w:rPr>
          <w:rStyle w:val="a6"/>
          <w:color w:val="000000"/>
          <w:sz w:val="28"/>
          <w:szCs w:val="28"/>
        </w:rPr>
        <w:t xml:space="preserve"> и спортивных сборных команд Российской Федерации</w:t>
      </w:r>
      <w:r w:rsidR="009D462B">
        <w:rPr>
          <w:rStyle w:val="a6"/>
          <w:color w:val="000000"/>
          <w:sz w:val="28"/>
          <w:szCs w:val="28"/>
        </w:rPr>
        <w:t>,</w:t>
      </w:r>
    </w:p>
    <w:p w:rsidR="009D462B" w:rsidRPr="00F74016" w:rsidRDefault="009D462B" w:rsidP="00FB345B">
      <w:pPr>
        <w:pStyle w:val="a7"/>
        <w:shd w:val="clear" w:color="auto" w:fill="auto"/>
        <w:spacing w:before="0" w:line="276" w:lineRule="auto"/>
        <w:ind w:left="20" w:right="20" w:firstLine="700"/>
        <w:rPr>
          <w:color w:val="000000"/>
          <w:sz w:val="28"/>
          <w:szCs w:val="28"/>
        </w:rPr>
      </w:pPr>
      <w:r>
        <w:rPr>
          <w:rStyle w:val="a6"/>
          <w:color w:val="000000"/>
          <w:sz w:val="28"/>
          <w:szCs w:val="28"/>
        </w:rPr>
        <w:t>- сохранение здоровья.</w:t>
      </w:r>
    </w:p>
    <w:p w:rsidR="007D7220" w:rsidRPr="00F74016" w:rsidRDefault="007D7220" w:rsidP="00FB345B">
      <w:pPr>
        <w:pStyle w:val="a7"/>
        <w:shd w:val="clear" w:color="auto" w:fill="auto"/>
        <w:spacing w:before="0" w:line="276" w:lineRule="auto"/>
        <w:ind w:left="20" w:right="20" w:firstLine="700"/>
        <w:rPr>
          <w:sz w:val="28"/>
          <w:szCs w:val="28"/>
        </w:rPr>
      </w:pPr>
      <w:r w:rsidRPr="00F74016">
        <w:rPr>
          <w:rStyle w:val="a6"/>
          <w:color w:val="000000"/>
          <w:sz w:val="28"/>
          <w:szCs w:val="28"/>
        </w:rPr>
        <w:t>Цель многолетней под</w:t>
      </w:r>
      <w:r w:rsidR="0080770C" w:rsidRPr="00F74016">
        <w:rPr>
          <w:rStyle w:val="a6"/>
          <w:color w:val="000000"/>
          <w:sz w:val="28"/>
          <w:szCs w:val="28"/>
        </w:rPr>
        <w:t>готовки юных спортсменов в</w:t>
      </w:r>
      <w:r w:rsidR="00C210B4">
        <w:rPr>
          <w:rStyle w:val="a6"/>
          <w:color w:val="000000"/>
          <w:sz w:val="28"/>
          <w:szCs w:val="28"/>
        </w:rPr>
        <w:t xml:space="preserve"> С</w:t>
      </w:r>
      <w:r w:rsidR="006B6DCC">
        <w:rPr>
          <w:rStyle w:val="a6"/>
          <w:color w:val="000000"/>
          <w:sz w:val="28"/>
          <w:szCs w:val="28"/>
        </w:rPr>
        <w:t>ШОР</w:t>
      </w:r>
      <w:r w:rsidRPr="00F74016">
        <w:rPr>
          <w:rStyle w:val="a6"/>
          <w:color w:val="000000"/>
          <w:sz w:val="28"/>
          <w:szCs w:val="28"/>
        </w:rPr>
        <w:t xml:space="preserve"> - воспитание спортсменов высокой квалификации, потенциального резерва сборных команд</w:t>
      </w:r>
      <w:r w:rsidR="00C210B4">
        <w:rPr>
          <w:rStyle w:val="a6"/>
          <w:color w:val="000000"/>
          <w:sz w:val="28"/>
          <w:szCs w:val="28"/>
        </w:rPr>
        <w:t xml:space="preserve"> края</w:t>
      </w:r>
      <w:r w:rsidR="0080770C" w:rsidRPr="00F74016">
        <w:rPr>
          <w:rStyle w:val="a6"/>
          <w:color w:val="000000"/>
          <w:sz w:val="28"/>
          <w:szCs w:val="28"/>
        </w:rPr>
        <w:t>.</w:t>
      </w:r>
      <w:r w:rsidRPr="00F74016">
        <w:rPr>
          <w:rStyle w:val="a6"/>
          <w:color w:val="000000"/>
          <w:sz w:val="28"/>
          <w:szCs w:val="28"/>
        </w:rPr>
        <w:t xml:space="preserve"> </w:t>
      </w:r>
    </w:p>
    <w:p w:rsidR="007D7220" w:rsidRPr="00F74016" w:rsidRDefault="007D7220" w:rsidP="00FB345B">
      <w:pPr>
        <w:pStyle w:val="a7"/>
        <w:shd w:val="clear" w:color="auto" w:fill="auto"/>
        <w:spacing w:before="0" w:line="276" w:lineRule="auto"/>
        <w:ind w:left="20" w:firstLine="700"/>
        <w:rPr>
          <w:sz w:val="28"/>
          <w:szCs w:val="28"/>
        </w:rPr>
      </w:pPr>
      <w:r w:rsidRPr="00F74016">
        <w:rPr>
          <w:rStyle w:val="a6"/>
          <w:color w:val="000000"/>
          <w:sz w:val="28"/>
          <w:szCs w:val="28"/>
        </w:rPr>
        <w:t>Достижение указанной цели зависит:</w:t>
      </w:r>
    </w:p>
    <w:p w:rsidR="007D7220" w:rsidRPr="00F74016" w:rsidRDefault="00115982" w:rsidP="00FB345B">
      <w:pPr>
        <w:pStyle w:val="a7"/>
        <w:shd w:val="clear" w:color="auto" w:fill="auto"/>
        <w:tabs>
          <w:tab w:val="left" w:pos="883"/>
        </w:tabs>
        <w:spacing w:before="0" w:line="276" w:lineRule="auto"/>
        <w:ind w:left="20"/>
        <w:rPr>
          <w:sz w:val="28"/>
          <w:szCs w:val="28"/>
        </w:rPr>
      </w:pPr>
      <w:r>
        <w:rPr>
          <w:rStyle w:val="a6"/>
          <w:color w:val="000000"/>
          <w:sz w:val="28"/>
          <w:szCs w:val="28"/>
        </w:rPr>
        <w:t xml:space="preserve">- </w:t>
      </w:r>
      <w:r w:rsidR="007D7220" w:rsidRPr="00F74016">
        <w:rPr>
          <w:rStyle w:val="a6"/>
          <w:color w:val="000000"/>
          <w:sz w:val="28"/>
          <w:szCs w:val="28"/>
        </w:rPr>
        <w:t>от оптимального уровня исходных данных спортсменов;</w:t>
      </w:r>
    </w:p>
    <w:p w:rsidR="007D7220" w:rsidRPr="00F74016" w:rsidRDefault="00115982" w:rsidP="00FB345B">
      <w:pPr>
        <w:pStyle w:val="a7"/>
        <w:shd w:val="clear" w:color="auto" w:fill="auto"/>
        <w:tabs>
          <w:tab w:val="left" w:pos="1046"/>
        </w:tabs>
        <w:spacing w:before="0" w:line="276" w:lineRule="auto"/>
        <w:ind w:right="20"/>
        <w:rPr>
          <w:sz w:val="28"/>
          <w:szCs w:val="28"/>
        </w:rPr>
      </w:pPr>
      <w:r>
        <w:rPr>
          <w:rStyle w:val="a6"/>
          <w:color w:val="000000"/>
          <w:sz w:val="28"/>
          <w:szCs w:val="28"/>
        </w:rPr>
        <w:t xml:space="preserve">- от </w:t>
      </w:r>
      <w:r w:rsidR="007D7220" w:rsidRPr="00F74016">
        <w:rPr>
          <w:rStyle w:val="a6"/>
          <w:color w:val="000000"/>
          <w:sz w:val="28"/>
          <w:szCs w:val="28"/>
        </w:rPr>
        <w:t>уровня квалификации и профессиональной подготовленности тренерского состава;</w:t>
      </w:r>
    </w:p>
    <w:p w:rsidR="007D7220" w:rsidRPr="00F74016" w:rsidRDefault="00115982" w:rsidP="00FB345B">
      <w:pPr>
        <w:pStyle w:val="a7"/>
        <w:shd w:val="clear" w:color="auto" w:fill="auto"/>
        <w:tabs>
          <w:tab w:val="left" w:pos="858"/>
        </w:tabs>
        <w:spacing w:before="0" w:line="276" w:lineRule="auto"/>
        <w:rPr>
          <w:sz w:val="28"/>
          <w:szCs w:val="28"/>
        </w:rPr>
      </w:pPr>
      <w:r>
        <w:rPr>
          <w:rStyle w:val="a6"/>
          <w:color w:val="000000"/>
          <w:sz w:val="28"/>
          <w:szCs w:val="28"/>
        </w:rPr>
        <w:t xml:space="preserve">- </w:t>
      </w:r>
      <w:r w:rsidR="007D7220" w:rsidRPr="00F74016">
        <w:rPr>
          <w:rStyle w:val="a6"/>
          <w:color w:val="000000"/>
          <w:sz w:val="28"/>
          <w:szCs w:val="28"/>
        </w:rPr>
        <w:t>наличия современной материально-технической базы;</w:t>
      </w:r>
    </w:p>
    <w:p w:rsidR="007D7220" w:rsidRPr="00F74016" w:rsidRDefault="00115982" w:rsidP="00FB345B">
      <w:pPr>
        <w:pStyle w:val="a7"/>
        <w:shd w:val="clear" w:color="auto" w:fill="auto"/>
        <w:tabs>
          <w:tab w:val="left" w:pos="1118"/>
        </w:tabs>
        <w:spacing w:before="0" w:line="276" w:lineRule="auto"/>
        <w:ind w:right="20"/>
        <w:rPr>
          <w:sz w:val="28"/>
          <w:szCs w:val="28"/>
        </w:rPr>
      </w:pPr>
      <w:r>
        <w:rPr>
          <w:rStyle w:val="a6"/>
          <w:color w:val="000000"/>
          <w:sz w:val="28"/>
          <w:szCs w:val="28"/>
        </w:rPr>
        <w:t xml:space="preserve">- </w:t>
      </w:r>
      <w:r w:rsidR="007D7220" w:rsidRPr="00F74016">
        <w:rPr>
          <w:rStyle w:val="a6"/>
          <w:color w:val="000000"/>
          <w:sz w:val="28"/>
          <w:szCs w:val="28"/>
        </w:rPr>
        <w:t>от качества организации педагогического, тренировочного и соревновательного процессов;</w:t>
      </w:r>
    </w:p>
    <w:p w:rsidR="007D7220" w:rsidRPr="00F74016" w:rsidRDefault="00115982" w:rsidP="00FB345B">
      <w:pPr>
        <w:pStyle w:val="a7"/>
        <w:shd w:val="clear" w:color="auto" w:fill="auto"/>
        <w:tabs>
          <w:tab w:val="left" w:pos="1022"/>
        </w:tabs>
        <w:spacing w:before="0" w:line="276" w:lineRule="auto"/>
        <w:ind w:right="20"/>
        <w:rPr>
          <w:sz w:val="28"/>
          <w:szCs w:val="28"/>
        </w:rPr>
      </w:pPr>
      <w:r>
        <w:rPr>
          <w:rStyle w:val="a6"/>
          <w:color w:val="000000"/>
          <w:sz w:val="28"/>
          <w:szCs w:val="28"/>
        </w:rPr>
        <w:t xml:space="preserve">- </w:t>
      </w:r>
      <w:r w:rsidR="007D7220" w:rsidRPr="00F74016">
        <w:rPr>
          <w:rStyle w:val="a6"/>
          <w:color w:val="000000"/>
          <w:sz w:val="28"/>
          <w:szCs w:val="28"/>
        </w:rPr>
        <w:t xml:space="preserve">от использования новейших научно-исследовательских и </w:t>
      </w:r>
      <w:proofErr w:type="spellStart"/>
      <w:r w:rsidR="007D7220" w:rsidRPr="00F74016">
        <w:rPr>
          <w:rStyle w:val="a6"/>
          <w:color w:val="000000"/>
          <w:sz w:val="28"/>
          <w:szCs w:val="28"/>
        </w:rPr>
        <w:t>научно</w:t>
      </w:r>
      <w:r w:rsidR="007D7220" w:rsidRPr="00F74016">
        <w:rPr>
          <w:rStyle w:val="a6"/>
          <w:color w:val="000000"/>
          <w:sz w:val="28"/>
          <w:szCs w:val="28"/>
        </w:rPr>
        <w:softHyphen/>
        <w:t>методических</w:t>
      </w:r>
      <w:proofErr w:type="spellEnd"/>
      <w:r w:rsidR="007D7220" w:rsidRPr="00F74016">
        <w:rPr>
          <w:rStyle w:val="a6"/>
          <w:color w:val="000000"/>
          <w:sz w:val="28"/>
          <w:szCs w:val="28"/>
        </w:rPr>
        <w:t xml:space="preserve"> данных.</w:t>
      </w:r>
    </w:p>
    <w:p w:rsidR="007D7220" w:rsidRPr="00F74016" w:rsidRDefault="007D7220" w:rsidP="00FB345B">
      <w:pPr>
        <w:pStyle w:val="a7"/>
        <w:shd w:val="clear" w:color="auto" w:fill="auto"/>
        <w:spacing w:before="0" w:line="276" w:lineRule="auto"/>
        <w:ind w:right="20" w:firstLine="700"/>
        <w:rPr>
          <w:sz w:val="28"/>
          <w:szCs w:val="28"/>
        </w:rPr>
      </w:pPr>
      <w:r w:rsidRPr="00F74016">
        <w:rPr>
          <w:rStyle w:val="a6"/>
          <w:color w:val="000000"/>
          <w:sz w:val="28"/>
          <w:szCs w:val="28"/>
        </w:rPr>
        <w:t>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w:t>
      </w:r>
    </w:p>
    <w:p w:rsidR="007D7220" w:rsidRPr="00F74016" w:rsidRDefault="007D7220" w:rsidP="00FB345B">
      <w:pPr>
        <w:pStyle w:val="a7"/>
        <w:shd w:val="clear" w:color="auto" w:fill="auto"/>
        <w:spacing w:before="0" w:line="276" w:lineRule="auto"/>
        <w:ind w:right="20" w:firstLine="700"/>
        <w:rPr>
          <w:sz w:val="28"/>
          <w:szCs w:val="28"/>
        </w:rPr>
      </w:pPr>
      <w:r w:rsidRPr="00F74016">
        <w:rPr>
          <w:rStyle w:val="a6"/>
          <w:color w:val="000000"/>
          <w:sz w:val="28"/>
          <w:szCs w:val="28"/>
        </w:rPr>
        <w:t>Программа определяет основные направления и условия спортивной подготовки боксеров в период обучения и прохо</w:t>
      </w:r>
      <w:r w:rsidR="00D570CF" w:rsidRPr="00F74016">
        <w:rPr>
          <w:rStyle w:val="a6"/>
          <w:color w:val="000000"/>
          <w:sz w:val="28"/>
          <w:szCs w:val="28"/>
        </w:rPr>
        <w:t xml:space="preserve">ждения спортивной подготовки в </w:t>
      </w:r>
      <w:r w:rsidRPr="00F74016">
        <w:rPr>
          <w:rStyle w:val="a6"/>
          <w:color w:val="000000"/>
          <w:sz w:val="28"/>
          <w:szCs w:val="28"/>
        </w:rPr>
        <w:t xml:space="preserve"> </w:t>
      </w:r>
      <w:r w:rsidR="00D570CF" w:rsidRPr="00F74016">
        <w:rPr>
          <w:rStyle w:val="a6"/>
          <w:color w:val="000000"/>
          <w:sz w:val="28"/>
          <w:szCs w:val="28"/>
        </w:rPr>
        <w:t xml:space="preserve">СШОР и </w:t>
      </w:r>
      <w:r w:rsidRPr="00F74016">
        <w:rPr>
          <w:rStyle w:val="a6"/>
          <w:color w:val="000000"/>
          <w:sz w:val="28"/>
          <w:szCs w:val="28"/>
        </w:rPr>
        <w:t xml:space="preserve">является основным документом, регламентирующим процесс спортивной подготовки по виду спорта. Реализация Программы рассчитана на весь период подготовки спортсмена, начиная с </w:t>
      </w:r>
      <w:r w:rsidR="006B6DCC">
        <w:rPr>
          <w:rStyle w:val="a6"/>
          <w:color w:val="000000"/>
          <w:sz w:val="28"/>
          <w:szCs w:val="28"/>
        </w:rPr>
        <w:t>тренировочного этапа</w:t>
      </w:r>
      <w:r w:rsidRPr="00F74016">
        <w:rPr>
          <w:rStyle w:val="a6"/>
          <w:color w:val="000000"/>
          <w:sz w:val="28"/>
          <w:szCs w:val="28"/>
        </w:rPr>
        <w:t xml:space="preserve"> спортивной подготовки, </w:t>
      </w:r>
      <w:proofErr w:type="gramStart"/>
      <w:r w:rsidRPr="00F74016">
        <w:rPr>
          <w:rStyle w:val="a6"/>
          <w:color w:val="000000"/>
          <w:sz w:val="28"/>
          <w:szCs w:val="28"/>
        </w:rPr>
        <w:t xml:space="preserve">заканчивая этапом высшего </w:t>
      </w:r>
      <w:r w:rsidRPr="00F74016">
        <w:rPr>
          <w:rStyle w:val="a6"/>
          <w:color w:val="000000"/>
          <w:sz w:val="28"/>
          <w:szCs w:val="28"/>
        </w:rPr>
        <w:lastRenderedPageBreak/>
        <w:t>спортивного мастерства и ставит конечной целью</w:t>
      </w:r>
      <w:proofErr w:type="gramEnd"/>
      <w:r w:rsidRPr="00F74016">
        <w:rPr>
          <w:rStyle w:val="a6"/>
          <w:color w:val="000000"/>
          <w:sz w:val="28"/>
          <w:szCs w:val="28"/>
        </w:rPr>
        <w:t xml:space="preserve"> подготовку боксеров высокой квалификации, резерва сборных команд Российской Федерации.</w:t>
      </w:r>
    </w:p>
    <w:p w:rsidR="007D7220" w:rsidRPr="00F74016" w:rsidRDefault="007D7220" w:rsidP="00FB345B">
      <w:pPr>
        <w:pStyle w:val="a7"/>
        <w:shd w:val="clear" w:color="auto" w:fill="auto"/>
        <w:spacing w:before="0" w:line="276" w:lineRule="auto"/>
        <w:ind w:firstLine="700"/>
        <w:rPr>
          <w:sz w:val="28"/>
          <w:szCs w:val="28"/>
        </w:rPr>
      </w:pPr>
      <w:r w:rsidRPr="00F74016">
        <w:rPr>
          <w:rStyle w:val="a6"/>
          <w:color w:val="000000"/>
          <w:sz w:val="28"/>
          <w:szCs w:val="28"/>
        </w:rPr>
        <w:t>Программа содержит следующие разделы:</w:t>
      </w:r>
    </w:p>
    <w:p w:rsidR="007D7220" w:rsidRPr="00F74016" w:rsidRDefault="007D7220" w:rsidP="00FB345B">
      <w:pPr>
        <w:pStyle w:val="a7"/>
        <w:numPr>
          <w:ilvl w:val="0"/>
          <w:numId w:val="1"/>
        </w:numPr>
        <w:shd w:val="clear" w:color="auto" w:fill="auto"/>
        <w:tabs>
          <w:tab w:val="left" w:pos="438"/>
        </w:tabs>
        <w:spacing w:before="0" w:line="276" w:lineRule="auto"/>
        <w:ind w:firstLine="280"/>
        <w:rPr>
          <w:sz w:val="28"/>
          <w:szCs w:val="28"/>
        </w:rPr>
      </w:pPr>
      <w:r w:rsidRPr="00F74016">
        <w:rPr>
          <w:rStyle w:val="a6"/>
          <w:color w:val="000000"/>
          <w:sz w:val="28"/>
          <w:szCs w:val="28"/>
        </w:rPr>
        <w:t>пояснительная записка;</w:t>
      </w:r>
    </w:p>
    <w:p w:rsidR="007D7220" w:rsidRPr="00F74016" w:rsidRDefault="007D7220" w:rsidP="00FB345B">
      <w:pPr>
        <w:pStyle w:val="a7"/>
        <w:numPr>
          <w:ilvl w:val="0"/>
          <w:numId w:val="1"/>
        </w:numPr>
        <w:shd w:val="clear" w:color="auto" w:fill="auto"/>
        <w:tabs>
          <w:tab w:val="left" w:pos="438"/>
        </w:tabs>
        <w:spacing w:before="0" w:line="276" w:lineRule="auto"/>
        <w:ind w:firstLine="280"/>
        <w:rPr>
          <w:sz w:val="28"/>
          <w:szCs w:val="28"/>
        </w:rPr>
      </w:pPr>
      <w:r w:rsidRPr="00F74016">
        <w:rPr>
          <w:rStyle w:val="a6"/>
          <w:color w:val="000000"/>
          <w:sz w:val="28"/>
          <w:szCs w:val="28"/>
        </w:rPr>
        <w:t>нормативная часть;</w:t>
      </w:r>
    </w:p>
    <w:p w:rsidR="007D7220" w:rsidRPr="00F74016" w:rsidRDefault="007D7220" w:rsidP="00FB345B">
      <w:pPr>
        <w:pStyle w:val="a7"/>
        <w:numPr>
          <w:ilvl w:val="0"/>
          <w:numId w:val="1"/>
        </w:numPr>
        <w:shd w:val="clear" w:color="auto" w:fill="auto"/>
        <w:tabs>
          <w:tab w:val="left" w:pos="438"/>
        </w:tabs>
        <w:spacing w:before="0" w:line="276" w:lineRule="auto"/>
        <w:ind w:firstLine="280"/>
        <w:rPr>
          <w:sz w:val="28"/>
          <w:szCs w:val="28"/>
        </w:rPr>
      </w:pPr>
      <w:r w:rsidRPr="00F74016">
        <w:rPr>
          <w:rStyle w:val="a6"/>
          <w:color w:val="000000"/>
          <w:sz w:val="28"/>
          <w:szCs w:val="28"/>
        </w:rPr>
        <w:t>методическая часть;</w:t>
      </w:r>
    </w:p>
    <w:p w:rsidR="007D7220" w:rsidRPr="00F74016" w:rsidRDefault="007D7220" w:rsidP="00FB345B">
      <w:pPr>
        <w:pStyle w:val="a7"/>
        <w:numPr>
          <w:ilvl w:val="0"/>
          <w:numId w:val="1"/>
        </w:numPr>
        <w:shd w:val="clear" w:color="auto" w:fill="auto"/>
        <w:tabs>
          <w:tab w:val="left" w:pos="443"/>
        </w:tabs>
        <w:spacing w:before="0" w:line="276" w:lineRule="auto"/>
        <w:ind w:firstLine="280"/>
        <w:rPr>
          <w:sz w:val="28"/>
          <w:szCs w:val="28"/>
        </w:rPr>
      </w:pPr>
      <w:r w:rsidRPr="00F74016">
        <w:rPr>
          <w:rStyle w:val="a6"/>
          <w:color w:val="000000"/>
          <w:sz w:val="28"/>
          <w:szCs w:val="28"/>
        </w:rPr>
        <w:t>систем</w:t>
      </w:r>
      <w:r w:rsidR="00881490">
        <w:rPr>
          <w:rStyle w:val="a6"/>
          <w:color w:val="000000"/>
          <w:sz w:val="28"/>
          <w:szCs w:val="28"/>
        </w:rPr>
        <w:t>а спортивного отбора и контроля</w:t>
      </w:r>
      <w:r w:rsidRPr="00F74016">
        <w:rPr>
          <w:rStyle w:val="a6"/>
          <w:color w:val="000000"/>
          <w:sz w:val="28"/>
          <w:szCs w:val="28"/>
        </w:rPr>
        <w:t>;</w:t>
      </w:r>
    </w:p>
    <w:p w:rsidR="007D7220" w:rsidRPr="00F74016" w:rsidRDefault="00881490" w:rsidP="00FB345B">
      <w:pPr>
        <w:pStyle w:val="a7"/>
        <w:numPr>
          <w:ilvl w:val="0"/>
          <w:numId w:val="1"/>
        </w:numPr>
        <w:shd w:val="clear" w:color="auto" w:fill="auto"/>
        <w:tabs>
          <w:tab w:val="left" w:pos="438"/>
        </w:tabs>
        <w:spacing w:before="0" w:line="276" w:lineRule="auto"/>
        <w:ind w:firstLine="280"/>
        <w:rPr>
          <w:sz w:val="28"/>
          <w:szCs w:val="28"/>
        </w:rPr>
      </w:pPr>
      <w:r>
        <w:rPr>
          <w:rStyle w:val="a6"/>
          <w:color w:val="000000"/>
          <w:sz w:val="28"/>
          <w:szCs w:val="28"/>
        </w:rPr>
        <w:t xml:space="preserve">перечень материально-технического </w:t>
      </w:r>
      <w:r w:rsidR="007D7220" w:rsidRPr="00F74016">
        <w:rPr>
          <w:rStyle w:val="a6"/>
          <w:color w:val="000000"/>
          <w:sz w:val="28"/>
          <w:szCs w:val="28"/>
        </w:rPr>
        <w:t xml:space="preserve"> обеспечения;</w:t>
      </w:r>
    </w:p>
    <w:p w:rsidR="007D7220" w:rsidRPr="00F74016" w:rsidRDefault="00881490" w:rsidP="00FB345B">
      <w:pPr>
        <w:pStyle w:val="a7"/>
        <w:numPr>
          <w:ilvl w:val="0"/>
          <w:numId w:val="1"/>
        </w:numPr>
        <w:shd w:val="clear" w:color="auto" w:fill="auto"/>
        <w:tabs>
          <w:tab w:val="left" w:pos="438"/>
        </w:tabs>
        <w:spacing w:before="0" w:line="276" w:lineRule="auto"/>
        <w:ind w:firstLine="280"/>
        <w:rPr>
          <w:sz w:val="28"/>
          <w:szCs w:val="28"/>
        </w:rPr>
      </w:pPr>
      <w:r>
        <w:rPr>
          <w:rStyle w:val="a6"/>
          <w:color w:val="000000"/>
          <w:sz w:val="28"/>
          <w:szCs w:val="28"/>
        </w:rPr>
        <w:t>перечень информационного обеспечения</w:t>
      </w:r>
      <w:r w:rsidR="007D7220" w:rsidRPr="00F74016">
        <w:rPr>
          <w:rStyle w:val="a6"/>
          <w:color w:val="000000"/>
          <w:sz w:val="28"/>
          <w:szCs w:val="28"/>
        </w:rPr>
        <w:t>.</w:t>
      </w:r>
    </w:p>
    <w:p w:rsidR="007D7220" w:rsidRPr="00F74016" w:rsidRDefault="008C6AAD" w:rsidP="00FB345B">
      <w:pPr>
        <w:pStyle w:val="a7"/>
        <w:shd w:val="clear" w:color="auto" w:fill="auto"/>
        <w:spacing w:before="0" w:line="276" w:lineRule="auto"/>
        <w:ind w:right="20" w:firstLine="700"/>
        <w:rPr>
          <w:sz w:val="28"/>
          <w:szCs w:val="28"/>
        </w:rPr>
      </w:pPr>
      <w:r w:rsidRPr="00F74016">
        <w:rPr>
          <w:rStyle w:val="a6"/>
          <w:color w:val="000000"/>
          <w:sz w:val="28"/>
          <w:szCs w:val="28"/>
        </w:rPr>
        <w:t xml:space="preserve">В качестве </w:t>
      </w:r>
      <w:proofErr w:type="gramStart"/>
      <w:r w:rsidRPr="00F74016">
        <w:rPr>
          <w:rStyle w:val="a6"/>
          <w:color w:val="000000"/>
          <w:sz w:val="28"/>
          <w:szCs w:val="28"/>
        </w:rPr>
        <w:t>основных</w:t>
      </w:r>
      <w:proofErr w:type="gramEnd"/>
      <w:r w:rsidR="007D7220" w:rsidRPr="00F74016">
        <w:rPr>
          <w:rStyle w:val="a6"/>
          <w:color w:val="000000"/>
          <w:sz w:val="28"/>
          <w:szCs w:val="28"/>
        </w:rPr>
        <w:t xml:space="preserve"> при разработке Программы, использованы следующие принципы и подходы:</w:t>
      </w:r>
    </w:p>
    <w:p w:rsidR="007D7220" w:rsidRPr="00F74016" w:rsidRDefault="007D7220" w:rsidP="00FB345B">
      <w:pPr>
        <w:pStyle w:val="a7"/>
        <w:numPr>
          <w:ilvl w:val="0"/>
          <w:numId w:val="1"/>
        </w:numPr>
        <w:shd w:val="clear" w:color="auto" w:fill="auto"/>
        <w:tabs>
          <w:tab w:val="left" w:pos="438"/>
        </w:tabs>
        <w:spacing w:before="0" w:line="276" w:lineRule="auto"/>
        <w:ind w:firstLine="280"/>
        <w:rPr>
          <w:sz w:val="28"/>
          <w:szCs w:val="28"/>
        </w:rPr>
      </w:pPr>
      <w:r w:rsidRPr="00F74016">
        <w:rPr>
          <w:rStyle w:val="a6"/>
          <w:color w:val="000000"/>
          <w:sz w:val="28"/>
          <w:szCs w:val="28"/>
        </w:rPr>
        <w:t>программно-целевой подход к организации спортивной подготовки;</w:t>
      </w:r>
    </w:p>
    <w:p w:rsidR="007D7220" w:rsidRPr="00F74016" w:rsidRDefault="007D7220" w:rsidP="00FB345B">
      <w:pPr>
        <w:pStyle w:val="a7"/>
        <w:numPr>
          <w:ilvl w:val="0"/>
          <w:numId w:val="1"/>
        </w:numPr>
        <w:shd w:val="clear" w:color="auto" w:fill="auto"/>
        <w:tabs>
          <w:tab w:val="left" w:pos="438"/>
        </w:tabs>
        <w:spacing w:before="0" w:line="276" w:lineRule="auto"/>
        <w:ind w:firstLine="280"/>
        <w:rPr>
          <w:sz w:val="28"/>
          <w:szCs w:val="28"/>
        </w:rPr>
      </w:pPr>
      <w:r w:rsidRPr="00F74016">
        <w:rPr>
          <w:rStyle w:val="a6"/>
          <w:color w:val="000000"/>
          <w:sz w:val="28"/>
          <w:szCs w:val="28"/>
        </w:rPr>
        <w:t>индивидуализация спортивной подготовки;</w:t>
      </w:r>
    </w:p>
    <w:p w:rsidR="007D7220" w:rsidRPr="00F74016" w:rsidRDefault="007D7220" w:rsidP="00FB345B">
      <w:pPr>
        <w:pStyle w:val="a7"/>
        <w:numPr>
          <w:ilvl w:val="0"/>
          <w:numId w:val="1"/>
        </w:numPr>
        <w:shd w:val="clear" w:color="auto" w:fill="auto"/>
        <w:tabs>
          <w:tab w:val="left" w:pos="443"/>
        </w:tabs>
        <w:spacing w:before="0" w:line="276" w:lineRule="auto"/>
        <w:ind w:firstLine="280"/>
        <w:rPr>
          <w:sz w:val="28"/>
          <w:szCs w:val="28"/>
        </w:rPr>
      </w:pPr>
      <w:r w:rsidRPr="00F74016">
        <w:rPr>
          <w:rStyle w:val="a6"/>
          <w:color w:val="000000"/>
          <w:sz w:val="28"/>
          <w:szCs w:val="28"/>
        </w:rPr>
        <w:t>единство общей и специальной спортивной подготовки;</w:t>
      </w:r>
    </w:p>
    <w:p w:rsidR="007D7220" w:rsidRPr="00F74016" w:rsidRDefault="007D7220" w:rsidP="00FB345B">
      <w:pPr>
        <w:pStyle w:val="a7"/>
        <w:numPr>
          <w:ilvl w:val="0"/>
          <w:numId w:val="1"/>
        </w:numPr>
        <w:shd w:val="clear" w:color="auto" w:fill="auto"/>
        <w:tabs>
          <w:tab w:val="left" w:pos="438"/>
        </w:tabs>
        <w:spacing w:before="0" w:line="276" w:lineRule="auto"/>
        <w:ind w:firstLine="280"/>
        <w:rPr>
          <w:sz w:val="28"/>
          <w:szCs w:val="28"/>
        </w:rPr>
      </w:pPr>
      <w:r w:rsidRPr="00F74016">
        <w:rPr>
          <w:rStyle w:val="a6"/>
          <w:color w:val="000000"/>
          <w:sz w:val="28"/>
          <w:szCs w:val="28"/>
        </w:rPr>
        <w:t>непрерывность и цикличность процесса подготовки;</w:t>
      </w:r>
    </w:p>
    <w:p w:rsidR="007D7220" w:rsidRPr="00F74016" w:rsidRDefault="007D7220" w:rsidP="00FB345B">
      <w:pPr>
        <w:pStyle w:val="a7"/>
        <w:numPr>
          <w:ilvl w:val="0"/>
          <w:numId w:val="1"/>
        </w:numPr>
        <w:shd w:val="clear" w:color="auto" w:fill="auto"/>
        <w:tabs>
          <w:tab w:val="left" w:pos="456"/>
        </w:tabs>
        <w:spacing w:before="0" w:line="276" w:lineRule="auto"/>
        <w:ind w:right="20" w:firstLine="280"/>
        <w:rPr>
          <w:sz w:val="28"/>
          <w:szCs w:val="28"/>
        </w:rPr>
      </w:pPr>
      <w:r w:rsidRPr="00F74016">
        <w:rPr>
          <w:rStyle w:val="a6"/>
          <w:color w:val="000000"/>
          <w:sz w:val="28"/>
          <w:szCs w:val="28"/>
        </w:rPr>
        <w:t>единство постепенности увеличения нагрузки и тенденции к максимальным нагрузкам;</w:t>
      </w:r>
    </w:p>
    <w:p w:rsidR="007D7220" w:rsidRPr="00F74016" w:rsidRDefault="007D7220" w:rsidP="00FB345B">
      <w:pPr>
        <w:pStyle w:val="a7"/>
        <w:numPr>
          <w:ilvl w:val="0"/>
          <w:numId w:val="1"/>
        </w:numPr>
        <w:shd w:val="clear" w:color="auto" w:fill="auto"/>
        <w:tabs>
          <w:tab w:val="left" w:pos="573"/>
        </w:tabs>
        <w:spacing w:before="0" w:line="276" w:lineRule="auto"/>
        <w:ind w:firstLine="280"/>
        <w:rPr>
          <w:sz w:val="28"/>
          <w:szCs w:val="28"/>
        </w:rPr>
      </w:pPr>
      <w:r w:rsidRPr="00F74016">
        <w:rPr>
          <w:rStyle w:val="a6"/>
          <w:color w:val="000000"/>
          <w:sz w:val="28"/>
          <w:szCs w:val="28"/>
        </w:rPr>
        <w:t>единство и взаимосвязь структуры соревновательной деятельности и</w:t>
      </w:r>
    </w:p>
    <w:p w:rsidR="007D7220" w:rsidRPr="00F74016" w:rsidRDefault="007D7220" w:rsidP="00FB345B">
      <w:pPr>
        <w:pStyle w:val="a7"/>
        <w:shd w:val="clear" w:color="auto" w:fill="auto"/>
        <w:spacing w:before="0" w:line="276" w:lineRule="auto"/>
        <w:ind w:firstLine="280"/>
        <w:rPr>
          <w:sz w:val="28"/>
          <w:szCs w:val="28"/>
        </w:rPr>
      </w:pPr>
      <w:r w:rsidRPr="00F74016">
        <w:rPr>
          <w:rStyle w:val="a6"/>
          <w:color w:val="000000"/>
          <w:sz w:val="28"/>
          <w:szCs w:val="28"/>
        </w:rPr>
        <w:t>структуры подготовленности;</w:t>
      </w:r>
    </w:p>
    <w:p w:rsidR="007D7220" w:rsidRPr="00F74016" w:rsidRDefault="007D7220" w:rsidP="00FB345B">
      <w:pPr>
        <w:pStyle w:val="a7"/>
        <w:numPr>
          <w:ilvl w:val="0"/>
          <w:numId w:val="1"/>
        </w:numPr>
        <w:shd w:val="clear" w:color="auto" w:fill="auto"/>
        <w:tabs>
          <w:tab w:val="left" w:pos="554"/>
        </w:tabs>
        <w:spacing w:before="0" w:line="276" w:lineRule="auto"/>
        <w:ind w:firstLine="280"/>
        <w:rPr>
          <w:sz w:val="28"/>
          <w:szCs w:val="28"/>
        </w:rPr>
      </w:pPr>
      <w:r w:rsidRPr="00F74016">
        <w:rPr>
          <w:rStyle w:val="a6"/>
          <w:color w:val="000000"/>
          <w:sz w:val="28"/>
          <w:szCs w:val="28"/>
        </w:rPr>
        <w:t xml:space="preserve">единство и взаимосвязь тренировочного процесса и </w:t>
      </w:r>
      <w:proofErr w:type="gramStart"/>
      <w:r w:rsidRPr="00F74016">
        <w:rPr>
          <w:rStyle w:val="a6"/>
          <w:color w:val="000000"/>
          <w:sz w:val="28"/>
          <w:szCs w:val="28"/>
        </w:rPr>
        <w:t>соревновательной</w:t>
      </w:r>
      <w:proofErr w:type="gramEnd"/>
    </w:p>
    <w:p w:rsidR="007D7220" w:rsidRPr="00F74016" w:rsidRDefault="007D7220" w:rsidP="00FB345B">
      <w:pPr>
        <w:pStyle w:val="a7"/>
        <w:shd w:val="clear" w:color="auto" w:fill="auto"/>
        <w:spacing w:before="0" w:line="276" w:lineRule="auto"/>
        <w:ind w:firstLine="280"/>
        <w:rPr>
          <w:sz w:val="28"/>
          <w:szCs w:val="28"/>
        </w:rPr>
      </w:pPr>
      <w:r w:rsidRPr="00F74016">
        <w:rPr>
          <w:rStyle w:val="a6"/>
          <w:color w:val="000000"/>
          <w:sz w:val="28"/>
          <w:szCs w:val="28"/>
        </w:rPr>
        <w:t xml:space="preserve">деятельности с </w:t>
      </w:r>
      <w:proofErr w:type="spellStart"/>
      <w:r w:rsidRPr="00F74016">
        <w:rPr>
          <w:rStyle w:val="a6"/>
          <w:color w:val="000000"/>
          <w:sz w:val="28"/>
          <w:szCs w:val="28"/>
        </w:rPr>
        <w:t>внетренировочными</w:t>
      </w:r>
      <w:proofErr w:type="spellEnd"/>
      <w:r w:rsidRPr="00F74016">
        <w:rPr>
          <w:rStyle w:val="a6"/>
          <w:color w:val="000000"/>
          <w:sz w:val="28"/>
          <w:szCs w:val="28"/>
        </w:rPr>
        <w:t xml:space="preserve"> факторами.</w:t>
      </w:r>
    </w:p>
    <w:p w:rsidR="007D7220" w:rsidRPr="00F74016" w:rsidRDefault="007D7220" w:rsidP="00FB345B">
      <w:pPr>
        <w:pStyle w:val="a7"/>
        <w:shd w:val="clear" w:color="auto" w:fill="auto"/>
        <w:spacing w:before="0" w:line="276" w:lineRule="auto"/>
        <w:ind w:left="20" w:right="20" w:firstLine="700"/>
        <w:rPr>
          <w:sz w:val="28"/>
          <w:szCs w:val="28"/>
        </w:rPr>
      </w:pPr>
      <w:r w:rsidRPr="00F74016">
        <w:rPr>
          <w:rStyle w:val="a6"/>
          <w:color w:val="000000"/>
          <w:sz w:val="28"/>
          <w:szCs w:val="28"/>
        </w:rPr>
        <w:t>Программа содержит научно обоснованные рекомендации по построению, содержанию и организации тренировочного процесса по виду спорта бокс на различных этапах многолетней подготовки.</w:t>
      </w:r>
    </w:p>
    <w:p w:rsidR="007D7220" w:rsidRPr="00F74016" w:rsidRDefault="007D7220" w:rsidP="00FB345B">
      <w:pPr>
        <w:pStyle w:val="a7"/>
        <w:shd w:val="clear" w:color="auto" w:fill="auto"/>
        <w:spacing w:before="0" w:line="276" w:lineRule="auto"/>
        <w:ind w:left="20" w:right="20" w:firstLine="700"/>
        <w:rPr>
          <w:sz w:val="28"/>
          <w:szCs w:val="28"/>
        </w:rPr>
      </w:pPr>
      <w:r w:rsidRPr="00F74016">
        <w:rPr>
          <w:rStyle w:val="a6"/>
          <w:color w:val="000000"/>
          <w:sz w:val="28"/>
          <w:szCs w:val="28"/>
        </w:rPr>
        <w:t>Программный материал объединен в целостную систему многолетней спортивной подготовки и предполагает решение следующих основных задач:</w:t>
      </w:r>
    </w:p>
    <w:p w:rsidR="007D7220" w:rsidRPr="00F74016" w:rsidRDefault="00115982" w:rsidP="00FB345B">
      <w:pPr>
        <w:pStyle w:val="a7"/>
        <w:shd w:val="clear" w:color="auto" w:fill="auto"/>
        <w:tabs>
          <w:tab w:val="left" w:pos="1042"/>
        </w:tabs>
        <w:spacing w:before="0" w:line="276" w:lineRule="auto"/>
        <w:ind w:left="20" w:right="20"/>
        <w:rPr>
          <w:sz w:val="28"/>
          <w:szCs w:val="28"/>
        </w:rPr>
      </w:pPr>
      <w:r>
        <w:rPr>
          <w:rStyle w:val="a6"/>
          <w:color w:val="000000"/>
          <w:sz w:val="28"/>
          <w:szCs w:val="28"/>
        </w:rPr>
        <w:t xml:space="preserve">- </w:t>
      </w:r>
      <w:r w:rsidR="007D7220" w:rsidRPr="00F74016">
        <w:rPr>
          <w:rStyle w:val="a6"/>
          <w:color w:val="000000"/>
          <w:sz w:val="28"/>
          <w:szCs w:val="28"/>
        </w:rPr>
        <w:t xml:space="preserve">содействие гармоничному физическому развитию, разносторонней физической подготовленности и укреплению здоровья </w:t>
      </w:r>
      <w:proofErr w:type="gramStart"/>
      <w:r w:rsidR="007D7220" w:rsidRPr="00F74016">
        <w:rPr>
          <w:rStyle w:val="a6"/>
          <w:color w:val="000000"/>
          <w:sz w:val="28"/>
          <w:szCs w:val="28"/>
        </w:rPr>
        <w:t>занимающихся</w:t>
      </w:r>
      <w:proofErr w:type="gramEnd"/>
      <w:r w:rsidR="007D7220" w:rsidRPr="00F74016">
        <w:rPr>
          <w:rStyle w:val="a6"/>
          <w:color w:val="000000"/>
          <w:sz w:val="28"/>
          <w:szCs w:val="28"/>
        </w:rPr>
        <w:t xml:space="preserve"> видом спорта;</w:t>
      </w:r>
    </w:p>
    <w:p w:rsidR="007D7220" w:rsidRPr="00F74016" w:rsidRDefault="00115982" w:rsidP="00FB345B">
      <w:pPr>
        <w:pStyle w:val="a7"/>
        <w:shd w:val="clear" w:color="auto" w:fill="auto"/>
        <w:tabs>
          <w:tab w:val="left" w:pos="932"/>
        </w:tabs>
        <w:spacing w:before="0" w:line="276" w:lineRule="auto"/>
        <w:ind w:left="20" w:right="20"/>
        <w:rPr>
          <w:sz w:val="28"/>
          <w:szCs w:val="28"/>
        </w:rPr>
      </w:pPr>
      <w:r>
        <w:rPr>
          <w:rStyle w:val="a6"/>
          <w:color w:val="000000"/>
          <w:sz w:val="28"/>
          <w:szCs w:val="28"/>
        </w:rPr>
        <w:t xml:space="preserve">- </w:t>
      </w:r>
      <w:r w:rsidR="007D7220" w:rsidRPr="00F74016">
        <w:rPr>
          <w:rStyle w:val="a6"/>
          <w:color w:val="000000"/>
          <w:sz w:val="28"/>
          <w:szCs w:val="28"/>
        </w:rPr>
        <w:t>подготовка боксеров высокой квалификации, резерва сбо</w:t>
      </w:r>
      <w:r w:rsidR="000073D9" w:rsidRPr="00F74016">
        <w:rPr>
          <w:rStyle w:val="a6"/>
          <w:color w:val="000000"/>
          <w:sz w:val="28"/>
          <w:szCs w:val="28"/>
        </w:rPr>
        <w:t>рной команды области</w:t>
      </w:r>
      <w:r w:rsidR="007D7220" w:rsidRPr="00F74016">
        <w:rPr>
          <w:rStyle w:val="a6"/>
          <w:color w:val="000000"/>
          <w:sz w:val="28"/>
          <w:szCs w:val="28"/>
        </w:rPr>
        <w:t xml:space="preserve"> и сборных команд Российской Федерации;</w:t>
      </w:r>
    </w:p>
    <w:p w:rsidR="007D7220" w:rsidRPr="00F74016" w:rsidRDefault="00115982" w:rsidP="00FB345B">
      <w:pPr>
        <w:pStyle w:val="a7"/>
        <w:shd w:val="clear" w:color="auto" w:fill="auto"/>
        <w:tabs>
          <w:tab w:val="left" w:pos="1076"/>
        </w:tabs>
        <w:spacing w:before="0" w:line="276" w:lineRule="auto"/>
        <w:ind w:left="20" w:right="20"/>
        <w:rPr>
          <w:sz w:val="28"/>
          <w:szCs w:val="28"/>
        </w:rPr>
      </w:pPr>
      <w:r>
        <w:rPr>
          <w:rStyle w:val="a6"/>
          <w:color w:val="000000"/>
          <w:sz w:val="28"/>
          <w:szCs w:val="28"/>
        </w:rPr>
        <w:t xml:space="preserve">- </w:t>
      </w:r>
      <w:r w:rsidR="007D7220" w:rsidRPr="00F74016">
        <w:rPr>
          <w:rStyle w:val="a6"/>
          <w:color w:val="000000"/>
          <w:sz w:val="28"/>
          <w:szCs w:val="28"/>
        </w:rPr>
        <w:t>воспитание волевых, смелых, дисциплинированных, обладающих высоким уровнем социальной активности и ответственности молодых спортсменов.</w:t>
      </w:r>
    </w:p>
    <w:p w:rsidR="00C210B4" w:rsidRPr="00FB345B" w:rsidRDefault="007D7220" w:rsidP="00FB345B">
      <w:pPr>
        <w:pStyle w:val="a7"/>
        <w:shd w:val="clear" w:color="auto" w:fill="auto"/>
        <w:spacing w:before="0" w:line="276" w:lineRule="auto"/>
        <w:ind w:left="20" w:right="20" w:firstLine="700"/>
        <w:rPr>
          <w:rStyle w:val="a6"/>
          <w:color w:val="000000"/>
          <w:sz w:val="28"/>
          <w:szCs w:val="28"/>
        </w:rPr>
      </w:pPr>
      <w:r w:rsidRPr="00F74016">
        <w:rPr>
          <w:rStyle w:val="a6"/>
          <w:color w:val="000000"/>
          <w:sz w:val="28"/>
          <w:szCs w:val="28"/>
        </w:rPr>
        <w:t>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w:t>
      </w:r>
      <w:r w:rsidR="00FB345B">
        <w:rPr>
          <w:rStyle w:val="a6"/>
          <w:color w:val="000000"/>
          <w:sz w:val="28"/>
          <w:szCs w:val="28"/>
        </w:rPr>
        <w:t xml:space="preserve"> </w:t>
      </w:r>
      <w:r w:rsidRPr="00F74016">
        <w:rPr>
          <w:rStyle w:val="a6"/>
          <w:color w:val="000000"/>
          <w:sz w:val="28"/>
          <w:szCs w:val="28"/>
        </w:rPr>
        <w:t>по подготовке спортивного резерва.</w:t>
      </w:r>
    </w:p>
    <w:p w:rsidR="002A3895" w:rsidRPr="002A3895" w:rsidRDefault="002A3895" w:rsidP="00FB345B">
      <w:pPr>
        <w:pStyle w:val="a7"/>
        <w:shd w:val="clear" w:color="auto" w:fill="auto"/>
        <w:spacing w:before="0" w:line="276" w:lineRule="auto"/>
        <w:ind w:left="20" w:right="20" w:firstLine="700"/>
        <w:rPr>
          <w:rStyle w:val="a6"/>
          <w:b/>
          <w:color w:val="000000"/>
          <w:sz w:val="28"/>
          <w:szCs w:val="28"/>
        </w:rPr>
      </w:pPr>
    </w:p>
    <w:p w:rsidR="00240483" w:rsidRDefault="001B3894" w:rsidP="00FB345B">
      <w:pPr>
        <w:pStyle w:val="a7"/>
        <w:shd w:val="clear" w:color="auto" w:fill="auto"/>
        <w:spacing w:before="0" w:after="246" w:line="276" w:lineRule="auto"/>
        <w:rPr>
          <w:rStyle w:val="a6"/>
          <w:b/>
          <w:color w:val="000000"/>
        </w:rPr>
      </w:pPr>
      <w:r>
        <w:rPr>
          <w:rStyle w:val="a6"/>
          <w:b/>
          <w:color w:val="000000"/>
        </w:rPr>
        <w:t xml:space="preserve">                                      </w:t>
      </w:r>
    </w:p>
    <w:p w:rsidR="00CD5FF1" w:rsidRDefault="00CD5FF1" w:rsidP="00FB345B">
      <w:pPr>
        <w:pStyle w:val="a7"/>
        <w:shd w:val="clear" w:color="auto" w:fill="auto"/>
        <w:spacing w:before="0" w:after="246" w:line="276" w:lineRule="auto"/>
        <w:rPr>
          <w:rStyle w:val="a6"/>
          <w:b/>
          <w:color w:val="000000"/>
        </w:rPr>
      </w:pPr>
    </w:p>
    <w:p w:rsidR="007D7220" w:rsidRPr="00A84737" w:rsidRDefault="006659BB" w:rsidP="00FB345B">
      <w:pPr>
        <w:pStyle w:val="a7"/>
        <w:shd w:val="clear" w:color="auto" w:fill="auto"/>
        <w:spacing w:before="0" w:after="246" w:line="276" w:lineRule="auto"/>
        <w:ind w:left="720"/>
        <w:jc w:val="center"/>
        <w:rPr>
          <w:b/>
          <w:sz w:val="28"/>
          <w:szCs w:val="28"/>
        </w:rPr>
      </w:pPr>
      <w:r>
        <w:rPr>
          <w:rStyle w:val="a6"/>
          <w:b/>
          <w:color w:val="000000"/>
        </w:rPr>
        <w:lastRenderedPageBreak/>
        <w:t>1</w:t>
      </w:r>
      <w:r w:rsidR="007D7220" w:rsidRPr="00A84737">
        <w:rPr>
          <w:rStyle w:val="a6"/>
          <w:b/>
          <w:color w:val="000000"/>
          <w:sz w:val="28"/>
          <w:szCs w:val="28"/>
        </w:rPr>
        <w:t>.</w:t>
      </w:r>
      <w:r>
        <w:rPr>
          <w:rStyle w:val="a6"/>
          <w:b/>
          <w:color w:val="000000"/>
          <w:sz w:val="28"/>
          <w:szCs w:val="28"/>
        </w:rPr>
        <w:t>3.</w:t>
      </w:r>
      <w:r w:rsidR="007D7220" w:rsidRPr="00A84737">
        <w:rPr>
          <w:rStyle w:val="a6"/>
          <w:b/>
          <w:color w:val="000000"/>
          <w:sz w:val="28"/>
          <w:szCs w:val="28"/>
        </w:rPr>
        <w:t xml:space="preserve"> Нормативная часть Программы.</w:t>
      </w:r>
    </w:p>
    <w:p w:rsidR="006659BB" w:rsidRPr="00B104B3" w:rsidRDefault="00FB345B" w:rsidP="00FB345B">
      <w:pPr>
        <w:pStyle w:val="141"/>
        <w:shd w:val="clear" w:color="auto" w:fill="auto"/>
        <w:spacing w:before="0" w:after="0" w:line="276" w:lineRule="auto"/>
        <w:rPr>
          <w:b w:val="0"/>
          <w:sz w:val="28"/>
          <w:szCs w:val="28"/>
        </w:rPr>
      </w:pPr>
      <w:r>
        <w:rPr>
          <w:rStyle w:val="a6"/>
          <w:rFonts w:eastAsia="Courier New"/>
          <w:b w:val="0"/>
          <w:bCs w:val="0"/>
          <w:color w:val="000000"/>
          <w:sz w:val="28"/>
          <w:szCs w:val="28"/>
        </w:rPr>
        <w:t xml:space="preserve">   </w:t>
      </w:r>
      <w:r w:rsidR="006659BB" w:rsidRPr="00B104B3">
        <w:rPr>
          <w:b w:val="0"/>
          <w:sz w:val="28"/>
          <w:szCs w:val="28"/>
        </w:rPr>
        <w:t>Реализация Программы осуществляется на следующих этапах спортивной подготовки:</w:t>
      </w:r>
    </w:p>
    <w:p w:rsidR="006659BB" w:rsidRPr="00B104B3" w:rsidRDefault="006659BB" w:rsidP="00FB345B">
      <w:pPr>
        <w:pStyle w:val="141"/>
        <w:numPr>
          <w:ilvl w:val="0"/>
          <w:numId w:val="31"/>
        </w:numPr>
        <w:shd w:val="clear" w:color="auto" w:fill="auto"/>
        <w:tabs>
          <w:tab w:val="left" w:pos="1132"/>
        </w:tabs>
        <w:spacing w:before="0" w:after="0" w:line="276" w:lineRule="auto"/>
        <w:ind w:firstLine="740"/>
        <w:rPr>
          <w:b w:val="0"/>
          <w:sz w:val="28"/>
          <w:szCs w:val="28"/>
        </w:rPr>
      </w:pPr>
      <w:r w:rsidRPr="00B104B3">
        <w:rPr>
          <w:b w:val="0"/>
          <w:sz w:val="28"/>
          <w:szCs w:val="28"/>
        </w:rPr>
        <w:t>этап начальной подготовки;</w:t>
      </w:r>
    </w:p>
    <w:p w:rsidR="006659BB" w:rsidRPr="00B104B3" w:rsidRDefault="006659BB" w:rsidP="00FB345B">
      <w:pPr>
        <w:pStyle w:val="141"/>
        <w:numPr>
          <w:ilvl w:val="0"/>
          <w:numId w:val="31"/>
        </w:numPr>
        <w:shd w:val="clear" w:color="auto" w:fill="auto"/>
        <w:tabs>
          <w:tab w:val="left" w:pos="1161"/>
        </w:tabs>
        <w:spacing w:before="0" w:after="0" w:line="276" w:lineRule="auto"/>
        <w:ind w:firstLine="740"/>
        <w:rPr>
          <w:b w:val="0"/>
          <w:sz w:val="28"/>
          <w:szCs w:val="28"/>
        </w:rPr>
      </w:pPr>
      <w:r w:rsidRPr="00B104B3">
        <w:rPr>
          <w:b w:val="0"/>
          <w:sz w:val="28"/>
          <w:szCs w:val="28"/>
        </w:rPr>
        <w:t>тренировочный этап (спортивной специализации);</w:t>
      </w:r>
    </w:p>
    <w:p w:rsidR="006659BB" w:rsidRPr="00B104B3" w:rsidRDefault="006659BB" w:rsidP="00FB345B">
      <w:pPr>
        <w:pStyle w:val="141"/>
        <w:numPr>
          <w:ilvl w:val="0"/>
          <w:numId w:val="31"/>
        </w:numPr>
        <w:shd w:val="clear" w:color="auto" w:fill="auto"/>
        <w:tabs>
          <w:tab w:val="left" w:pos="1161"/>
        </w:tabs>
        <w:spacing w:before="0" w:after="0" w:line="276" w:lineRule="auto"/>
        <w:ind w:firstLine="740"/>
        <w:rPr>
          <w:b w:val="0"/>
          <w:sz w:val="28"/>
          <w:szCs w:val="28"/>
        </w:rPr>
      </w:pPr>
      <w:r w:rsidRPr="00B104B3">
        <w:rPr>
          <w:b w:val="0"/>
          <w:sz w:val="28"/>
          <w:szCs w:val="28"/>
        </w:rPr>
        <w:t>этап совершенствования спортивного мастерства;</w:t>
      </w:r>
    </w:p>
    <w:p w:rsidR="006659BB" w:rsidRDefault="006659BB" w:rsidP="00FB345B">
      <w:pPr>
        <w:pStyle w:val="141"/>
        <w:numPr>
          <w:ilvl w:val="0"/>
          <w:numId w:val="31"/>
        </w:numPr>
        <w:shd w:val="clear" w:color="auto" w:fill="auto"/>
        <w:tabs>
          <w:tab w:val="left" w:pos="1161"/>
        </w:tabs>
        <w:spacing w:before="0" w:after="0" w:line="276" w:lineRule="auto"/>
        <w:ind w:firstLine="740"/>
        <w:rPr>
          <w:b w:val="0"/>
          <w:sz w:val="28"/>
          <w:szCs w:val="28"/>
        </w:rPr>
      </w:pPr>
      <w:r w:rsidRPr="00B104B3">
        <w:rPr>
          <w:b w:val="0"/>
          <w:sz w:val="28"/>
          <w:szCs w:val="28"/>
        </w:rPr>
        <w:t>этап высшего спортивного мастерства.</w:t>
      </w:r>
    </w:p>
    <w:p w:rsidR="003E3F52" w:rsidRPr="00DF2827" w:rsidRDefault="00FB345B" w:rsidP="00FB345B">
      <w:pPr>
        <w:autoSpaceDE w:val="0"/>
        <w:autoSpaceDN w:val="0"/>
        <w:adjustRightInd w:val="0"/>
        <w:spacing w:line="276" w:lineRule="auto"/>
        <w:jc w:val="both"/>
        <w:rPr>
          <w:rFonts w:ascii="Times New Roman" w:hAnsi="Times New Roman" w:cs="Times New Roman"/>
          <w:sz w:val="28"/>
        </w:rPr>
      </w:pPr>
      <w:r>
        <w:rPr>
          <w:rFonts w:ascii="Times New Roman" w:eastAsia="Times New Roman" w:hAnsi="Times New Roman" w:cs="Times New Roman"/>
          <w:bCs/>
          <w:color w:val="auto"/>
          <w:sz w:val="28"/>
          <w:szCs w:val="28"/>
        </w:rPr>
        <w:t xml:space="preserve">        </w:t>
      </w:r>
      <w:r w:rsidR="003E3F52">
        <w:rPr>
          <w:rFonts w:ascii="Times New Roman" w:hAnsi="Times New Roman" w:cs="Times New Roman"/>
          <w:sz w:val="28"/>
          <w:szCs w:val="28"/>
        </w:rPr>
        <w:t xml:space="preserve"> На этап начальной подготовки зачисляются дети  </w:t>
      </w:r>
      <w:r w:rsidR="003E3F52" w:rsidRPr="00DF2827">
        <w:rPr>
          <w:rFonts w:ascii="Times New Roman" w:hAnsi="Times New Roman" w:cs="Times New Roman"/>
          <w:sz w:val="28"/>
          <w:szCs w:val="28"/>
        </w:rPr>
        <w:t>на основании резуль</w:t>
      </w:r>
      <w:r w:rsidR="003E3F52">
        <w:rPr>
          <w:rFonts w:ascii="Times New Roman" w:hAnsi="Times New Roman" w:cs="Times New Roman"/>
          <w:sz w:val="28"/>
          <w:szCs w:val="28"/>
        </w:rPr>
        <w:t xml:space="preserve">татов индивидуального отбора и </w:t>
      </w:r>
      <w:r w:rsidR="003E3F52" w:rsidRPr="00DF2827">
        <w:rPr>
          <w:rFonts w:ascii="Times New Roman" w:hAnsi="Times New Roman" w:cs="Times New Roman"/>
          <w:sz w:val="28"/>
          <w:szCs w:val="28"/>
        </w:rPr>
        <w:t xml:space="preserve">достигшие возраста зачисления детей в спортивные школы </w:t>
      </w:r>
      <w:r w:rsidR="003E3F52" w:rsidRPr="00DF2827">
        <w:rPr>
          <w:rFonts w:ascii="Times New Roman" w:hAnsi="Times New Roman" w:cs="Times New Roman"/>
          <w:sz w:val="28"/>
        </w:rPr>
        <w:t xml:space="preserve">в соответствии с федеральными государственными требованиями и стандартами спортивной подготовки </w:t>
      </w:r>
      <w:r w:rsidR="003E3F52">
        <w:rPr>
          <w:rFonts w:ascii="Times New Roman" w:hAnsi="Times New Roman" w:cs="Times New Roman"/>
          <w:sz w:val="28"/>
          <w:szCs w:val="28"/>
        </w:rPr>
        <w:t>по боксу.</w:t>
      </w:r>
    </w:p>
    <w:p w:rsidR="003E3F52" w:rsidRPr="00DF2827" w:rsidRDefault="003E3F52" w:rsidP="00FB345B">
      <w:pPr>
        <w:autoSpaceDE w:val="0"/>
        <w:autoSpaceDN w:val="0"/>
        <w:adjustRightInd w:val="0"/>
        <w:spacing w:line="276" w:lineRule="auto"/>
        <w:jc w:val="both"/>
        <w:rPr>
          <w:rFonts w:ascii="Times New Roman" w:hAnsi="Times New Roman" w:cs="Times New Roman"/>
          <w:sz w:val="28"/>
        </w:rPr>
      </w:pPr>
      <w:r>
        <w:rPr>
          <w:rFonts w:ascii="Times New Roman" w:hAnsi="Times New Roman" w:cs="Times New Roman"/>
          <w:sz w:val="28"/>
        </w:rPr>
        <w:t xml:space="preserve">         </w:t>
      </w:r>
      <w:r w:rsidRPr="00DF2827">
        <w:rPr>
          <w:rFonts w:ascii="Times New Roman" w:hAnsi="Times New Roman" w:cs="Times New Roman"/>
          <w:sz w:val="28"/>
        </w:rPr>
        <w:t>Перев</w:t>
      </w:r>
      <w:r>
        <w:rPr>
          <w:rFonts w:ascii="Times New Roman" w:hAnsi="Times New Roman" w:cs="Times New Roman"/>
          <w:sz w:val="28"/>
        </w:rPr>
        <w:t xml:space="preserve">од и зачисление </w:t>
      </w:r>
      <w:r w:rsidRPr="00DF2827">
        <w:rPr>
          <w:rFonts w:ascii="Times New Roman" w:hAnsi="Times New Roman" w:cs="Times New Roman"/>
          <w:sz w:val="28"/>
        </w:rPr>
        <w:t xml:space="preserve"> на тренировочный этап подготовки осуществляются при условии посещения учащимися не менее 75% </w:t>
      </w:r>
      <w:r w:rsidR="00CD5FF1">
        <w:rPr>
          <w:rFonts w:ascii="Times New Roman" w:hAnsi="Times New Roman" w:cs="Times New Roman"/>
          <w:sz w:val="28"/>
        </w:rPr>
        <w:t>тренировочных</w:t>
      </w:r>
      <w:r w:rsidRPr="00DF2827">
        <w:rPr>
          <w:rFonts w:ascii="Times New Roman" w:hAnsi="Times New Roman" w:cs="Times New Roman"/>
          <w:sz w:val="28"/>
        </w:rPr>
        <w:t xml:space="preserve"> занятий, сдачи утвержденных переводных нормативов, прохождения необходимой подготовки на этапе начальной подготовки не менее 1 года и динамике роста уровня специальной подготовки.</w:t>
      </w:r>
    </w:p>
    <w:p w:rsidR="003E3F52" w:rsidRPr="00DF2827" w:rsidRDefault="003E3F52" w:rsidP="00FB345B">
      <w:pPr>
        <w:autoSpaceDE w:val="0"/>
        <w:autoSpaceDN w:val="0"/>
        <w:adjustRightInd w:val="0"/>
        <w:spacing w:line="276" w:lineRule="auto"/>
        <w:jc w:val="both"/>
        <w:rPr>
          <w:rFonts w:ascii="Times New Roman" w:hAnsi="Times New Roman" w:cs="Times New Roman"/>
          <w:sz w:val="28"/>
        </w:rPr>
      </w:pPr>
      <w:r>
        <w:rPr>
          <w:rFonts w:ascii="Times New Roman" w:hAnsi="Times New Roman" w:cs="Times New Roman"/>
          <w:sz w:val="28"/>
        </w:rPr>
        <w:t xml:space="preserve">        </w:t>
      </w:r>
      <w:r w:rsidRPr="00DF2827">
        <w:rPr>
          <w:rFonts w:ascii="Times New Roman" w:hAnsi="Times New Roman" w:cs="Times New Roman"/>
          <w:sz w:val="28"/>
        </w:rPr>
        <w:t>На этап спортивного совершенс</w:t>
      </w:r>
      <w:r>
        <w:rPr>
          <w:rFonts w:ascii="Times New Roman" w:hAnsi="Times New Roman" w:cs="Times New Roman"/>
          <w:sz w:val="28"/>
        </w:rPr>
        <w:t>твования зачисляются занимающиеся</w:t>
      </w:r>
      <w:r w:rsidRPr="00DF2827">
        <w:rPr>
          <w:rFonts w:ascii="Times New Roman" w:hAnsi="Times New Roman" w:cs="Times New Roman"/>
          <w:sz w:val="28"/>
        </w:rPr>
        <w:t>, выполнившие (подтвердившие) спортивный разряд кандидата в мас</w:t>
      </w:r>
      <w:r>
        <w:rPr>
          <w:rFonts w:ascii="Times New Roman" w:hAnsi="Times New Roman" w:cs="Times New Roman"/>
          <w:sz w:val="28"/>
        </w:rPr>
        <w:t xml:space="preserve">тера спорта. Перевод занимающихся </w:t>
      </w:r>
      <w:r w:rsidRPr="00DF2827">
        <w:rPr>
          <w:rFonts w:ascii="Times New Roman" w:hAnsi="Times New Roman" w:cs="Times New Roman"/>
          <w:sz w:val="28"/>
        </w:rPr>
        <w:t xml:space="preserve"> на следующий год обучения на этом этапе осуществляется при наличии роста спортивных показателей.</w:t>
      </w:r>
    </w:p>
    <w:p w:rsidR="003E3F52" w:rsidRPr="00DF2827" w:rsidRDefault="003E3F52" w:rsidP="00FB345B">
      <w:pPr>
        <w:autoSpaceDE w:val="0"/>
        <w:autoSpaceDN w:val="0"/>
        <w:adjustRightInd w:val="0"/>
        <w:spacing w:line="276" w:lineRule="auto"/>
        <w:jc w:val="both"/>
        <w:rPr>
          <w:rFonts w:ascii="Times New Roman" w:hAnsi="Times New Roman" w:cs="Times New Roman"/>
          <w:sz w:val="28"/>
        </w:rPr>
      </w:pPr>
      <w:r>
        <w:rPr>
          <w:rFonts w:ascii="Times New Roman" w:hAnsi="Times New Roman" w:cs="Times New Roman"/>
          <w:sz w:val="28"/>
        </w:rPr>
        <w:t xml:space="preserve">        </w:t>
      </w:r>
      <w:r w:rsidRPr="00DF2827">
        <w:rPr>
          <w:rFonts w:ascii="Times New Roman" w:hAnsi="Times New Roman" w:cs="Times New Roman"/>
          <w:sz w:val="28"/>
        </w:rPr>
        <w:t>На этап высшего спор</w:t>
      </w:r>
      <w:r>
        <w:rPr>
          <w:rFonts w:ascii="Times New Roman" w:hAnsi="Times New Roman" w:cs="Times New Roman"/>
          <w:sz w:val="28"/>
        </w:rPr>
        <w:t xml:space="preserve">тивного мастерства зачисляются </w:t>
      </w:r>
      <w:proofErr w:type="gramStart"/>
      <w:r>
        <w:rPr>
          <w:rFonts w:ascii="Times New Roman" w:hAnsi="Times New Roman" w:cs="Times New Roman"/>
          <w:sz w:val="28"/>
        </w:rPr>
        <w:t>занимающихся</w:t>
      </w:r>
      <w:proofErr w:type="gramEnd"/>
      <w:r w:rsidRPr="00DF2827">
        <w:rPr>
          <w:rFonts w:ascii="Times New Roman" w:hAnsi="Times New Roman" w:cs="Times New Roman"/>
          <w:sz w:val="28"/>
        </w:rPr>
        <w:t>, выполнившие норматив мастера спорта. Возраст спортсменов не ограничивается при стабильности их результатов, соответствующих требованиям данного этапа подготовки.</w:t>
      </w:r>
    </w:p>
    <w:p w:rsidR="003E3F52" w:rsidRDefault="003E3F52" w:rsidP="00FB345B">
      <w:pPr>
        <w:autoSpaceDE w:val="0"/>
        <w:autoSpaceDN w:val="0"/>
        <w:adjustRightInd w:val="0"/>
        <w:spacing w:line="276" w:lineRule="auto"/>
        <w:jc w:val="both"/>
        <w:rPr>
          <w:rStyle w:val="a6"/>
          <w:sz w:val="28"/>
          <w:szCs w:val="28"/>
        </w:rPr>
      </w:pPr>
      <w:r>
        <w:rPr>
          <w:rFonts w:ascii="Times New Roman" w:hAnsi="Times New Roman" w:cs="Times New Roman"/>
          <w:sz w:val="28"/>
        </w:rPr>
        <w:t xml:space="preserve">         </w:t>
      </w:r>
      <w:r w:rsidRPr="00DF2827">
        <w:rPr>
          <w:rFonts w:ascii="Times New Roman" w:hAnsi="Times New Roman" w:cs="Times New Roman"/>
          <w:sz w:val="28"/>
        </w:rPr>
        <w:t xml:space="preserve">Перевод </w:t>
      </w:r>
      <w:r>
        <w:rPr>
          <w:rFonts w:ascii="Times New Roman" w:hAnsi="Times New Roman" w:cs="Times New Roman"/>
          <w:sz w:val="28"/>
        </w:rPr>
        <w:t xml:space="preserve">занимающихся </w:t>
      </w:r>
      <w:r w:rsidRPr="00DF2827">
        <w:rPr>
          <w:rFonts w:ascii="Times New Roman" w:hAnsi="Times New Roman" w:cs="Times New Roman"/>
          <w:sz w:val="28"/>
        </w:rPr>
        <w:t xml:space="preserve">в группу следующего года обучения или этап спортивной подготовки, в том числе и досрочно, осуществляется решением </w:t>
      </w:r>
      <w:r>
        <w:rPr>
          <w:rFonts w:ascii="Times New Roman" w:hAnsi="Times New Roman" w:cs="Times New Roman"/>
          <w:sz w:val="28"/>
        </w:rPr>
        <w:t>Тренерского</w:t>
      </w:r>
      <w:r w:rsidRPr="00DF2827">
        <w:rPr>
          <w:rFonts w:ascii="Times New Roman" w:hAnsi="Times New Roman" w:cs="Times New Roman"/>
          <w:sz w:val="28"/>
        </w:rPr>
        <w:t xml:space="preserve"> совета на основании комплексной оценки следующих разделов подготовки: контрольно-переводные нормативы, теоретические знания, общая физическая подготовка, специальная физическая подготовка, техническая подготовка, результаты медицинского обследования и д</w:t>
      </w:r>
      <w:r>
        <w:rPr>
          <w:rFonts w:ascii="Times New Roman" w:hAnsi="Times New Roman" w:cs="Times New Roman"/>
          <w:sz w:val="28"/>
        </w:rPr>
        <w:t>исциплинированность. Занимающиеся</w:t>
      </w:r>
      <w:r w:rsidRPr="00DF2827">
        <w:rPr>
          <w:rFonts w:ascii="Times New Roman" w:hAnsi="Times New Roman" w:cs="Times New Roman"/>
          <w:sz w:val="28"/>
        </w:rPr>
        <w:t xml:space="preserve">, не выполнившие эти требования, на следующий этап обучения не переводятся. Решением </w:t>
      </w:r>
      <w:r>
        <w:rPr>
          <w:rFonts w:ascii="Times New Roman" w:hAnsi="Times New Roman" w:cs="Times New Roman"/>
          <w:sz w:val="28"/>
        </w:rPr>
        <w:t>Тренерского</w:t>
      </w:r>
      <w:r w:rsidRPr="00DF2827">
        <w:rPr>
          <w:rFonts w:ascii="Times New Roman" w:hAnsi="Times New Roman" w:cs="Times New Roman"/>
          <w:sz w:val="28"/>
        </w:rPr>
        <w:t xml:space="preserve"> совета эти обучающиеся могут продолжить обучение в группе этого же года обучения повторно</w:t>
      </w:r>
      <w:r>
        <w:rPr>
          <w:rFonts w:ascii="Times New Roman" w:hAnsi="Times New Roman" w:cs="Times New Roman"/>
          <w:sz w:val="28"/>
        </w:rPr>
        <w:t xml:space="preserve"> или переведены в резервный состав.</w:t>
      </w:r>
      <w:r w:rsidRPr="00115982">
        <w:rPr>
          <w:rStyle w:val="a6"/>
          <w:sz w:val="28"/>
          <w:szCs w:val="28"/>
        </w:rPr>
        <w:t xml:space="preserve"> </w:t>
      </w:r>
    </w:p>
    <w:p w:rsidR="003E3F52" w:rsidRDefault="003E3F52" w:rsidP="00FB345B">
      <w:pPr>
        <w:autoSpaceDE w:val="0"/>
        <w:autoSpaceDN w:val="0"/>
        <w:adjustRightInd w:val="0"/>
        <w:spacing w:line="276" w:lineRule="auto"/>
        <w:jc w:val="both"/>
        <w:rPr>
          <w:sz w:val="28"/>
          <w:szCs w:val="28"/>
          <w:highlight w:val="yellow"/>
        </w:rPr>
      </w:pPr>
      <w:r>
        <w:rPr>
          <w:rStyle w:val="a6"/>
          <w:sz w:val="28"/>
          <w:szCs w:val="28"/>
        </w:rPr>
        <w:t xml:space="preserve">       </w:t>
      </w:r>
      <w:r w:rsidRPr="00A84737">
        <w:rPr>
          <w:rStyle w:val="a6"/>
          <w:sz w:val="28"/>
          <w:szCs w:val="28"/>
        </w:rPr>
        <w:t>Зачисление на указанные этапы спортивной подготовки 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 бокс.</w:t>
      </w:r>
      <w:r w:rsidRPr="00DF2827">
        <w:rPr>
          <w:sz w:val="28"/>
          <w:szCs w:val="28"/>
          <w:highlight w:val="yellow"/>
        </w:rPr>
        <w:t xml:space="preserve"> </w:t>
      </w:r>
    </w:p>
    <w:p w:rsidR="0015451E" w:rsidRPr="00530EFB" w:rsidRDefault="0015451E" w:rsidP="00FB345B">
      <w:pPr>
        <w:pStyle w:val="24"/>
        <w:keepNext/>
        <w:keepLines/>
        <w:shd w:val="clear" w:color="auto" w:fill="auto"/>
        <w:tabs>
          <w:tab w:val="left" w:pos="847"/>
        </w:tabs>
        <w:spacing w:before="0" w:line="276" w:lineRule="auto"/>
        <w:jc w:val="center"/>
        <w:rPr>
          <w:sz w:val="28"/>
          <w:szCs w:val="28"/>
        </w:rPr>
      </w:pPr>
      <w:r w:rsidRPr="006306D9">
        <w:rPr>
          <w:rFonts w:ascii="Times New Roman" w:hAnsi="Times New Roman" w:cs="Times New Roman"/>
          <w:sz w:val="28"/>
          <w:szCs w:val="28"/>
        </w:rPr>
        <w:lastRenderedPageBreak/>
        <w:t>Структура годичного цикла</w:t>
      </w:r>
    </w:p>
    <w:p w:rsidR="0015451E" w:rsidRPr="006306D9" w:rsidRDefault="0015451E" w:rsidP="00FB345B">
      <w:pPr>
        <w:pStyle w:val="24"/>
        <w:keepNext/>
        <w:keepLines/>
        <w:shd w:val="clear" w:color="auto" w:fill="auto"/>
        <w:spacing w:before="0" w:line="276" w:lineRule="auto"/>
        <w:ind w:left="20" w:firstLine="280"/>
        <w:jc w:val="both"/>
        <w:rPr>
          <w:rFonts w:ascii="Times New Roman" w:hAnsi="Times New Roman" w:cs="Times New Roman"/>
          <w:sz w:val="28"/>
          <w:szCs w:val="28"/>
        </w:rPr>
      </w:pPr>
      <w:r w:rsidRPr="006306D9">
        <w:rPr>
          <w:rFonts w:ascii="Times New Roman" w:hAnsi="Times New Roman" w:cs="Times New Roman"/>
          <w:sz w:val="28"/>
          <w:szCs w:val="28"/>
        </w:rPr>
        <w:t>Годичные макроциклы</w:t>
      </w:r>
    </w:p>
    <w:p w:rsidR="0015451E" w:rsidRDefault="0015451E" w:rsidP="00FB345B">
      <w:pPr>
        <w:pStyle w:val="a7"/>
        <w:shd w:val="clear" w:color="auto" w:fill="auto"/>
        <w:spacing w:before="0" w:line="276" w:lineRule="auto"/>
        <w:ind w:left="20" w:right="20" w:firstLine="280"/>
        <w:rPr>
          <w:sz w:val="28"/>
          <w:szCs w:val="28"/>
        </w:rPr>
      </w:pPr>
      <w:r w:rsidRPr="00530EFB">
        <w:rPr>
          <w:sz w:val="28"/>
          <w:szCs w:val="28"/>
        </w:rPr>
        <w:t>Начиная с базового этапа многолетней спортивной подготовки, тренировочные нагрузки лиц, проходящих СП, распределяются на два, три или четыре макроцикла. Чем выше спортивная квалификация лиц, проходящих СП,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r>
        <w:rPr>
          <w:sz w:val="28"/>
          <w:szCs w:val="28"/>
        </w:rPr>
        <w:t xml:space="preserve">  </w:t>
      </w:r>
      <w:r w:rsidRPr="00530EFB">
        <w:rPr>
          <w:sz w:val="28"/>
          <w:szCs w:val="28"/>
        </w:rPr>
        <w:t>В</w:t>
      </w:r>
      <w:r w:rsidRPr="00530EFB">
        <w:rPr>
          <w:rStyle w:val="af6"/>
          <w:sz w:val="28"/>
          <w:szCs w:val="28"/>
        </w:rPr>
        <w:t xml:space="preserve"> </w:t>
      </w:r>
      <w:r w:rsidRPr="00530EFB">
        <w:rPr>
          <w:rStyle w:val="af6"/>
          <w:b/>
          <w:sz w:val="28"/>
          <w:szCs w:val="28"/>
        </w:rPr>
        <w:t>подготовительном периоде</w:t>
      </w:r>
      <w:r w:rsidRPr="00530EFB">
        <w:rPr>
          <w:sz w:val="28"/>
          <w:szCs w:val="28"/>
        </w:rPr>
        <w:t xml:space="preserve"> тренировка лиц, проходящих СП,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w:t>
      </w:r>
      <w:proofErr w:type="gramStart"/>
      <w:r w:rsidRPr="00530EFB">
        <w:rPr>
          <w:sz w:val="28"/>
          <w:szCs w:val="28"/>
        </w:rPr>
        <w:t>соревновательных</w:t>
      </w:r>
      <w:proofErr w:type="gramEnd"/>
      <w:r w:rsidRPr="00530EFB">
        <w:rPr>
          <w:sz w:val="28"/>
          <w:szCs w:val="28"/>
        </w:rPr>
        <w:t xml:space="preserve">. Это предполагает широкое использование разнообразных вспомогательных и специально-подготовительных упражнений, в значительной мере приближенных к </w:t>
      </w:r>
      <w:proofErr w:type="spellStart"/>
      <w:r w:rsidRPr="00530EFB">
        <w:rPr>
          <w:sz w:val="28"/>
          <w:szCs w:val="28"/>
        </w:rPr>
        <w:t>общеподготовительным</w:t>
      </w:r>
      <w:proofErr w:type="spellEnd"/>
      <w:r w:rsidRPr="00530EFB">
        <w:rPr>
          <w:sz w:val="28"/>
          <w:szCs w:val="28"/>
        </w:rPr>
        <w:t xml:space="preserve">. На последующих стадиях подготовительного периода постепенно увеличивается доля упражнений, приближенных к </w:t>
      </w:r>
      <w:proofErr w:type="gramStart"/>
      <w:r w:rsidRPr="00530EFB">
        <w:rPr>
          <w:sz w:val="28"/>
          <w:szCs w:val="28"/>
        </w:rPr>
        <w:t>соревновательным</w:t>
      </w:r>
      <w:proofErr w:type="gramEnd"/>
      <w:r w:rsidRPr="00530EFB">
        <w:rPr>
          <w:sz w:val="28"/>
          <w:szCs w:val="28"/>
        </w:rPr>
        <w:t xml:space="preserve"> по форме, структуре и характеру воздействия на организм спортсмена.</w:t>
      </w:r>
      <w:r>
        <w:rPr>
          <w:sz w:val="28"/>
          <w:szCs w:val="28"/>
        </w:rPr>
        <w:t xml:space="preserve"> </w:t>
      </w:r>
      <w:r w:rsidRPr="00530EFB">
        <w:rPr>
          <w:sz w:val="28"/>
          <w:szCs w:val="28"/>
        </w:rPr>
        <w:t xml:space="preserve">Подготовительный период принято делить на два этапа - </w:t>
      </w:r>
      <w:proofErr w:type="spellStart"/>
      <w:r w:rsidRPr="00530EFB">
        <w:rPr>
          <w:sz w:val="28"/>
          <w:szCs w:val="28"/>
        </w:rPr>
        <w:t>общеподготовительный</w:t>
      </w:r>
      <w:proofErr w:type="spellEnd"/>
      <w:r w:rsidRPr="00530EFB">
        <w:rPr>
          <w:sz w:val="28"/>
          <w:szCs w:val="28"/>
        </w:rPr>
        <w:t xml:space="preserve"> и специально-подготовительный.</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Основные задачи</w:t>
      </w:r>
      <w:r w:rsidRPr="00530EFB">
        <w:rPr>
          <w:rStyle w:val="102"/>
          <w:sz w:val="28"/>
          <w:szCs w:val="28"/>
        </w:rPr>
        <w:t xml:space="preserve"> </w:t>
      </w:r>
      <w:proofErr w:type="spellStart"/>
      <w:r w:rsidRPr="00530EFB">
        <w:rPr>
          <w:rStyle w:val="102"/>
          <w:b/>
          <w:sz w:val="28"/>
          <w:szCs w:val="28"/>
        </w:rPr>
        <w:t>общеподготовителъного</w:t>
      </w:r>
      <w:proofErr w:type="spellEnd"/>
      <w:r w:rsidRPr="00530EFB">
        <w:rPr>
          <w:b/>
          <w:sz w:val="28"/>
          <w:szCs w:val="28"/>
        </w:rPr>
        <w:t xml:space="preserve"> </w:t>
      </w:r>
      <w:r w:rsidRPr="00530EFB">
        <w:rPr>
          <w:sz w:val="28"/>
          <w:szCs w:val="28"/>
        </w:rPr>
        <w:t>этапа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вне ринга.</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На</w:t>
      </w:r>
      <w:r w:rsidRPr="00530EFB">
        <w:rPr>
          <w:rStyle w:val="102"/>
          <w:sz w:val="28"/>
          <w:szCs w:val="28"/>
        </w:rPr>
        <w:t xml:space="preserve"> </w:t>
      </w:r>
      <w:r w:rsidRPr="00530EFB">
        <w:rPr>
          <w:rStyle w:val="102"/>
          <w:b/>
          <w:sz w:val="28"/>
          <w:szCs w:val="28"/>
        </w:rPr>
        <w:t>специально-подготовительном</w:t>
      </w:r>
      <w:r w:rsidRPr="00530EFB">
        <w:rPr>
          <w:sz w:val="28"/>
          <w:szCs w:val="28"/>
        </w:rPr>
        <w:t xml:space="preserve">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w:t>
      </w:r>
      <w:proofErr w:type="gramStart"/>
      <w:r w:rsidRPr="00530EFB">
        <w:rPr>
          <w:sz w:val="28"/>
          <w:szCs w:val="28"/>
        </w:rPr>
        <w:t>к</w:t>
      </w:r>
      <w:proofErr w:type="gramEnd"/>
      <w:r w:rsidRPr="00530EFB">
        <w:rPr>
          <w:sz w:val="28"/>
          <w:szCs w:val="28"/>
        </w:rPr>
        <w:t xml:space="preserve"> соревновательным, и собственно соревновательных.</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w:t>
      </w:r>
      <w:proofErr w:type="spellStart"/>
      <w:r w:rsidRPr="00530EFB">
        <w:rPr>
          <w:sz w:val="28"/>
          <w:szCs w:val="28"/>
        </w:rPr>
        <w:t>общеподготовительном</w:t>
      </w:r>
      <w:proofErr w:type="spellEnd"/>
      <w:r w:rsidRPr="00530EFB">
        <w:rPr>
          <w:sz w:val="28"/>
          <w:szCs w:val="28"/>
        </w:rPr>
        <w:t xml:space="preserve">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 xml:space="preserve">Изменяется направленность работы, выполняемой вне ринга: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w:t>
      </w:r>
      <w:r w:rsidRPr="00530EFB">
        <w:rPr>
          <w:sz w:val="28"/>
          <w:szCs w:val="28"/>
        </w:rPr>
        <w:lastRenderedPageBreak/>
        <w:t>акцентированы на повышении подвижности в плечевых и голеностопных суставах.</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1) усовершенствование качественных особенностей двигательного навыка (формы и структуры движений) как основы повышения скоростных возможностей;</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2) выработка экономичной и вариабельной техники движений как основы повышения специальной выносливости.</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Основной задачей</w:t>
      </w:r>
      <w:r w:rsidRPr="00530EFB">
        <w:rPr>
          <w:rStyle w:val="102"/>
          <w:sz w:val="28"/>
          <w:szCs w:val="28"/>
        </w:rPr>
        <w:t xml:space="preserve"> </w:t>
      </w:r>
      <w:r w:rsidRPr="00530EFB">
        <w:rPr>
          <w:rStyle w:val="102"/>
          <w:b/>
          <w:sz w:val="28"/>
          <w:szCs w:val="28"/>
        </w:rPr>
        <w:t>соревновательного периода</w:t>
      </w:r>
      <w:r w:rsidRPr="00530EFB">
        <w:rPr>
          <w:sz w:val="28"/>
          <w:szCs w:val="28"/>
        </w:rP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При подготовке к ответственным стартам происходит значительное снижение общего объема тренировочной работы.</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 xml:space="preserve">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w:t>
      </w:r>
      <w:proofErr w:type="gramStart"/>
      <w:r w:rsidRPr="00530EFB">
        <w:rPr>
          <w:sz w:val="28"/>
          <w:szCs w:val="28"/>
        </w:rPr>
        <w:t>соревновательных</w:t>
      </w:r>
      <w:proofErr w:type="gramEnd"/>
      <w:r w:rsidRPr="00530EFB">
        <w:rPr>
          <w:sz w:val="28"/>
          <w:szCs w:val="28"/>
        </w:rPr>
        <w:t>.</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спортсмена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 Основная задача</w:t>
      </w:r>
      <w:r w:rsidRPr="00530EFB">
        <w:rPr>
          <w:rStyle w:val="92"/>
          <w:sz w:val="28"/>
          <w:szCs w:val="28"/>
        </w:rPr>
        <w:t xml:space="preserve"> </w:t>
      </w:r>
      <w:r w:rsidRPr="00530EFB">
        <w:rPr>
          <w:rStyle w:val="92"/>
          <w:b/>
          <w:sz w:val="28"/>
          <w:szCs w:val="28"/>
        </w:rPr>
        <w:t>переходного</w:t>
      </w:r>
      <w:r w:rsidRPr="00530EFB">
        <w:rPr>
          <w:sz w:val="28"/>
          <w:szCs w:val="28"/>
        </w:rPr>
        <w:t xml:space="preserve"> периода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 xml:space="preserve">Переходный период обычно длится от одной до четырех недель, что </w:t>
      </w:r>
      <w:r w:rsidRPr="00530EFB">
        <w:rPr>
          <w:sz w:val="28"/>
          <w:szCs w:val="28"/>
        </w:rPr>
        <w:lastRenderedPageBreak/>
        <w:t xml:space="preserve">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боксера.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вне ринга, которые редко применялись в течение годичного цикла (эстафеты с применением неспортивных способов </w:t>
      </w:r>
      <w:proofErr w:type="spellStart"/>
      <w:r w:rsidRPr="00530EFB">
        <w:rPr>
          <w:sz w:val="28"/>
          <w:szCs w:val="28"/>
        </w:rPr>
        <w:t>боксирования</w:t>
      </w:r>
      <w:proofErr w:type="spellEnd"/>
      <w:r w:rsidRPr="00530EFB">
        <w:rPr>
          <w:sz w:val="28"/>
          <w:szCs w:val="28"/>
        </w:rPr>
        <w:t xml:space="preserve"> и т.п.), со спортивными и подвижными играми.</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 Правильное построение переходного периода позволяет спортсмену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15451E" w:rsidRPr="006306D9" w:rsidRDefault="0015451E" w:rsidP="00FB345B">
      <w:pPr>
        <w:pStyle w:val="24"/>
        <w:keepNext/>
        <w:keepLines/>
        <w:shd w:val="clear" w:color="auto" w:fill="auto"/>
        <w:spacing w:before="0" w:line="276" w:lineRule="auto"/>
        <w:ind w:left="20" w:firstLine="280"/>
        <w:jc w:val="both"/>
        <w:rPr>
          <w:rFonts w:ascii="Times New Roman" w:hAnsi="Times New Roman" w:cs="Times New Roman"/>
          <w:sz w:val="28"/>
          <w:szCs w:val="28"/>
        </w:rPr>
      </w:pPr>
      <w:r w:rsidRPr="006306D9">
        <w:rPr>
          <w:rFonts w:ascii="Times New Roman" w:hAnsi="Times New Roman" w:cs="Times New Roman"/>
          <w:sz w:val="28"/>
          <w:szCs w:val="28"/>
        </w:rPr>
        <w:t xml:space="preserve">Типы и задачи </w:t>
      </w:r>
      <w:proofErr w:type="spellStart"/>
      <w:r w:rsidRPr="006306D9">
        <w:rPr>
          <w:rFonts w:ascii="Times New Roman" w:hAnsi="Times New Roman" w:cs="Times New Roman"/>
          <w:sz w:val="28"/>
          <w:szCs w:val="28"/>
        </w:rPr>
        <w:t>мезоциклов</w:t>
      </w:r>
      <w:proofErr w:type="spellEnd"/>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 xml:space="preserve">Структура </w:t>
      </w:r>
      <w:proofErr w:type="gramStart"/>
      <w:r w:rsidRPr="00530EFB">
        <w:rPr>
          <w:sz w:val="28"/>
          <w:szCs w:val="28"/>
        </w:rPr>
        <w:t>тренировочного</w:t>
      </w:r>
      <w:proofErr w:type="gramEnd"/>
      <w:r w:rsidRPr="00530EFB">
        <w:rPr>
          <w:sz w:val="28"/>
          <w:szCs w:val="28"/>
        </w:rPr>
        <w:t xml:space="preserve"> макроцикла может быть представлена как последовательность средних циклов (</w:t>
      </w:r>
      <w:proofErr w:type="spellStart"/>
      <w:r w:rsidRPr="00530EFB">
        <w:rPr>
          <w:sz w:val="28"/>
          <w:szCs w:val="28"/>
        </w:rPr>
        <w:t>мезоциклов</w:t>
      </w:r>
      <w:proofErr w:type="spellEnd"/>
      <w:r w:rsidRPr="00530EFB">
        <w:rPr>
          <w:sz w:val="28"/>
          <w:szCs w:val="28"/>
        </w:rPr>
        <w:t xml:space="preserve">), состоящих из 3-8 микроциклов. Продолжительность микроцикла может составлять от 3 до 14 дней. Наиболее часто в тренировке лиц, проходящих СП, применяются микроциклы недельной продолжительности, которые рассматриваются в настоящей программе как основные элементы при планировании тренировки. Тип </w:t>
      </w:r>
      <w:proofErr w:type="spellStart"/>
      <w:r w:rsidRPr="00530EFB">
        <w:rPr>
          <w:sz w:val="28"/>
          <w:szCs w:val="28"/>
        </w:rPr>
        <w:t>мезоцикла</w:t>
      </w:r>
      <w:proofErr w:type="spellEnd"/>
      <w:r w:rsidRPr="00530EFB">
        <w:rPr>
          <w:sz w:val="28"/>
          <w:szCs w:val="28"/>
        </w:rPr>
        <w:t xml:space="preserve"> определяется его задачами и содержанием. Основными типами являются: </w:t>
      </w:r>
      <w:proofErr w:type="gramStart"/>
      <w:r w:rsidRPr="00530EFB">
        <w:rPr>
          <w:sz w:val="28"/>
          <w:szCs w:val="28"/>
        </w:rPr>
        <w:t>втягивающие</w:t>
      </w:r>
      <w:proofErr w:type="gramEnd"/>
      <w:r w:rsidRPr="00530EFB">
        <w:rPr>
          <w:sz w:val="28"/>
          <w:szCs w:val="28"/>
        </w:rPr>
        <w:t xml:space="preserve">, базовые и соревновательные </w:t>
      </w:r>
      <w:proofErr w:type="spellStart"/>
      <w:r w:rsidRPr="00530EFB">
        <w:rPr>
          <w:sz w:val="28"/>
          <w:szCs w:val="28"/>
        </w:rPr>
        <w:t>мезоциклы</w:t>
      </w:r>
      <w:proofErr w:type="spellEnd"/>
      <w:r w:rsidRPr="00530EFB">
        <w:rPr>
          <w:sz w:val="28"/>
          <w:szCs w:val="28"/>
        </w:rPr>
        <w:t>.</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Основной задачей</w:t>
      </w:r>
      <w:r w:rsidRPr="00530EFB">
        <w:rPr>
          <w:rStyle w:val="8"/>
          <w:sz w:val="28"/>
          <w:szCs w:val="28"/>
        </w:rPr>
        <w:t xml:space="preserve"> </w:t>
      </w:r>
      <w:r w:rsidRPr="00530EFB">
        <w:rPr>
          <w:rStyle w:val="8"/>
          <w:b/>
          <w:sz w:val="28"/>
          <w:szCs w:val="28"/>
        </w:rPr>
        <w:t xml:space="preserve">втягивающих </w:t>
      </w:r>
      <w:proofErr w:type="spellStart"/>
      <w:r w:rsidRPr="00530EFB">
        <w:rPr>
          <w:rStyle w:val="8"/>
          <w:b/>
          <w:sz w:val="28"/>
          <w:szCs w:val="28"/>
        </w:rPr>
        <w:t>мезоциклов</w:t>
      </w:r>
      <w:proofErr w:type="spellEnd"/>
      <w:r w:rsidRPr="00530EFB">
        <w:rPr>
          <w:sz w:val="28"/>
          <w:szCs w:val="28"/>
        </w:rPr>
        <w:t xml:space="preserve"> является постепенное подведение лиц, проходящих СП, к эффективному выполнению специфической тренировочной работы путем применения </w:t>
      </w:r>
      <w:proofErr w:type="spellStart"/>
      <w:r w:rsidRPr="00530EFB">
        <w:rPr>
          <w:sz w:val="28"/>
          <w:szCs w:val="28"/>
        </w:rPr>
        <w:t>общеподготовительных</w:t>
      </w:r>
      <w:proofErr w:type="spellEnd"/>
      <w:r w:rsidRPr="00530EFB">
        <w:rPr>
          <w:sz w:val="28"/>
          <w:szCs w:val="28"/>
        </w:rPr>
        <w:t xml:space="preserve">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С этого </w:t>
      </w:r>
      <w:proofErr w:type="spellStart"/>
      <w:r w:rsidRPr="00530EFB">
        <w:rPr>
          <w:sz w:val="28"/>
          <w:szCs w:val="28"/>
        </w:rPr>
        <w:t>мезоцикла</w:t>
      </w:r>
      <w:proofErr w:type="spellEnd"/>
      <w:r w:rsidRPr="00530EFB">
        <w:rPr>
          <w:sz w:val="28"/>
          <w:szCs w:val="28"/>
        </w:rPr>
        <w:t xml:space="preserve"> начинается </w:t>
      </w:r>
      <w:proofErr w:type="gramStart"/>
      <w:r w:rsidRPr="00530EFB">
        <w:rPr>
          <w:sz w:val="28"/>
          <w:szCs w:val="28"/>
        </w:rPr>
        <w:t>годичный</w:t>
      </w:r>
      <w:proofErr w:type="gramEnd"/>
      <w:r w:rsidRPr="00530EFB">
        <w:rPr>
          <w:sz w:val="28"/>
          <w:szCs w:val="28"/>
        </w:rPr>
        <w:t xml:space="preserve"> макроцикл. В нем проводятся установочные теоретические занятия, профилактические мероприятия (диспансеризация, медицинские обследования).</w:t>
      </w:r>
    </w:p>
    <w:p w:rsidR="0015451E" w:rsidRPr="00530EFB" w:rsidRDefault="0015451E" w:rsidP="00FB345B">
      <w:pPr>
        <w:pStyle w:val="a7"/>
        <w:shd w:val="clear" w:color="auto" w:fill="auto"/>
        <w:spacing w:before="0" w:line="276" w:lineRule="auto"/>
        <w:ind w:left="20" w:right="20" w:firstLine="280"/>
        <w:rPr>
          <w:sz w:val="28"/>
          <w:szCs w:val="28"/>
        </w:rPr>
      </w:pPr>
      <w:proofErr w:type="gramStart"/>
      <w:r w:rsidRPr="00530EFB">
        <w:rPr>
          <w:sz w:val="28"/>
          <w:szCs w:val="28"/>
        </w:rPr>
        <w:t>В</w:t>
      </w:r>
      <w:proofErr w:type="gramEnd"/>
      <w:r w:rsidRPr="00530EFB">
        <w:rPr>
          <w:rStyle w:val="8"/>
          <w:sz w:val="28"/>
          <w:szCs w:val="28"/>
        </w:rPr>
        <w:t xml:space="preserve"> </w:t>
      </w:r>
      <w:proofErr w:type="gramStart"/>
      <w:r w:rsidRPr="00530EFB">
        <w:rPr>
          <w:rStyle w:val="8"/>
          <w:b/>
          <w:sz w:val="28"/>
          <w:szCs w:val="28"/>
        </w:rPr>
        <w:t>базовых</w:t>
      </w:r>
      <w:proofErr w:type="gramEnd"/>
      <w:r w:rsidRPr="00530EFB">
        <w:rPr>
          <w:rStyle w:val="8"/>
          <w:b/>
          <w:sz w:val="28"/>
          <w:szCs w:val="28"/>
        </w:rPr>
        <w:t xml:space="preserve"> </w:t>
      </w:r>
      <w:proofErr w:type="spellStart"/>
      <w:r w:rsidRPr="00530EFB">
        <w:rPr>
          <w:rStyle w:val="8"/>
          <w:b/>
          <w:sz w:val="28"/>
          <w:szCs w:val="28"/>
        </w:rPr>
        <w:t>мезоциклах</w:t>
      </w:r>
      <w:proofErr w:type="spellEnd"/>
      <w:r w:rsidRPr="00530EFB">
        <w:rPr>
          <w:sz w:val="28"/>
          <w:szCs w:val="28"/>
        </w:rPr>
        <w:t xml:space="preserve"> основное внимание уделяется повышению функциональных возможностей организма боксера,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w:t>
      </w:r>
      <w:proofErr w:type="spellStart"/>
      <w:r w:rsidRPr="00530EFB">
        <w:rPr>
          <w:sz w:val="28"/>
          <w:szCs w:val="28"/>
        </w:rPr>
        <w:t>мезоциклов</w:t>
      </w:r>
      <w:proofErr w:type="spellEnd"/>
      <w:r w:rsidRPr="00530EFB">
        <w:rPr>
          <w:sz w:val="28"/>
          <w:szCs w:val="28"/>
        </w:rPr>
        <w:t xml:space="preserve"> в годичном цикле. Применяются </w:t>
      </w:r>
      <w:r w:rsidRPr="00530EFB">
        <w:rPr>
          <w:sz w:val="28"/>
          <w:szCs w:val="28"/>
        </w:rPr>
        <w:lastRenderedPageBreak/>
        <w:t>практически все средства, рекомендуемые настоящей Программой СП, для соответствующих возрастных групп.</w:t>
      </w:r>
    </w:p>
    <w:p w:rsidR="0015451E" w:rsidRPr="00530EFB" w:rsidRDefault="0015451E" w:rsidP="00FB345B">
      <w:pPr>
        <w:pStyle w:val="a7"/>
        <w:shd w:val="clear" w:color="auto" w:fill="auto"/>
        <w:spacing w:before="0" w:line="276" w:lineRule="auto"/>
        <w:ind w:right="20" w:firstLine="300"/>
        <w:rPr>
          <w:sz w:val="28"/>
          <w:szCs w:val="28"/>
        </w:rPr>
      </w:pPr>
      <w:proofErr w:type="gramStart"/>
      <w:r w:rsidRPr="00530EFB">
        <w:rPr>
          <w:rStyle w:val="7"/>
          <w:b/>
          <w:sz w:val="28"/>
          <w:szCs w:val="28"/>
        </w:rPr>
        <w:t>Соревновательные</w:t>
      </w:r>
      <w:proofErr w:type="gramEnd"/>
      <w:r w:rsidRPr="00530EFB">
        <w:rPr>
          <w:rStyle w:val="7"/>
          <w:b/>
          <w:sz w:val="28"/>
          <w:szCs w:val="28"/>
        </w:rPr>
        <w:t xml:space="preserve"> </w:t>
      </w:r>
      <w:proofErr w:type="spellStart"/>
      <w:r w:rsidRPr="00530EFB">
        <w:rPr>
          <w:rStyle w:val="7"/>
          <w:b/>
          <w:sz w:val="28"/>
          <w:szCs w:val="28"/>
        </w:rPr>
        <w:t>мезоциклы</w:t>
      </w:r>
      <w:proofErr w:type="spellEnd"/>
      <w:r w:rsidRPr="00530EFB">
        <w:rPr>
          <w:sz w:val="28"/>
          <w:szCs w:val="28"/>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боксера, совершенствуются его технико-тактические возможности. Вначале </w:t>
      </w:r>
      <w:proofErr w:type="spellStart"/>
      <w:r w:rsidRPr="00530EFB">
        <w:rPr>
          <w:sz w:val="28"/>
          <w:szCs w:val="28"/>
        </w:rPr>
        <w:t>мезоцикла</w:t>
      </w:r>
      <w:proofErr w:type="spellEnd"/>
      <w:r w:rsidRPr="00530EFB">
        <w:rPr>
          <w:sz w:val="28"/>
          <w:szCs w:val="28"/>
        </w:rPr>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лиц, проходящих СП и созданию оптимальных условий для протекания адаптационных процессов в их организме после нагрузок предшествующих </w:t>
      </w:r>
      <w:proofErr w:type="spellStart"/>
      <w:r w:rsidRPr="00530EFB">
        <w:rPr>
          <w:sz w:val="28"/>
          <w:szCs w:val="28"/>
        </w:rPr>
        <w:t>мезоциклов</w:t>
      </w:r>
      <w:proofErr w:type="spellEnd"/>
      <w:r w:rsidRPr="00530EFB">
        <w:rPr>
          <w:sz w:val="28"/>
          <w:szCs w:val="28"/>
        </w:rPr>
        <w:t>.</w:t>
      </w:r>
    </w:p>
    <w:p w:rsidR="0015451E" w:rsidRPr="00530EFB" w:rsidRDefault="0015451E" w:rsidP="00FB345B">
      <w:pPr>
        <w:pStyle w:val="a7"/>
        <w:shd w:val="clear" w:color="auto" w:fill="auto"/>
        <w:spacing w:before="0" w:line="276" w:lineRule="auto"/>
        <w:ind w:left="20" w:right="20" w:firstLine="280"/>
        <w:rPr>
          <w:sz w:val="28"/>
          <w:szCs w:val="28"/>
        </w:rPr>
      </w:pPr>
      <w:r w:rsidRPr="00530EFB">
        <w:rPr>
          <w:sz w:val="28"/>
          <w:szCs w:val="28"/>
        </w:rPr>
        <w:t>Объем индивидуальной спортивной подготовки определяется уровнем спортивной подготовки лиц, проходящих СП и этапом спортивной подготовки. При расчете общего количество часов в году на этапах СП учитывается доля индивидуальной подготовки лиц, проходящих СП, для выполнения полного объема тренировочных нагрузок.</w:t>
      </w:r>
    </w:p>
    <w:p w:rsidR="0015451E" w:rsidRPr="00530EFB" w:rsidRDefault="0015451E" w:rsidP="00FB345B">
      <w:pPr>
        <w:pStyle w:val="a7"/>
        <w:shd w:val="clear" w:color="auto" w:fill="auto"/>
        <w:spacing w:before="0" w:line="276" w:lineRule="auto"/>
        <w:ind w:left="20" w:firstLine="280"/>
        <w:rPr>
          <w:sz w:val="28"/>
          <w:szCs w:val="28"/>
        </w:rPr>
      </w:pPr>
      <w:r w:rsidRPr="00530EFB">
        <w:rPr>
          <w:sz w:val="28"/>
          <w:szCs w:val="28"/>
        </w:rPr>
        <w:t>Формы индивидуальной спортивной подготовки:</w:t>
      </w:r>
    </w:p>
    <w:p w:rsidR="0015451E" w:rsidRPr="00530EFB" w:rsidRDefault="0015451E" w:rsidP="00FB345B">
      <w:pPr>
        <w:pStyle w:val="a7"/>
        <w:widowControl/>
        <w:numPr>
          <w:ilvl w:val="0"/>
          <w:numId w:val="24"/>
        </w:numPr>
        <w:shd w:val="clear" w:color="auto" w:fill="auto"/>
        <w:tabs>
          <w:tab w:val="left" w:pos="434"/>
        </w:tabs>
        <w:spacing w:before="0" w:line="276" w:lineRule="auto"/>
        <w:ind w:left="20" w:firstLine="280"/>
        <w:rPr>
          <w:sz w:val="28"/>
          <w:szCs w:val="28"/>
        </w:rPr>
      </w:pPr>
      <w:r w:rsidRPr="00530EFB">
        <w:rPr>
          <w:sz w:val="28"/>
          <w:szCs w:val="28"/>
        </w:rPr>
        <w:t>годовые индивидуальные планы лиц, проходящих СП (этапы ССМ и ВСМ)</w:t>
      </w:r>
    </w:p>
    <w:p w:rsidR="0015451E" w:rsidRPr="00530EFB" w:rsidRDefault="0015451E" w:rsidP="00FB345B">
      <w:pPr>
        <w:pStyle w:val="a7"/>
        <w:widowControl/>
        <w:numPr>
          <w:ilvl w:val="0"/>
          <w:numId w:val="24"/>
        </w:numPr>
        <w:shd w:val="clear" w:color="auto" w:fill="auto"/>
        <w:tabs>
          <w:tab w:val="left" w:pos="447"/>
        </w:tabs>
        <w:spacing w:before="0" w:line="276" w:lineRule="auto"/>
        <w:ind w:left="20" w:right="20" w:firstLine="280"/>
        <w:rPr>
          <w:sz w:val="28"/>
          <w:szCs w:val="28"/>
        </w:rPr>
      </w:pPr>
      <w:proofErr w:type="gramStart"/>
      <w:r w:rsidRPr="00530EFB">
        <w:rPr>
          <w:sz w:val="28"/>
          <w:szCs w:val="28"/>
        </w:rPr>
        <w:t>индивидуальные планы тренировочных занятий в каникулярный период и тренировочных мероприятий (сборов), в сор</w:t>
      </w:r>
      <w:r>
        <w:rPr>
          <w:sz w:val="28"/>
          <w:szCs w:val="28"/>
        </w:rPr>
        <w:t>евновательный период (этапы:</w:t>
      </w:r>
      <w:proofErr w:type="gramEnd"/>
      <w:r>
        <w:rPr>
          <w:sz w:val="28"/>
          <w:szCs w:val="28"/>
        </w:rPr>
        <w:t xml:space="preserve"> </w:t>
      </w:r>
      <w:proofErr w:type="gramStart"/>
      <w:r>
        <w:rPr>
          <w:sz w:val="28"/>
          <w:szCs w:val="28"/>
        </w:rPr>
        <w:t>ГСС</w:t>
      </w:r>
      <w:r w:rsidRPr="00530EFB">
        <w:rPr>
          <w:sz w:val="28"/>
          <w:szCs w:val="28"/>
        </w:rPr>
        <w:t xml:space="preserve"> и ВСМ)</w:t>
      </w:r>
      <w:proofErr w:type="gramEnd"/>
    </w:p>
    <w:p w:rsidR="006659BB" w:rsidRPr="00FB345B" w:rsidRDefault="0015451E" w:rsidP="00FB345B">
      <w:pPr>
        <w:pStyle w:val="a7"/>
        <w:shd w:val="clear" w:color="auto" w:fill="auto"/>
        <w:spacing w:before="0" w:line="276" w:lineRule="auto"/>
        <w:ind w:left="20" w:right="20" w:firstLine="280"/>
        <w:rPr>
          <w:rStyle w:val="a6"/>
          <w:sz w:val="28"/>
          <w:szCs w:val="28"/>
        </w:rPr>
      </w:pPr>
      <w:r w:rsidRPr="00530EFB">
        <w:rPr>
          <w:sz w:val="28"/>
          <w:szCs w:val="28"/>
        </w:rPr>
        <w:t>Объём индивидуальной спортивной подготовки в группах спортивного совершенствования составляет не более 50% от общего числа часов, в группах высшего спортивного мастерства - не более 70%.</w:t>
      </w:r>
    </w:p>
    <w:p w:rsidR="003E3F52" w:rsidRPr="006B6DCC" w:rsidRDefault="00960D30" w:rsidP="00FB345B">
      <w:pPr>
        <w:pStyle w:val="11"/>
        <w:shd w:val="clear" w:color="auto" w:fill="auto"/>
        <w:spacing w:line="276" w:lineRule="auto"/>
        <w:ind w:left="720"/>
        <w:jc w:val="right"/>
        <w:rPr>
          <w:i/>
          <w:sz w:val="24"/>
          <w:szCs w:val="24"/>
        </w:rPr>
      </w:pPr>
      <w:r>
        <w:rPr>
          <w:rStyle w:val="a6"/>
          <w:color w:val="000000"/>
          <w:sz w:val="28"/>
          <w:szCs w:val="28"/>
        </w:rPr>
        <w:t>Продолжительность</w:t>
      </w:r>
      <w:r w:rsidR="007D7220" w:rsidRPr="00FC239F">
        <w:rPr>
          <w:rStyle w:val="a6"/>
          <w:color w:val="000000"/>
          <w:sz w:val="28"/>
          <w:szCs w:val="28"/>
        </w:rPr>
        <w:t xml:space="preserve"> этапов спо</w:t>
      </w:r>
      <w:r>
        <w:rPr>
          <w:rStyle w:val="a6"/>
          <w:color w:val="000000"/>
          <w:sz w:val="28"/>
          <w:szCs w:val="28"/>
        </w:rPr>
        <w:t>ртивной подготовки,  возраст</w:t>
      </w:r>
      <w:r w:rsidR="007D7220" w:rsidRPr="00FC239F">
        <w:rPr>
          <w:rStyle w:val="a6"/>
          <w:color w:val="000000"/>
          <w:sz w:val="28"/>
          <w:szCs w:val="28"/>
        </w:rPr>
        <w:t xml:space="preserve"> лиц для зачисления </w:t>
      </w:r>
      <w:r>
        <w:rPr>
          <w:rStyle w:val="a6"/>
          <w:color w:val="000000"/>
          <w:sz w:val="28"/>
          <w:szCs w:val="28"/>
        </w:rPr>
        <w:t xml:space="preserve"> и перевода </w:t>
      </w:r>
      <w:r w:rsidR="007D7220" w:rsidRPr="00FC239F">
        <w:rPr>
          <w:rStyle w:val="a6"/>
          <w:color w:val="000000"/>
          <w:sz w:val="28"/>
          <w:szCs w:val="28"/>
        </w:rPr>
        <w:t>на этапы спорт</w:t>
      </w:r>
      <w:r>
        <w:rPr>
          <w:rStyle w:val="a6"/>
          <w:color w:val="000000"/>
          <w:sz w:val="28"/>
          <w:szCs w:val="28"/>
        </w:rPr>
        <w:t>ивной подготовки</w:t>
      </w:r>
      <w:proofErr w:type="gramStart"/>
      <w:r>
        <w:rPr>
          <w:rStyle w:val="a6"/>
          <w:color w:val="000000"/>
          <w:sz w:val="28"/>
          <w:szCs w:val="28"/>
        </w:rPr>
        <w:t>.</w:t>
      </w:r>
      <w:proofErr w:type="gramEnd"/>
      <w:r>
        <w:rPr>
          <w:rStyle w:val="a6"/>
          <w:color w:val="000000"/>
          <w:sz w:val="28"/>
          <w:szCs w:val="28"/>
        </w:rPr>
        <w:t xml:space="preserve"> </w:t>
      </w:r>
      <w:proofErr w:type="gramStart"/>
      <w:r>
        <w:rPr>
          <w:rStyle w:val="a6"/>
          <w:color w:val="000000"/>
          <w:sz w:val="28"/>
          <w:szCs w:val="28"/>
        </w:rPr>
        <w:t>к</w:t>
      </w:r>
      <w:proofErr w:type="gramEnd"/>
      <w:r>
        <w:rPr>
          <w:rStyle w:val="a6"/>
          <w:color w:val="000000"/>
          <w:sz w:val="28"/>
          <w:szCs w:val="28"/>
        </w:rPr>
        <w:t>оличество</w:t>
      </w:r>
      <w:r w:rsidR="007D7220" w:rsidRPr="00FC239F">
        <w:rPr>
          <w:rStyle w:val="a6"/>
          <w:color w:val="000000"/>
          <w:sz w:val="28"/>
          <w:szCs w:val="28"/>
        </w:rPr>
        <w:t xml:space="preserve"> лиц, проходящих спортивную подготовку в группах на этапах спортивной подготовки по виду спорта бокс представлены в таблице 1.</w:t>
      </w:r>
    </w:p>
    <w:p w:rsidR="003E3F52" w:rsidRPr="00A84737" w:rsidRDefault="003E3F52" w:rsidP="00FB345B">
      <w:pPr>
        <w:pStyle w:val="11"/>
        <w:shd w:val="clear" w:color="auto" w:fill="auto"/>
        <w:tabs>
          <w:tab w:val="left" w:leader="underscore" w:pos="1157"/>
          <w:tab w:val="left" w:leader="underscore" w:pos="9322"/>
        </w:tabs>
        <w:spacing w:line="276" w:lineRule="auto"/>
        <w:ind w:left="720"/>
        <w:jc w:val="center"/>
        <w:rPr>
          <w:sz w:val="24"/>
          <w:szCs w:val="24"/>
        </w:rPr>
      </w:pPr>
    </w:p>
    <w:tbl>
      <w:tblPr>
        <w:tblW w:w="9859" w:type="dxa"/>
        <w:jc w:val="center"/>
        <w:tblInd w:w="720" w:type="dxa"/>
        <w:tblLayout w:type="fixed"/>
        <w:tblCellMar>
          <w:left w:w="0" w:type="dxa"/>
          <w:right w:w="0" w:type="dxa"/>
        </w:tblCellMar>
        <w:tblLook w:val="0000" w:firstRow="0" w:lastRow="0" w:firstColumn="0" w:lastColumn="0" w:noHBand="0" w:noVBand="0"/>
      </w:tblPr>
      <w:tblGrid>
        <w:gridCol w:w="2237"/>
        <w:gridCol w:w="2702"/>
        <w:gridCol w:w="2026"/>
        <w:gridCol w:w="2894"/>
      </w:tblGrid>
      <w:tr w:rsidR="003E3F52" w:rsidTr="00166988">
        <w:trPr>
          <w:trHeight w:hRule="exact" w:val="1118"/>
          <w:jc w:val="center"/>
        </w:trPr>
        <w:tc>
          <w:tcPr>
            <w:tcW w:w="2237"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t>Этапы спортивной подготовки</w:t>
            </w:r>
          </w:p>
        </w:tc>
        <w:tc>
          <w:tcPr>
            <w:tcW w:w="2702"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rPr>
                <w:rStyle w:val="11pt"/>
                <w:color w:val="000000"/>
              </w:rPr>
            </w:pPr>
            <w:r w:rsidRPr="005C2460">
              <w:rPr>
                <w:rStyle w:val="11pt"/>
                <w:color w:val="000000"/>
              </w:rPr>
              <w:t>Длительность этапов</w:t>
            </w:r>
          </w:p>
          <w:p w:rsidR="003E3F52" w:rsidRPr="005C2460" w:rsidRDefault="003E3F52" w:rsidP="00FB345B">
            <w:pPr>
              <w:pStyle w:val="a7"/>
              <w:shd w:val="clear" w:color="auto" w:fill="auto"/>
              <w:spacing w:before="0" w:line="276" w:lineRule="auto"/>
              <w:jc w:val="center"/>
            </w:pPr>
            <w:r w:rsidRPr="005C2460">
              <w:rPr>
                <w:rStyle w:val="11pt"/>
                <w:color w:val="000000"/>
              </w:rPr>
              <w:t>(в годах)</w:t>
            </w:r>
          </w:p>
        </w:tc>
        <w:tc>
          <w:tcPr>
            <w:tcW w:w="2026"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t>Минимальный возраст для зачисления в группы (лет)</w:t>
            </w:r>
          </w:p>
        </w:tc>
        <w:tc>
          <w:tcPr>
            <w:tcW w:w="2894" w:type="dxa"/>
            <w:tcBorders>
              <w:top w:val="single" w:sz="4" w:space="0" w:color="auto"/>
              <w:left w:val="single" w:sz="4" w:space="0" w:color="auto"/>
              <w:bottom w:val="nil"/>
              <w:right w:val="single" w:sz="4" w:space="0" w:color="auto"/>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t>Наполняемость групп (человек)</w:t>
            </w:r>
          </w:p>
        </w:tc>
      </w:tr>
      <w:tr w:rsidR="003E3F52" w:rsidTr="00166988">
        <w:trPr>
          <w:trHeight w:hRule="exact" w:val="1114"/>
          <w:jc w:val="center"/>
        </w:trPr>
        <w:tc>
          <w:tcPr>
            <w:tcW w:w="2237"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t>Этап</w:t>
            </w:r>
          </w:p>
          <w:p w:rsidR="003E3F52" w:rsidRPr="005C2460" w:rsidRDefault="003E3F52" w:rsidP="00FB345B">
            <w:pPr>
              <w:pStyle w:val="a7"/>
              <w:shd w:val="clear" w:color="auto" w:fill="auto"/>
              <w:spacing w:before="0" w:line="276" w:lineRule="auto"/>
              <w:jc w:val="center"/>
            </w:pPr>
            <w:r w:rsidRPr="005C2460">
              <w:rPr>
                <w:rStyle w:val="11pt"/>
                <w:color w:val="000000"/>
              </w:rPr>
              <w:t>начальной</w:t>
            </w:r>
          </w:p>
          <w:p w:rsidR="003E3F52" w:rsidRPr="005C2460" w:rsidRDefault="003E3F52" w:rsidP="00FB345B">
            <w:pPr>
              <w:pStyle w:val="a7"/>
              <w:shd w:val="clear" w:color="auto" w:fill="auto"/>
              <w:spacing w:before="0" w:line="276" w:lineRule="auto"/>
              <w:jc w:val="center"/>
            </w:pPr>
            <w:r w:rsidRPr="005C2460">
              <w:rPr>
                <w:rStyle w:val="11pt"/>
                <w:color w:val="000000"/>
              </w:rPr>
              <w:t>подготовки</w:t>
            </w:r>
          </w:p>
        </w:tc>
        <w:tc>
          <w:tcPr>
            <w:tcW w:w="2702"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rPr>
                <w:rStyle w:val="11pt"/>
                <w:color w:val="000000"/>
              </w:rPr>
            </w:pPr>
          </w:p>
          <w:p w:rsidR="003E3F52" w:rsidRPr="005C2460" w:rsidRDefault="003E3F52" w:rsidP="00FB345B">
            <w:pPr>
              <w:pStyle w:val="a7"/>
              <w:shd w:val="clear" w:color="auto" w:fill="auto"/>
              <w:spacing w:before="0" w:line="276" w:lineRule="auto"/>
              <w:jc w:val="center"/>
            </w:pPr>
            <w:r w:rsidRPr="005C2460">
              <w:rPr>
                <w:rStyle w:val="11pt"/>
                <w:color w:val="000000"/>
              </w:rPr>
              <w:t>3</w:t>
            </w:r>
          </w:p>
        </w:tc>
        <w:tc>
          <w:tcPr>
            <w:tcW w:w="2026"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rPr>
                <w:rStyle w:val="11pt"/>
                <w:color w:val="000000"/>
              </w:rPr>
            </w:pPr>
          </w:p>
          <w:p w:rsidR="003E3F52" w:rsidRPr="005C2460" w:rsidRDefault="003E3F52" w:rsidP="00FB345B">
            <w:pPr>
              <w:pStyle w:val="a7"/>
              <w:shd w:val="clear" w:color="auto" w:fill="auto"/>
              <w:spacing w:before="0" w:line="276" w:lineRule="auto"/>
              <w:jc w:val="center"/>
            </w:pPr>
            <w:r w:rsidRPr="005C2460">
              <w:rPr>
                <w:rStyle w:val="11pt"/>
                <w:color w:val="000000"/>
              </w:rPr>
              <w:t>10</w:t>
            </w:r>
          </w:p>
        </w:tc>
        <w:tc>
          <w:tcPr>
            <w:tcW w:w="2894" w:type="dxa"/>
            <w:tcBorders>
              <w:top w:val="single" w:sz="4" w:space="0" w:color="auto"/>
              <w:left w:val="single" w:sz="4" w:space="0" w:color="auto"/>
              <w:bottom w:val="nil"/>
              <w:right w:val="single" w:sz="4" w:space="0" w:color="auto"/>
            </w:tcBorders>
            <w:shd w:val="clear" w:color="auto" w:fill="FFFFFF"/>
          </w:tcPr>
          <w:p w:rsidR="003E3F52" w:rsidRPr="005C2460" w:rsidRDefault="003E3F52" w:rsidP="00FB345B">
            <w:pPr>
              <w:pStyle w:val="a7"/>
              <w:shd w:val="clear" w:color="auto" w:fill="auto"/>
              <w:spacing w:before="0" w:line="276" w:lineRule="auto"/>
              <w:jc w:val="center"/>
            </w:pPr>
            <w:r>
              <w:rPr>
                <w:rStyle w:val="11pt"/>
                <w:color w:val="000000"/>
              </w:rPr>
              <w:t>10</w:t>
            </w:r>
          </w:p>
        </w:tc>
      </w:tr>
      <w:tr w:rsidR="003E3F52" w:rsidTr="00166988">
        <w:trPr>
          <w:trHeight w:hRule="exact" w:val="970"/>
          <w:jc w:val="center"/>
        </w:trPr>
        <w:tc>
          <w:tcPr>
            <w:tcW w:w="2237"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t>Тренировочный этап (этап спортивной специализации)</w:t>
            </w:r>
          </w:p>
        </w:tc>
        <w:tc>
          <w:tcPr>
            <w:tcW w:w="2702"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pPr>
            <w:r>
              <w:rPr>
                <w:rStyle w:val="11pt"/>
                <w:color w:val="000000"/>
              </w:rPr>
              <w:t>5</w:t>
            </w:r>
          </w:p>
        </w:tc>
        <w:tc>
          <w:tcPr>
            <w:tcW w:w="2026"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t>12</w:t>
            </w:r>
          </w:p>
        </w:tc>
        <w:tc>
          <w:tcPr>
            <w:tcW w:w="2894" w:type="dxa"/>
            <w:tcBorders>
              <w:top w:val="single" w:sz="4" w:space="0" w:color="auto"/>
              <w:left w:val="single" w:sz="4" w:space="0" w:color="auto"/>
              <w:bottom w:val="nil"/>
              <w:right w:val="single" w:sz="4" w:space="0" w:color="auto"/>
            </w:tcBorders>
            <w:shd w:val="clear" w:color="auto" w:fill="FFFFFF"/>
          </w:tcPr>
          <w:p w:rsidR="003E3F52" w:rsidRPr="005C2460" w:rsidRDefault="003E3F52" w:rsidP="00FB345B">
            <w:pPr>
              <w:pStyle w:val="a7"/>
              <w:shd w:val="clear" w:color="auto" w:fill="auto"/>
              <w:spacing w:before="0" w:line="276" w:lineRule="auto"/>
              <w:jc w:val="center"/>
            </w:pPr>
            <w:r>
              <w:rPr>
                <w:rStyle w:val="11pt"/>
                <w:color w:val="000000"/>
              </w:rPr>
              <w:t>8</w:t>
            </w:r>
          </w:p>
        </w:tc>
      </w:tr>
      <w:tr w:rsidR="003E3F52" w:rsidTr="00166988">
        <w:trPr>
          <w:trHeight w:hRule="exact" w:val="1075"/>
          <w:jc w:val="center"/>
        </w:trPr>
        <w:tc>
          <w:tcPr>
            <w:tcW w:w="2237"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lastRenderedPageBreak/>
              <w:t>Этап</w:t>
            </w:r>
          </w:p>
          <w:p w:rsidR="003E3F52" w:rsidRPr="005C2460" w:rsidRDefault="003E3F52" w:rsidP="00FB345B">
            <w:pPr>
              <w:pStyle w:val="a7"/>
              <w:shd w:val="clear" w:color="auto" w:fill="auto"/>
              <w:spacing w:before="0" w:line="276" w:lineRule="auto"/>
              <w:jc w:val="center"/>
            </w:pPr>
            <w:r w:rsidRPr="005C2460">
              <w:rPr>
                <w:rStyle w:val="11pt"/>
                <w:color w:val="000000"/>
              </w:rPr>
              <w:t>совершенствования</w:t>
            </w:r>
          </w:p>
          <w:p w:rsidR="003E3F52" w:rsidRPr="005C2460" w:rsidRDefault="003E3F52" w:rsidP="00FB345B">
            <w:pPr>
              <w:pStyle w:val="a7"/>
              <w:shd w:val="clear" w:color="auto" w:fill="auto"/>
              <w:spacing w:before="0" w:line="276" w:lineRule="auto"/>
              <w:jc w:val="center"/>
            </w:pPr>
            <w:r w:rsidRPr="005C2460">
              <w:rPr>
                <w:rStyle w:val="11pt"/>
                <w:color w:val="000000"/>
              </w:rPr>
              <w:t>спортивного</w:t>
            </w:r>
          </w:p>
          <w:p w:rsidR="003E3F52" w:rsidRPr="005C2460" w:rsidRDefault="003E3F52" w:rsidP="00FB345B">
            <w:pPr>
              <w:pStyle w:val="a7"/>
              <w:shd w:val="clear" w:color="auto" w:fill="auto"/>
              <w:spacing w:before="0" w:line="276" w:lineRule="auto"/>
              <w:jc w:val="center"/>
            </w:pPr>
            <w:r w:rsidRPr="005C2460">
              <w:rPr>
                <w:rStyle w:val="11pt"/>
                <w:color w:val="000000"/>
              </w:rPr>
              <w:t>мастерства</w:t>
            </w:r>
          </w:p>
        </w:tc>
        <w:tc>
          <w:tcPr>
            <w:tcW w:w="2702"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pPr>
            <w:r>
              <w:rPr>
                <w:rStyle w:val="11pt"/>
                <w:color w:val="000000"/>
              </w:rPr>
              <w:t xml:space="preserve">Без ограничений </w:t>
            </w:r>
          </w:p>
        </w:tc>
        <w:tc>
          <w:tcPr>
            <w:tcW w:w="2026" w:type="dxa"/>
            <w:tcBorders>
              <w:top w:val="single" w:sz="4" w:space="0" w:color="auto"/>
              <w:left w:val="single" w:sz="4" w:space="0" w:color="auto"/>
              <w:bottom w:val="nil"/>
              <w:right w:val="nil"/>
            </w:tcBorders>
            <w:shd w:val="clear" w:color="auto" w:fill="FFFFFF"/>
          </w:tcPr>
          <w:p w:rsidR="003E3F52" w:rsidRPr="005C2460" w:rsidRDefault="003E3F52" w:rsidP="00FB345B">
            <w:pPr>
              <w:pStyle w:val="a7"/>
              <w:shd w:val="clear" w:color="auto" w:fill="auto"/>
              <w:spacing w:before="0" w:line="276" w:lineRule="auto"/>
              <w:jc w:val="center"/>
            </w:pPr>
            <w:r>
              <w:rPr>
                <w:rStyle w:val="11pt"/>
                <w:color w:val="000000"/>
              </w:rPr>
              <w:t>14</w:t>
            </w:r>
          </w:p>
        </w:tc>
        <w:tc>
          <w:tcPr>
            <w:tcW w:w="2894" w:type="dxa"/>
            <w:tcBorders>
              <w:top w:val="single" w:sz="4" w:space="0" w:color="auto"/>
              <w:left w:val="single" w:sz="4" w:space="0" w:color="auto"/>
              <w:bottom w:val="nil"/>
              <w:right w:val="single" w:sz="4" w:space="0" w:color="auto"/>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t xml:space="preserve">4 </w:t>
            </w:r>
          </w:p>
        </w:tc>
      </w:tr>
      <w:tr w:rsidR="003E3F52" w:rsidTr="00166988">
        <w:trPr>
          <w:trHeight w:hRule="exact" w:val="1083"/>
          <w:jc w:val="center"/>
        </w:trPr>
        <w:tc>
          <w:tcPr>
            <w:tcW w:w="2237" w:type="dxa"/>
            <w:tcBorders>
              <w:top w:val="single" w:sz="4" w:space="0" w:color="auto"/>
              <w:left w:val="single" w:sz="4" w:space="0" w:color="auto"/>
              <w:bottom w:val="single" w:sz="4" w:space="0" w:color="auto"/>
              <w:right w:val="nil"/>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t>Этап</w:t>
            </w:r>
          </w:p>
          <w:p w:rsidR="003E3F52" w:rsidRPr="005C2460" w:rsidRDefault="003E3F52" w:rsidP="00FB345B">
            <w:pPr>
              <w:pStyle w:val="a7"/>
              <w:shd w:val="clear" w:color="auto" w:fill="auto"/>
              <w:spacing w:before="0" w:line="276" w:lineRule="auto"/>
              <w:jc w:val="center"/>
            </w:pPr>
            <w:r w:rsidRPr="005C2460">
              <w:rPr>
                <w:rStyle w:val="11pt"/>
                <w:color w:val="000000"/>
              </w:rPr>
              <w:t>высшего</w:t>
            </w:r>
          </w:p>
          <w:p w:rsidR="003E3F52" w:rsidRPr="005C2460" w:rsidRDefault="003E3F52" w:rsidP="00FB345B">
            <w:pPr>
              <w:pStyle w:val="a7"/>
              <w:shd w:val="clear" w:color="auto" w:fill="auto"/>
              <w:spacing w:before="0" w:line="276" w:lineRule="auto"/>
              <w:jc w:val="center"/>
            </w:pPr>
            <w:r w:rsidRPr="005C2460">
              <w:rPr>
                <w:rStyle w:val="11pt"/>
                <w:color w:val="000000"/>
              </w:rPr>
              <w:t>спортивного</w:t>
            </w:r>
          </w:p>
          <w:p w:rsidR="003E3F52" w:rsidRPr="005C2460" w:rsidRDefault="003E3F52" w:rsidP="00FB345B">
            <w:pPr>
              <w:pStyle w:val="a7"/>
              <w:shd w:val="clear" w:color="auto" w:fill="auto"/>
              <w:spacing w:before="0" w:line="276" w:lineRule="auto"/>
              <w:jc w:val="center"/>
            </w:pPr>
            <w:r w:rsidRPr="005C2460">
              <w:rPr>
                <w:rStyle w:val="11pt"/>
                <w:color w:val="000000"/>
              </w:rPr>
              <w:t>мастерства</w:t>
            </w:r>
          </w:p>
        </w:tc>
        <w:tc>
          <w:tcPr>
            <w:tcW w:w="2702" w:type="dxa"/>
            <w:tcBorders>
              <w:top w:val="single" w:sz="4" w:space="0" w:color="auto"/>
              <w:left w:val="single" w:sz="4" w:space="0" w:color="auto"/>
              <w:bottom w:val="single" w:sz="4" w:space="0" w:color="auto"/>
              <w:right w:val="nil"/>
            </w:tcBorders>
            <w:shd w:val="clear" w:color="auto" w:fill="FFFFFF"/>
          </w:tcPr>
          <w:p w:rsidR="003E3F52" w:rsidRPr="005C2460" w:rsidRDefault="003E3F52" w:rsidP="00FB345B">
            <w:pPr>
              <w:pStyle w:val="a7"/>
              <w:shd w:val="clear" w:color="auto" w:fill="auto"/>
              <w:spacing w:before="0" w:line="276" w:lineRule="auto"/>
              <w:jc w:val="center"/>
              <w:rPr>
                <w:rStyle w:val="11pt"/>
                <w:color w:val="000000"/>
              </w:rPr>
            </w:pPr>
          </w:p>
          <w:p w:rsidR="003E3F52" w:rsidRPr="005C2460" w:rsidRDefault="003E3F52" w:rsidP="00FB345B">
            <w:pPr>
              <w:pStyle w:val="a7"/>
              <w:shd w:val="clear" w:color="auto" w:fill="auto"/>
              <w:spacing w:before="0" w:line="276" w:lineRule="auto"/>
              <w:jc w:val="center"/>
            </w:pPr>
            <w:r w:rsidRPr="005C2460">
              <w:rPr>
                <w:rStyle w:val="11pt"/>
                <w:color w:val="000000"/>
              </w:rPr>
              <w:t>Без ограничений</w:t>
            </w:r>
          </w:p>
        </w:tc>
        <w:tc>
          <w:tcPr>
            <w:tcW w:w="2026" w:type="dxa"/>
            <w:tcBorders>
              <w:top w:val="single" w:sz="4" w:space="0" w:color="auto"/>
              <w:left w:val="single" w:sz="4" w:space="0" w:color="auto"/>
              <w:bottom w:val="single" w:sz="4" w:space="0" w:color="auto"/>
              <w:right w:val="nil"/>
            </w:tcBorders>
            <w:shd w:val="clear" w:color="auto" w:fill="FFFFFF"/>
          </w:tcPr>
          <w:p w:rsidR="003E3F52" w:rsidRPr="005C2460" w:rsidRDefault="003E3F52" w:rsidP="00FB345B">
            <w:pPr>
              <w:pStyle w:val="a7"/>
              <w:shd w:val="clear" w:color="auto" w:fill="auto"/>
              <w:spacing w:before="0" w:line="276" w:lineRule="auto"/>
              <w:jc w:val="center"/>
            </w:pPr>
            <w:r w:rsidRPr="005C2460">
              <w:rPr>
                <w:rStyle w:val="11pt"/>
                <w:color w:val="000000"/>
              </w:rPr>
              <w:t>1</w:t>
            </w:r>
            <w:r>
              <w:rPr>
                <w:rStyle w:val="11pt"/>
                <w:color w:val="000000"/>
              </w:rPr>
              <w:t>6</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3E3F52" w:rsidRPr="005C2460" w:rsidRDefault="003E3F52" w:rsidP="00FB345B">
            <w:pPr>
              <w:pStyle w:val="a7"/>
              <w:shd w:val="clear" w:color="auto" w:fill="auto"/>
              <w:spacing w:before="0" w:line="276" w:lineRule="auto"/>
              <w:jc w:val="center"/>
            </w:pPr>
            <w:r>
              <w:rPr>
                <w:rStyle w:val="11pt"/>
                <w:color w:val="000000"/>
              </w:rPr>
              <w:t>Не устанавливается</w:t>
            </w:r>
          </w:p>
        </w:tc>
      </w:tr>
    </w:tbl>
    <w:p w:rsidR="00C22DFD" w:rsidRDefault="00C22DFD" w:rsidP="00FB345B">
      <w:pPr>
        <w:autoSpaceDE w:val="0"/>
        <w:autoSpaceDN w:val="0"/>
        <w:adjustRightInd w:val="0"/>
        <w:spacing w:line="276" w:lineRule="auto"/>
        <w:jc w:val="both"/>
        <w:rPr>
          <w:rFonts w:ascii="Times New Roman" w:hAnsi="Times New Roman" w:cs="Times New Roman"/>
          <w:sz w:val="28"/>
          <w:szCs w:val="28"/>
        </w:rPr>
      </w:pPr>
    </w:p>
    <w:p w:rsidR="00115982" w:rsidRDefault="00C22DFD" w:rsidP="00FB345B">
      <w:pPr>
        <w:autoSpaceDE w:val="0"/>
        <w:autoSpaceDN w:val="0"/>
        <w:adjustRightInd w:val="0"/>
        <w:spacing w:line="276" w:lineRule="auto"/>
        <w:jc w:val="both"/>
        <w:rPr>
          <w:sz w:val="28"/>
          <w:szCs w:val="28"/>
          <w:highlight w:val="yellow"/>
        </w:rPr>
      </w:pPr>
      <w:r>
        <w:rPr>
          <w:rFonts w:ascii="Times New Roman" w:hAnsi="Times New Roman" w:cs="Times New Roman"/>
          <w:sz w:val="28"/>
          <w:szCs w:val="28"/>
        </w:rPr>
        <w:t xml:space="preserve">    </w:t>
      </w:r>
    </w:p>
    <w:p w:rsidR="00500B75" w:rsidRPr="00CB68F5" w:rsidRDefault="00500B75" w:rsidP="00FB345B">
      <w:pPr>
        <w:pStyle w:val="11"/>
        <w:shd w:val="clear" w:color="auto" w:fill="auto"/>
        <w:spacing w:after="8" w:line="276" w:lineRule="auto"/>
        <w:jc w:val="right"/>
        <w:rPr>
          <w:rStyle w:val="a9"/>
          <w:b/>
          <w:i/>
          <w:color w:val="000000" w:themeColor="text1"/>
          <w:sz w:val="24"/>
          <w:szCs w:val="24"/>
        </w:rPr>
      </w:pPr>
      <w:r w:rsidRPr="009124DD">
        <w:rPr>
          <w:rStyle w:val="a9"/>
          <w:b/>
          <w:i/>
          <w:color w:val="000000"/>
          <w:sz w:val="24"/>
          <w:szCs w:val="24"/>
        </w:rPr>
        <w:t>Таблица</w:t>
      </w:r>
      <w:r w:rsidRPr="00B46AD4">
        <w:rPr>
          <w:rStyle w:val="a9"/>
          <w:b/>
          <w:i/>
          <w:color w:val="FF0000"/>
          <w:sz w:val="24"/>
          <w:szCs w:val="24"/>
        </w:rPr>
        <w:t xml:space="preserve"> </w:t>
      </w:r>
      <w:r>
        <w:rPr>
          <w:rStyle w:val="a9"/>
          <w:b/>
          <w:i/>
          <w:color w:val="000000" w:themeColor="text1"/>
          <w:sz w:val="24"/>
          <w:szCs w:val="24"/>
        </w:rPr>
        <w:t>2</w:t>
      </w:r>
    </w:p>
    <w:p w:rsidR="00500B75" w:rsidRDefault="00A9373C" w:rsidP="00FB345B">
      <w:pPr>
        <w:pStyle w:val="11"/>
        <w:shd w:val="clear" w:color="auto" w:fill="auto"/>
        <w:tabs>
          <w:tab w:val="left" w:leader="underscore" w:pos="7742"/>
        </w:tabs>
        <w:spacing w:line="276" w:lineRule="auto"/>
        <w:jc w:val="center"/>
        <w:rPr>
          <w:rStyle w:val="aa"/>
          <w:color w:val="000000"/>
          <w:u w:val="none"/>
        </w:rPr>
      </w:pPr>
      <w:r>
        <w:rPr>
          <w:rStyle w:val="aa"/>
          <w:color w:val="000000"/>
          <w:sz w:val="24"/>
          <w:szCs w:val="24"/>
          <w:u w:val="none"/>
        </w:rPr>
        <w:t>Требования к объему тренировочного процесса</w:t>
      </w:r>
    </w:p>
    <w:p w:rsidR="00500B75" w:rsidRPr="00755098" w:rsidRDefault="00500B75" w:rsidP="00FB345B">
      <w:pPr>
        <w:pStyle w:val="11"/>
        <w:shd w:val="clear" w:color="auto" w:fill="auto"/>
        <w:tabs>
          <w:tab w:val="left" w:leader="underscore" w:pos="7742"/>
        </w:tabs>
        <w:spacing w:line="276" w:lineRule="auto"/>
        <w:jc w:val="both"/>
      </w:pPr>
    </w:p>
    <w:tbl>
      <w:tblPr>
        <w:tblStyle w:val="af3"/>
        <w:tblW w:w="0" w:type="auto"/>
        <w:tblInd w:w="107" w:type="dxa"/>
        <w:tblLayout w:type="fixed"/>
        <w:tblLook w:val="04A0" w:firstRow="1" w:lastRow="0" w:firstColumn="1" w:lastColumn="0" w:noHBand="0" w:noVBand="1"/>
      </w:tblPr>
      <w:tblGrid>
        <w:gridCol w:w="1135"/>
        <w:gridCol w:w="690"/>
        <w:gridCol w:w="727"/>
        <w:gridCol w:w="709"/>
        <w:gridCol w:w="567"/>
        <w:gridCol w:w="567"/>
        <w:gridCol w:w="567"/>
        <w:gridCol w:w="567"/>
        <w:gridCol w:w="709"/>
        <w:gridCol w:w="1559"/>
        <w:gridCol w:w="1669"/>
      </w:tblGrid>
      <w:tr w:rsidR="00097F47" w:rsidTr="00C22DFD">
        <w:tc>
          <w:tcPr>
            <w:tcW w:w="1135" w:type="dxa"/>
          </w:tcPr>
          <w:p w:rsidR="00B12172"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Этапный норматив</w:t>
            </w:r>
          </w:p>
        </w:tc>
        <w:tc>
          <w:tcPr>
            <w:tcW w:w="2126" w:type="dxa"/>
            <w:gridSpan w:val="3"/>
          </w:tcPr>
          <w:p w:rsidR="00B12172"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Этап начальной подготовки</w:t>
            </w:r>
          </w:p>
        </w:tc>
        <w:tc>
          <w:tcPr>
            <w:tcW w:w="2977" w:type="dxa"/>
            <w:gridSpan w:val="5"/>
          </w:tcPr>
          <w:p w:rsidR="00B12172"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Тренировочный этап (этап спортивной специализации)</w:t>
            </w:r>
          </w:p>
        </w:tc>
        <w:tc>
          <w:tcPr>
            <w:tcW w:w="1559" w:type="dxa"/>
            <w:vMerge w:val="restart"/>
          </w:tcPr>
          <w:p w:rsidR="00B12172"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Этап Совершенствования Спортивного Мастерства</w:t>
            </w:r>
          </w:p>
        </w:tc>
        <w:tc>
          <w:tcPr>
            <w:tcW w:w="1669" w:type="dxa"/>
            <w:vMerge w:val="restart"/>
          </w:tcPr>
          <w:p w:rsidR="00B12172"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Этап Высшего Спортивного Мастерства</w:t>
            </w:r>
          </w:p>
        </w:tc>
      </w:tr>
      <w:tr w:rsidR="00C22DFD" w:rsidTr="00C22DFD">
        <w:trPr>
          <w:cantSplit/>
          <w:trHeight w:val="1134"/>
        </w:trPr>
        <w:tc>
          <w:tcPr>
            <w:tcW w:w="1135" w:type="dxa"/>
          </w:tcPr>
          <w:p w:rsidR="00B12172" w:rsidRPr="00C22DFD" w:rsidRDefault="00B12172" w:rsidP="00FB345B">
            <w:pPr>
              <w:autoSpaceDE w:val="0"/>
              <w:autoSpaceDN w:val="0"/>
              <w:adjustRightInd w:val="0"/>
              <w:spacing w:line="276" w:lineRule="auto"/>
              <w:jc w:val="both"/>
              <w:rPr>
                <w:rFonts w:ascii="Times New Roman" w:hAnsi="Times New Roman" w:cs="Times New Roman"/>
              </w:rPr>
            </w:pPr>
          </w:p>
        </w:tc>
        <w:tc>
          <w:tcPr>
            <w:tcW w:w="690" w:type="dxa"/>
            <w:textDirection w:val="btLr"/>
          </w:tcPr>
          <w:p w:rsidR="00B12172" w:rsidRPr="00C22DFD" w:rsidRDefault="00B12172" w:rsidP="00FB345B">
            <w:pPr>
              <w:autoSpaceDE w:val="0"/>
              <w:autoSpaceDN w:val="0"/>
              <w:adjustRightInd w:val="0"/>
              <w:spacing w:line="276" w:lineRule="auto"/>
              <w:ind w:left="113" w:right="113"/>
              <w:jc w:val="right"/>
              <w:rPr>
                <w:rFonts w:ascii="Times New Roman" w:hAnsi="Times New Roman" w:cs="Times New Roman"/>
                <w:sz w:val="20"/>
                <w:szCs w:val="20"/>
              </w:rPr>
            </w:pPr>
            <w:r w:rsidRPr="00C22DFD">
              <w:rPr>
                <w:rFonts w:ascii="Times New Roman" w:hAnsi="Times New Roman" w:cs="Times New Roman"/>
                <w:sz w:val="20"/>
                <w:szCs w:val="20"/>
              </w:rPr>
              <w:t>Первый год</w:t>
            </w:r>
          </w:p>
        </w:tc>
        <w:tc>
          <w:tcPr>
            <w:tcW w:w="727" w:type="dxa"/>
            <w:textDirection w:val="btLr"/>
          </w:tcPr>
          <w:p w:rsidR="00B12172" w:rsidRPr="00C22DFD" w:rsidRDefault="00B12172" w:rsidP="00FB345B">
            <w:pPr>
              <w:autoSpaceDE w:val="0"/>
              <w:autoSpaceDN w:val="0"/>
              <w:adjustRightInd w:val="0"/>
              <w:spacing w:line="276" w:lineRule="auto"/>
              <w:ind w:left="113" w:right="113"/>
              <w:jc w:val="both"/>
              <w:rPr>
                <w:rFonts w:ascii="Times New Roman" w:hAnsi="Times New Roman" w:cs="Times New Roman"/>
                <w:sz w:val="20"/>
                <w:szCs w:val="20"/>
              </w:rPr>
            </w:pPr>
            <w:r w:rsidRPr="00C22DFD">
              <w:rPr>
                <w:rFonts w:ascii="Times New Roman" w:hAnsi="Times New Roman" w:cs="Times New Roman"/>
                <w:sz w:val="20"/>
                <w:szCs w:val="20"/>
              </w:rPr>
              <w:t>Второй год</w:t>
            </w:r>
          </w:p>
        </w:tc>
        <w:tc>
          <w:tcPr>
            <w:tcW w:w="709" w:type="dxa"/>
            <w:textDirection w:val="btLr"/>
          </w:tcPr>
          <w:p w:rsidR="00B12172" w:rsidRPr="00C22DFD" w:rsidRDefault="00B12172" w:rsidP="00FB345B">
            <w:pPr>
              <w:autoSpaceDE w:val="0"/>
              <w:autoSpaceDN w:val="0"/>
              <w:adjustRightInd w:val="0"/>
              <w:spacing w:line="276" w:lineRule="auto"/>
              <w:ind w:left="113" w:right="113"/>
              <w:jc w:val="both"/>
              <w:rPr>
                <w:rFonts w:ascii="Times New Roman" w:hAnsi="Times New Roman" w:cs="Times New Roman"/>
                <w:sz w:val="20"/>
                <w:szCs w:val="20"/>
              </w:rPr>
            </w:pPr>
            <w:r w:rsidRPr="00C22DFD">
              <w:rPr>
                <w:rFonts w:ascii="Times New Roman" w:hAnsi="Times New Roman" w:cs="Times New Roman"/>
                <w:sz w:val="20"/>
                <w:szCs w:val="20"/>
              </w:rPr>
              <w:t>Третий год</w:t>
            </w:r>
          </w:p>
        </w:tc>
        <w:tc>
          <w:tcPr>
            <w:tcW w:w="567" w:type="dxa"/>
            <w:textDirection w:val="btLr"/>
          </w:tcPr>
          <w:p w:rsidR="00B12172" w:rsidRPr="00C22DFD" w:rsidRDefault="00B12172" w:rsidP="00FB345B">
            <w:pPr>
              <w:autoSpaceDE w:val="0"/>
              <w:autoSpaceDN w:val="0"/>
              <w:adjustRightInd w:val="0"/>
              <w:spacing w:line="276" w:lineRule="auto"/>
              <w:ind w:left="113" w:right="113"/>
              <w:jc w:val="both"/>
              <w:rPr>
                <w:rFonts w:ascii="Times New Roman" w:hAnsi="Times New Roman" w:cs="Times New Roman"/>
                <w:sz w:val="20"/>
                <w:szCs w:val="20"/>
              </w:rPr>
            </w:pPr>
            <w:r w:rsidRPr="00C22DFD">
              <w:rPr>
                <w:rFonts w:ascii="Times New Roman" w:hAnsi="Times New Roman" w:cs="Times New Roman"/>
                <w:sz w:val="20"/>
                <w:szCs w:val="20"/>
              </w:rPr>
              <w:t>Первый год</w:t>
            </w:r>
          </w:p>
        </w:tc>
        <w:tc>
          <w:tcPr>
            <w:tcW w:w="567" w:type="dxa"/>
            <w:textDirection w:val="btLr"/>
          </w:tcPr>
          <w:p w:rsidR="00B12172" w:rsidRPr="00C22DFD" w:rsidRDefault="00B12172" w:rsidP="00FB345B">
            <w:pPr>
              <w:autoSpaceDE w:val="0"/>
              <w:autoSpaceDN w:val="0"/>
              <w:adjustRightInd w:val="0"/>
              <w:spacing w:line="276" w:lineRule="auto"/>
              <w:ind w:left="113" w:right="113"/>
              <w:jc w:val="both"/>
              <w:rPr>
                <w:rFonts w:ascii="Times New Roman" w:hAnsi="Times New Roman" w:cs="Times New Roman"/>
                <w:sz w:val="20"/>
                <w:szCs w:val="20"/>
              </w:rPr>
            </w:pPr>
            <w:r w:rsidRPr="00C22DFD">
              <w:rPr>
                <w:rFonts w:ascii="Times New Roman" w:hAnsi="Times New Roman" w:cs="Times New Roman"/>
                <w:sz w:val="20"/>
                <w:szCs w:val="20"/>
              </w:rPr>
              <w:t>Второй год</w:t>
            </w:r>
          </w:p>
        </w:tc>
        <w:tc>
          <w:tcPr>
            <w:tcW w:w="567" w:type="dxa"/>
            <w:textDirection w:val="btLr"/>
          </w:tcPr>
          <w:p w:rsidR="00B12172" w:rsidRPr="00C22DFD" w:rsidRDefault="00B12172" w:rsidP="00FB345B">
            <w:pPr>
              <w:autoSpaceDE w:val="0"/>
              <w:autoSpaceDN w:val="0"/>
              <w:adjustRightInd w:val="0"/>
              <w:spacing w:line="276" w:lineRule="auto"/>
              <w:ind w:left="113" w:right="113"/>
              <w:jc w:val="both"/>
              <w:rPr>
                <w:rFonts w:ascii="Times New Roman" w:hAnsi="Times New Roman" w:cs="Times New Roman"/>
                <w:sz w:val="20"/>
                <w:szCs w:val="20"/>
              </w:rPr>
            </w:pPr>
            <w:r w:rsidRPr="00C22DFD">
              <w:rPr>
                <w:rFonts w:ascii="Times New Roman" w:hAnsi="Times New Roman" w:cs="Times New Roman"/>
                <w:sz w:val="20"/>
                <w:szCs w:val="20"/>
              </w:rPr>
              <w:t>Третий год</w:t>
            </w:r>
          </w:p>
        </w:tc>
        <w:tc>
          <w:tcPr>
            <w:tcW w:w="567" w:type="dxa"/>
            <w:textDirection w:val="btLr"/>
          </w:tcPr>
          <w:p w:rsidR="00B12172" w:rsidRPr="00C22DFD" w:rsidRDefault="00B12172" w:rsidP="00FB345B">
            <w:pPr>
              <w:autoSpaceDE w:val="0"/>
              <w:autoSpaceDN w:val="0"/>
              <w:adjustRightInd w:val="0"/>
              <w:spacing w:line="276" w:lineRule="auto"/>
              <w:ind w:left="113" w:right="113"/>
              <w:jc w:val="both"/>
              <w:rPr>
                <w:rFonts w:ascii="Times New Roman" w:hAnsi="Times New Roman" w:cs="Times New Roman"/>
                <w:sz w:val="20"/>
                <w:szCs w:val="20"/>
              </w:rPr>
            </w:pPr>
            <w:r w:rsidRPr="00C22DFD">
              <w:rPr>
                <w:rFonts w:ascii="Times New Roman" w:hAnsi="Times New Roman" w:cs="Times New Roman"/>
                <w:sz w:val="20"/>
                <w:szCs w:val="20"/>
              </w:rPr>
              <w:t>Четвёртый год</w:t>
            </w:r>
          </w:p>
        </w:tc>
        <w:tc>
          <w:tcPr>
            <w:tcW w:w="709" w:type="dxa"/>
            <w:textDirection w:val="btLr"/>
          </w:tcPr>
          <w:p w:rsidR="00B12172" w:rsidRPr="00C22DFD" w:rsidRDefault="00B12172" w:rsidP="00FB345B">
            <w:pPr>
              <w:autoSpaceDE w:val="0"/>
              <w:autoSpaceDN w:val="0"/>
              <w:adjustRightInd w:val="0"/>
              <w:spacing w:line="276" w:lineRule="auto"/>
              <w:ind w:left="113" w:right="113"/>
              <w:jc w:val="both"/>
              <w:rPr>
                <w:rFonts w:ascii="Times New Roman" w:hAnsi="Times New Roman" w:cs="Times New Roman"/>
                <w:sz w:val="20"/>
                <w:szCs w:val="20"/>
              </w:rPr>
            </w:pPr>
            <w:r w:rsidRPr="00C22DFD">
              <w:rPr>
                <w:rFonts w:ascii="Times New Roman" w:hAnsi="Times New Roman" w:cs="Times New Roman"/>
                <w:sz w:val="20"/>
                <w:szCs w:val="20"/>
              </w:rPr>
              <w:t>Пятый год</w:t>
            </w:r>
          </w:p>
        </w:tc>
        <w:tc>
          <w:tcPr>
            <w:tcW w:w="1559" w:type="dxa"/>
            <w:vMerge/>
          </w:tcPr>
          <w:p w:rsidR="00B12172" w:rsidRPr="00C22DFD" w:rsidRDefault="00B12172" w:rsidP="00FB345B">
            <w:pPr>
              <w:autoSpaceDE w:val="0"/>
              <w:autoSpaceDN w:val="0"/>
              <w:adjustRightInd w:val="0"/>
              <w:spacing w:line="276" w:lineRule="auto"/>
              <w:jc w:val="both"/>
              <w:rPr>
                <w:rFonts w:ascii="Times New Roman" w:hAnsi="Times New Roman" w:cs="Times New Roman"/>
              </w:rPr>
            </w:pPr>
          </w:p>
        </w:tc>
        <w:tc>
          <w:tcPr>
            <w:tcW w:w="1669" w:type="dxa"/>
            <w:vMerge/>
          </w:tcPr>
          <w:p w:rsidR="00B12172" w:rsidRPr="00C22DFD" w:rsidRDefault="00B12172" w:rsidP="00FB345B">
            <w:pPr>
              <w:autoSpaceDE w:val="0"/>
              <w:autoSpaceDN w:val="0"/>
              <w:adjustRightInd w:val="0"/>
              <w:spacing w:line="276" w:lineRule="auto"/>
              <w:jc w:val="both"/>
              <w:rPr>
                <w:rFonts w:ascii="Times New Roman" w:hAnsi="Times New Roman" w:cs="Times New Roman"/>
              </w:rPr>
            </w:pPr>
          </w:p>
        </w:tc>
      </w:tr>
      <w:tr w:rsidR="00C22DFD" w:rsidTr="00C22DFD">
        <w:tc>
          <w:tcPr>
            <w:tcW w:w="1135" w:type="dxa"/>
          </w:tcPr>
          <w:p w:rsidR="00A9373C" w:rsidRPr="00C22DFD" w:rsidRDefault="00E6358D"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Количество часов в неделю</w:t>
            </w:r>
          </w:p>
        </w:tc>
        <w:tc>
          <w:tcPr>
            <w:tcW w:w="690" w:type="dxa"/>
          </w:tcPr>
          <w:p w:rsidR="00A9373C"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4,5</w:t>
            </w:r>
          </w:p>
        </w:tc>
        <w:tc>
          <w:tcPr>
            <w:tcW w:w="727" w:type="dxa"/>
          </w:tcPr>
          <w:p w:rsidR="00A9373C"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6</w:t>
            </w:r>
          </w:p>
        </w:tc>
        <w:tc>
          <w:tcPr>
            <w:tcW w:w="709" w:type="dxa"/>
          </w:tcPr>
          <w:p w:rsidR="00A9373C"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8</w:t>
            </w:r>
          </w:p>
        </w:tc>
        <w:tc>
          <w:tcPr>
            <w:tcW w:w="567" w:type="dxa"/>
          </w:tcPr>
          <w:p w:rsidR="00A9373C"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10</w:t>
            </w:r>
          </w:p>
        </w:tc>
        <w:tc>
          <w:tcPr>
            <w:tcW w:w="567" w:type="dxa"/>
          </w:tcPr>
          <w:p w:rsidR="00A9373C"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12</w:t>
            </w:r>
          </w:p>
        </w:tc>
        <w:tc>
          <w:tcPr>
            <w:tcW w:w="567" w:type="dxa"/>
          </w:tcPr>
          <w:p w:rsidR="00A9373C"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14</w:t>
            </w:r>
          </w:p>
        </w:tc>
        <w:tc>
          <w:tcPr>
            <w:tcW w:w="567" w:type="dxa"/>
          </w:tcPr>
          <w:p w:rsidR="00A9373C"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16</w:t>
            </w:r>
          </w:p>
        </w:tc>
        <w:tc>
          <w:tcPr>
            <w:tcW w:w="709" w:type="dxa"/>
          </w:tcPr>
          <w:p w:rsidR="00A9373C"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16</w:t>
            </w:r>
          </w:p>
        </w:tc>
        <w:tc>
          <w:tcPr>
            <w:tcW w:w="1559" w:type="dxa"/>
          </w:tcPr>
          <w:p w:rsidR="00A9373C" w:rsidRPr="00C22DFD" w:rsidRDefault="00B12172"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Выполнение индивидуального плана спортивной подготовки</w:t>
            </w:r>
          </w:p>
        </w:tc>
        <w:tc>
          <w:tcPr>
            <w:tcW w:w="1669" w:type="dxa"/>
          </w:tcPr>
          <w:p w:rsidR="00A9373C" w:rsidRPr="00C22DFD" w:rsidRDefault="00FD7D8D"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Выполнение индивидуального плана спортивной подготовки</w:t>
            </w:r>
          </w:p>
        </w:tc>
      </w:tr>
      <w:tr w:rsidR="00C22DFD" w:rsidTr="00C22DFD">
        <w:tc>
          <w:tcPr>
            <w:tcW w:w="1135" w:type="dxa"/>
          </w:tcPr>
          <w:p w:rsidR="00A9373C" w:rsidRPr="00C22DFD" w:rsidRDefault="00E6358D"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Общее кол-во часов в год</w:t>
            </w:r>
          </w:p>
        </w:tc>
        <w:tc>
          <w:tcPr>
            <w:tcW w:w="690" w:type="dxa"/>
          </w:tcPr>
          <w:p w:rsidR="00A9373C" w:rsidRPr="00C22DFD" w:rsidRDefault="00097F47"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234</w:t>
            </w:r>
          </w:p>
        </w:tc>
        <w:tc>
          <w:tcPr>
            <w:tcW w:w="727" w:type="dxa"/>
          </w:tcPr>
          <w:p w:rsidR="00A9373C" w:rsidRPr="00C22DFD" w:rsidRDefault="00097F47"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312</w:t>
            </w:r>
          </w:p>
        </w:tc>
        <w:tc>
          <w:tcPr>
            <w:tcW w:w="709" w:type="dxa"/>
          </w:tcPr>
          <w:p w:rsidR="00A9373C" w:rsidRPr="00C22DFD" w:rsidRDefault="00097F47"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416</w:t>
            </w:r>
          </w:p>
        </w:tc>
        <w:tc>
          <w:tcPr>
            <w:tcW w:w="567" w:type="dxa"/>
          </w:tcPr>
          <w:p w:rsidR="00A9373C" w:rsidRPr="00C22DFD" w:rsidRDefault="00097F47"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520</w:t>
            </w:r>
          </w:p>
        </w:tc>
        <w:tc>
          <w:tcPr>
            <w:tcW w:w="567" w:type="dxa"/>
          </w:tcPr>
          <w:p w:rsidR="00A9373C" w:rsidRPr="00C22DFD" w:rsidRDefault="00097F47"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624</w:t>
            </w:r>
          </w:p>
        </w:tc>
        <w:tc>
          <w:tcPr>
            <w:tcW w:w="567" w:type="dxa"/>
          </w:tcPr>
          <w:p w:rsidR="00A9373C" w:rsidRPr="00C22DFD" w:rsidRDefault="00097F47"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728</w:t>
            </w:r>
          </w:p>
        </w:tc>
        <w:tc>
          <w:tcPr>
            <w:tcW w:w="567" w:type="dxa"/>
          </w:tcPr>
          <w:p w:rsidR="00A9373C" w:rsidRPr="00C22DFD" w:rsidRDefault="00097F47"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832</w:t>
            </w:r>
          </w:p>
        </w:tc>
        <w:tc>
          <w:tcPr>
            <w:tcW w:w="709" w:type="dxa"/>
          </w:tcPr>
          <w:p w:rsidR="00A9373C" w:rsidRPr="00C22DFD" w:rsidRDefault="00097F47"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832</w:t>
            </w:r>
          </w:p>
        </w:tc>
        <w:tc>
          <w:tcPr>
            <w:tcW w:w="1559" w:type="dxa"/>
          </w:tcPr>
          <w:p w:rsidR="00A9373C" w:rsidRPr="00C22DFD" w:rsidRDefault="00FD7D8D"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Выполнение индивидуального плана спортивной подготовки</w:t>
            </w:r>
          </w:p>
        </w:tc>
        <w:tc>
          <w:tcPr>
            <w:tcW w:w="1669" w:type="dxa"/>
          </w:tcPr>
          <w:p w:rsidR="00A9373C" w:rsidRPr="00C22DFD" w:rsidRDefault="00FD7D8D" w:rsidP="00FB345B">
            <w:pPr>
              <w:autoSpaceDE w:val="0"/>
              <w:autoSpaceDN w:val="0"/>
              <w:adjustRightInd w:val="0"/>
              <w:spacing w:line="276" w:lineRule="auto"/>
              <w:jc w:val="both"/>
              <w:rPr>
                <w:rFonts w:ascii="Times New Roman" w:hAnsi="Times New Roman" w:cs="Times New Roman"/>
              </w:rPr>
            </w:pPr>
            <w:r w:rsidRPr="00C22DFD">
              <w:rPr>
                <w:rFonts w:ascii="Times New Roman" w:hAnsi="Times New Roman" w:cs="Times New Roman"/>
              </w:rPr>
              <w:t>Выполнение индивидуального плана спортивной подготовки</w:t>
            </w:r>
          </w:p>
        </w:tc>
      </w:tr>
    </w:tbl>
    <w:p w:rsidR="00847A7B" w:rsidRDefault="00847A7B" w:rsidP="00FB345B">
      <w:pPr>
        <w:pStyle w:val="a7"/>
        <w:shd w:val="clear" w:color="auto" w:fill="auto"/>
        <w:tabs>
          <w:tab w:val="left" w:pos="1551"/>
        </w:tabs>
        <w:spacing w:before="0" w:line="276" w:lineRule="auto"/>
        <w:ind w:right="120"/>
        <w:rPr>
          <w:rStyle w:val="a6"/>
          <w:color w:val="000000"/>
          <w:sz w:val="28"/>
          <w:szCs w:val="28"/>
        </w:rPr>
      </w:pPr>
      <w:r>
        <w:rPr>
          <w:rStyle w:val="a6"/>
          <w:b/>
          <w:color w:val="000000"/>
          <w:sz w:val="28"/>
          <w:szCs w:val="28"/>
        </w:rPr>
        <w:t xml:space="preserve"> </w:t>
      </w:r>
      <w:r w:rsidRPr="00A84737">
        <w:rPr>
          <w:rStyle w:val="a6"/>
          <w:b/>
          <w:color w:val="000000"/>
          <w:sz w:val="28"/>
          <w:szCs w:val="28"/>
        </w:rPr>
        <w:t>Режимы тренировочной работы</w:t>
      </w:r>
      <w:r w:rsidRPr="00A84737">
        <w:rPr>
          <w:rStyle w:val="a6"/>
          <w:color w:val="000000"/>
          <w:sz w:val="28"/>
          <w:szCs w:val="28"/>
        </w:rPr>
        <w:t xml:space="preserve">. </w:t>
      </w:r>
    </w:p>
    <w:p w:rsidR="00847A7B" w:rsidRDefault="00847A7B" w:rsidP="00FB345B">
      <w:pPr>
        <w:pStyle w:val="a7"/>
        <w:shd w:val="clear" w:color="auto" w:fill="auto"/>
        <w:tabs>
          <w:tab w:val="left" w:pos="1551"/>
        </w:tabs>
        <w:spacing w:before="0" w:line="276" w:lineRule="auto"/>
        <w:ind w:right="120" w:firstLine="905"/>
        <w:rPr>
          <w:rStyle w:val="a6"/>
          <w:color w:val="000000"/>
          <w:sz w:val="28"/>
          <w:szCs w:val="28"/>
        </w:rPr>
      </w:pPr>
      <w:r w:rsidRPr="00A84737">
        <w:rPr>
          <w:rStyle w:val="a6"/>
          <w:color w:val="000000"/>
          <w:sz w:val="28"/>
          <w:szCs w:val="28"/>
        </w:rPr>
        <w:t>Организация тренировочного процесса о</w:t>
      </w:r>
      <w:r>
        <w:rPr>
          <w:rStyle w:val="a6"/>
          <w:color w:val="000000"/>
          <w:sz w:val="28"/>
          <w:szCs w:val="28"/>
        </w:rPr>
        <w:t xml:space="preserve">существляется в течение спортивного </w:t>
      </w:r>
      <w:r w:rsidRPr="00A84737">
        <w:rPr>
          <w:rStyle w:val="a6"/>
          <w:color w:val="000000"/>
          <w:sz w:val="28"/>
          <w:szCs w:val="28"/>
        </w:rPr>
        <w:t xml:space="preserve"> года. Построение спортивной подготовки зависит от календаря спортивных соревнований, периодизации спортивной подготовки. </w:t>
      </w:r>
    </w:p>
    <w:p w:rsidR="00847A7B" w:rsidRPr="00DF2827" w:rsidRDefault="00847A7B" w:rsidP="00FB345B">
      <w:pPr>
        <w:pStyle w:val="a7"/>
        <w:shd w:val="clear" w:color="auto" w:fill="auto"/>
        <w:tabs>
          <w:tab w:val="left" w:pos="1551"/>
        </w:tabs>
        <w:spacing w:before="0" w:line="276" w:lineRule="auto"/>
        <w:ind w:right="120" w:firstLine="905"/>
        <w:rPr>
          <w:rStyle w:val="a6"/>
          <w:sz w:val="28"/>
          <w:szCs w:val="28"/>
        </w:rPr>
      </w:pPr>
      <w:r w:rsidRPr="00A84737">
        <w:rPr>
          <w:rStyle w:val="a6"/>
          <w:color w:val="000000"/>
          <w:sz w:val="28"/>
          <w:szCs w:val="28"/>
        </w:rPr>
        <w:t>Тренировочный процесс осуществляется в соответствии с годовым тренировочным планом, рассчитанным на 52 недели (таблица</w:t>
      </w:r>
      <w:proofErr w:type="gramStart"/>
      <w:r w:rsidRPr="00A84737">
        <w:rPr>
          <w:rStyle w:val="a6"/>
          <w:color w:val="000000"/>
          <w:sz w:val="28"/>
          <w:szCs w:val="28"/>
        </w:rPr>
        <w:t>1</w:t>
      </w:r>
      <w:proofErr w:type="gramEnd"/>
      <w:r w:rsidRPr="00A84737">
        <w:rPr>
          <w:rStyle w:val="a6"/>
          <w:color w:val="000000"/>
          <w:sz w:val="28"/>
          <w:szCs w:val="28"/>
        </w:rPr>
        <w:t>). Физические нагрузки в отношении лиц, проходящих спортивную подготовку, назначаются тренером-преподавателем,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847A7B" w:rsidRDefault="00847A7B" w:rsidP="00FB345B">
      <w:pPr>
        <w:pStyle w:val="a7"/>
        <w:shd w:val="clear" w:color="auto" w:fill="auto"/>
        <w:tabs>
          <w:tab w:val="left" w:pos="1551"/>
        </w:tabs>
        <w:spacing w:before="0" w:line="276" w:lineRule="auto"/>
        <w:ind w:right="120" w:firstLine="905"/>
        <w:rPr>
          <w:rStyle w:val="a6"/>
          <w:color w:val="000000"/>
          <w:sz w:val="28"/>
          <w:szCs w:val="28"/>
        </w:rPr>
      </w:pPr>
      <w:r w:rsidRPr="00DF2827">
        <w:rPr>
          <w:rStyle w:val="a6"/>
          <w:color w:val="000000"/>
          <w:sz w:val="28"/>
          <w:szCs w:val="28"/>
        </w:rPr>
        <w:t xml:space="preserve">При составлении </w:t>
      </w:r>
      <w:r>
        <w:rPr>
          <w:rStyle w:val="a6"/>
          <w:color w:val="000000"/>
          <w:sz w:val="28"/>
          <w:szCs w:val="28"/>
        </w:rPr>
        <w:t xml:space="preserve">расписания тренировочных занятий продолжительность одного тренировочного занятия рассчитывается в академических часах с учетом возрастных особенностей и этапа подготовки занимающихся следующей продолжительности: </w:t>
      </w:r>
    </w:p>
    <w:p w:rsidR="00847A7B" w:rsidRDefault="00847A7B" w:rsidP="00FB345B">
      <w:pPr>
        <w:pStyle w:val="a7"/>
        <w:shd w:val="clear" w:color="auto" w:fill="auto"/>
        <w:tabs>
          <w:tab w:val="left" w:pos="1551"/>
        </w:tabs>
        <w:spacing w:before="0" w:line="276" w:lineRule="auto"/>
        <w:ind w:right="120"/>
        <w:rPr>
          <w:rStyle w:val="a6"/>
          <w:color w:val="000000"/>
          <w:sz w:val="28"/>
          <w:szCs w:val="28"/>
        </w:rPr>
      </w:pPr>
      <w:r>
        <w:rPr>
          <w:rStyle w:val="a6"/>
          <w:color w:val="000000"/>
          <w:sz w:val="28"/>
          <w:szCs w:val="28"/>
        </w:rPr>
        <w:t>на этапе начальной подготовки до 2 часов</w:t>
      </w:r>
    </w:p>
    <w:p w:rsidR="00847A7B" w:rsidRDefault="00847A7B" w:rsidP="00FB345B">
      <w:pPr>
        <w:pStyle w:val="a7"/>
        <w:shd w:val="clear" w:color="auto" w:fill="auto"/>
        <w:tabs>
          <w:tab w:val="left" w:pos="1551"/>
        </w:tabs>
        <w:spacing w:before="0" w:line="276" w:lineRule="auto"/>
        <w:ind w:right="120"/>
        <w:rPr>
          <w:rStyle w:val="a6"/>
          <w:color w:val="000000"/>
          <w:sz w:val="28"/>
          <w:szCs w:val="28"/>
        </w:rPr>
      </w:pPr>
      <w:r>
        <w:rPr>
          <w:rStyle w:val="a6"/>
          <w:color w:val="000000"/>
          <w:sz w:val="28"/>
          <w:szCs w:val="28"/>
        </w:rPr>
        <w:t>на тренировочном этапе до 3 часов</w:t>
      </w:r>
    </w:p>
    <w:p w:rsidR="00847A7B" w:rsidRDefault="00847A7B" w:rsidP="00FB345B">
      <w:pPr>
        <w:pStyle w:val="a7"/>
        <w:shd w:val="clear" w:color="auto" w:fill="auto"/>
        <w:tabs>
          <w:tab w:val="left" w:pos="1551"/>
        </w:tabs>
        <w:spacing w:before="0" w:line="276" w:lineRule="auto"/>
        <w:ind w:right="120"/>
        <w:rPr>
          <w:rStyle w:val="a6"/>
          <w:color w:val="000000"/>
          <w:sz w:val="28"/>
          <w:szCs w:val="28"/>
        </w:rPr>
      </w:pPr>
      <w:r>
        <w:rPr>
          <w:rStyle w:val="a6"/>
          <w:color w:val="000000"/>
          <w:sz w:val="28"/>
          <w:szCs w:val="28"/>
        </w:rPr>
        <w:lastRenderedPageBreak/>
        <w:t xml:space="preserve">на этапе совершенствования спортивного мастерства до 4 часов </w:t>
      </w:r>
    </w:p>
    <w:p w:rsidR="00847A7B" w:rsidRDefault="00847A7B" w:rsidP="00FB345B">
      <w:pPr>
        <w:pStyle w:val="a7"/>
        <w:shd w:val="clear" w:color="auto" w:fill="auto"/>
        <w:tabs>
          <w:tab w:val="left" w:pos="1551"/>
        </w:tabs>
        <w:spacing w:before="0" w:line="276" w:lineRule="auto"/>
        <w:ind w:right="120"/>
        <w:rPr>
          <w:rStyle w:val="a6"/>
          <w:color w:val="000000"/>
          <w:sz w:val="28"/>
          <w:szCs w:val="28"/>
        </w:rPr>
      </w:pPr>
      <w:r>
        <w:rPr>
          <w:rStyle w:val="a6"/>
          <w:color w:val="000000"/>
          <w:sz w:val="28"/>
          <w:szCs w:val="28"/>
        </w:rPr>
        <w:t>на этапе высшего спортивного мастерства до 4 часов</w:t>
      </w:r>
    </w:p>
    <w:p w:rsidR="00847A7B" w:rsidRDefault="00847A7B" w:rsidP="00FB345B">
      <w:pPr>
        <w:pStyle w:val="a7"/>
        <w:shd w:val="clear" w:color="auto" w:fill="auto"/>
        <w:tabs>
          <w:tab w:val="left" w:pos="1551"/>
        </w:tabs>
        <w:spacing w:before="0" w:line="276" w:lineRule="auto"/>
        <w:ind w:right="120"/>
        <w:rPr>
          <w:rStyle w:val="a6"/>
          <w:color w:val="000000"/>
          <w:sz w:val="28"/>
          <w:szCs w:val="28"/>
        </w:rPr>
      </w:pPr>
      <w:r>
        <w:rPr>
          <w:rStyle w:val="a6"/>
          <w:color w:val="000000"/>
          <w:sz w:val="28"/>
          <w:szCs w:val="28"/>
        </w:rPr>
        <w:t>при проведении более одного тренировочного занятия в один день суммарная продолжительность занятий – до 8 академических часов.</w:t>
      </w:r>
    </w:p>
    <w:p w:rsidR="00847A7B" w:rsidRDefault="00847A7B" w:rsidP="00FB345B">
      <w:pPr>
        <w:pStyle w:val="a7"/>
        <w:shd w:val="clear" w:color="auto" w:fill="auto"/>
        <w:tabs>
          <w:tab w:val="left" w:pos="1551"/>
        </w:tabs>
        <w:spacing w:before="0" w:line="276" w:lineRule="auto"/>
        <w:ind w:right="120" w:firstLine="905"/>
        <w:rPr>
          <w:rStyle w:val="a6"/>
          <w:color w:val="000000"/>
          <w:sz w:val="28"/>
          <w:szCs w:val="28"/>
        </w:rPr>
      </w:pPr>
      <w:r>
        <w:rPr>
          <w:rStyle w:val="a6"/>
          <w:color w:val="000000"/>
          <w:sz w:val="28"/>
          <w:szCs w:val="28"/>
        </w:rPr>
        <w:t xml:space="preserve">Допускается проведение тренировочных занятий одновременно с </w:t>
      </w:r>
      <w:proofErr w:type="gramStart"/>
      <w:r>
        <w:rPr>
          <w:rStyle w:val="a6"/>
          <w:color w:val="000000"/>
          <w:sz w:val="28"/>
          <w:szCs w:val="28"/>
        </w:rPr>
        <w:t>занимающимися</w:t>
      </w:r>
      <w:proofErr w:type="gramEnd"/>
      <w:r>
        <w:rPr>
          <w:rStyle w:val="a6"/>
          <w:color w:val="000000"/>
          <w:sz w:val="28"/>
          <w:szCs w:val="28"/>
        </w:rPr>
        <w:t xml:space="preserve"> из разных групп:</w:t>
      </w:r>
    </w:p>
    <w:p w:rsidR="00847A7B" w:rsidRDefault="00847A7B" w:rsidP="00FB345B">
      <w:pPr>
        <w:pStyle w:val="a7"/>
        <w:shd w:val="clear" w:color="auto" w:fill="auto"/>
        <w:tabs>
          <w:tab w:val="left" w:pos="1551"/>
        </w:tabs>
        <w:spacing w:before="0" w:line="276" w:lineRule="auto"/>
        <w:ind w:right="120" w:firstLine="724"/>
        <w:rPr>
          <w:rStyle w:val="a6"/>
          <w:color w:val="000000"/>
          <w:sz w:val="28"/>
          <w:szCs w:val="28"/>
        </w:rPr>
      </w:pPr>
      <w:r>
        <w:rPr>
          <w:rStyle w:val="a6"/>
          <w:color w:val="000000"/>
          <w:sz w:val="28"/>
          <w:szCs w:val="28"/>
        </w:rPr>
        <w:t>При этом предлагается соблюдать все, перечисленные ниже условия:</w:t>
      </w:r>
    </w:p>
    <w:p w:rsidR="00847A7B" w:rsidRDefault="00847A7B" w:rsidP="00FB345B">
      <w:pPr>
        <w:pStyle w:val="a7"/>
        <w:shd w:val="clear" w:color="auto" w:fill="auto"/>
        <w:tabs>
          <w:tab w:val="left" w:pos="1551"/>
        </w:tabs>
        <w:spacing w:before="0" w:line="276" w:lineRule="auto"/>
        <w:ind w:right="120"/>
        <w:rPr>
          <w:rStyle w:val="a6"/>
          <w:color w:val="000000"/>
          <w:sz w:val="28"/>
          <w:szCs w:val="28"/>
        </w:rPr>
      </w:pPr>
      <w:r>
        <w:rPr>
          <w:rStyle w:val="a6"/>
          <w:color w:val="000000"/>
          <w:sz w:val="28"/>
          <w:szCs w:val="28"/>
        </w:rPr>
        <w:t>- разница в уровне подготовки не превышает двух спортивных разрядов и (или) спортивных званий;</w:t>
      </w:r>
    </w:p>
    <w:p w:rsidR="00847A7B" w:rsidRDefault="00847A7B" w:rsidP="00FB345B">
      <w:pPr>
        <w:pStyle w:val="a7"/>
        <w:shd w:val="clear" w:color="auto" w:fill="auto"/>
        <w:tabs>
          <w:tab w:val="left" w:pos="1551"/>
        </w:tabs>
        <w:spacing w:before="0" w:line="276" w:lineRule="auto"/>
        <w:ind w:right="120"/>
        <w:rPr>
          <w:rStyle w:val="a6"/>
          <w:color w:val="000000"/>
          <w:sz w:val="28"/>
          <w:szCs w:val="28"/>
        </w:rPr>
      </w:pPr>
      <w:r>
        <w:rPr>
          <w:rStyle w:val="a6"/>
          <w:color w:val="000000"/>
          <w:sz w:val="28"/>
          <w:szCs w:val="28"/>
        </w:rPr>
        <w:t>- не превышена единовременная пропускная способность спортивного сооружения;</w:t>
      </w:r>
    </w:p>
    <w:p w:rsidR="00500B75" w:rsidRPr="00FB345B" w:rsidRDefault="00847A7B" w:rsidP="00FB345B">
      <w:pPr>
        <w:pStyle w:val="a7"/>
        <w:shd w:val="clear" w:color="auto" w:fill="auto"/>
        <w:tabs>
          <w:tab w:val="left" w:pos="1551"/>
        </w:tabs>
        <w:spacing w:before="0" w:line="276" w:lineRule="auto"/>
        <w:ind w:right="120"/>
        <w:rPr>
          <w:sz w:val="28"/>
          <w:szCs w:val="28"/>
        </w:rPr>
      </w:pPr>
      <w:r>
        <w:rPr>
          <w:rStyle w:val="a6"/>
          <w:color w:val="000000"/>
          <w:sz w:val="28"/>
          <w:szCs w:val="28"/>
        </w:rPr>
        <w:t>- не превышен максимальный количественный состав объединенной группы.</w:t>
      </w:r>
    </w:p>
    <w:p w:rsidR="00141656" w:rsidRPr="00141656" w:rsidRDefault="00141656" w:rsidP="00FB345B">
      <w:pPr>
        <w:pStyle w:val="11"/>
        <w:shd w:val="clear" w:color="auto" w:fill="auto"/>
        <w:spacing w:line="276" w:lineRule="auto"/>
        <w:ind w:left="720"/>
        <w:jc w:val="right"/>
        <w:rPr>
          <w:sz w:val="24"/>
          <w:szCs w:val="24"/>
        </w:rPr>
      </w:pPr>
      <w:r w:rsidRPr="002A03AF">
        <w:rPr>
          <w:rStyle w:val="a9"/>
          <w:color w:val="000000"/>
          <w:sz w:val="24"/>
          <w:szCs w:val="24"/>
        </w:rPr>
        <w:t xml:space="preserve">Таблица </w:t>
      </w:r>
      <w:r w:rsidR="004B4573">
        <w:rPr>
          <w:rStyle w:val="a9"/>
          <w:color w:val="000000"/>
          <w:sz w:val="24"/>
          <w:szCs w:val="24"/>
        </w:rPr>
        <w:t>3</w:t>
      </w:r>
    </w:p>
    <w:p w:rsidR="00141656" w:rsidRDefault="00141656" w:rsidP="00FB345B">
      <w:pPr>
        <w:pStyle w:val="11"/>
        <w:shd w:val="clear" w:color="auto" w:fill="auto"/>
        <w:tabs>
          <w:tab w:val="left" w:leader="underscore" w:pos="3173"/>
          <w:tab w:val="left" w:leader="underscore" w:pos="9624"/>
        </w:tabs>
        <w:spacing w:line="276" w:lineRule="auto"/>
        <w:ind w:left="720"/>
        <w:jc w:val="both"/>
        <w:rPr>
          <w:rStyle w:val="aa"/>
          <w:b/>
          <w:color w:val="000000"/>
          <w:sz w:val="24"/>
          <w:szCs w:val="24"/>
          <w:u w:val="none"/>
        </w:rPr>
      </w:pPr>
      <w:r w:rsidRPr="002809C0">
        <w:rPr>
          <w:rStyle w:val="a9"/>
          <w:b/>
          <w:color w:val="000000"/>
          <w:sz w:val="24"/>
          <w:szCs w:val="24"/>
        </w:rPr>
        <w:t>Соотношение</w:t>
      </w:r>
      <w:r w:rsidR="001F388B">
        <w:rPr>
          <w:rStyle w:val="a9"/>
          <w:b/>
          <w:color w:val="000000"/>
          <w:sz w:val="24"/>
          <w:szCs w:val="24"/>
        </w:rPr>
        <w:t xml:space="preserve"> видов спортивной подготовки в </w:t>
      </w:r>
      <w:r w:rsidR="008406B9">
        <w:rPr>
          <w:rStyle w:val="a9"/>
          <w:b/>
          <w:color w:val="000000"/>
          <w:sz w:val="24"/>
          <w:szCs w:val="24"/>
        </w:rPr>
        <w:t>структуре</w:t>
      </w:r>
      <w:r w:rsidR="001F388B">
        <w:rPr>
          <w:rStyle w:val="a9"/>
          <w:b/>
          <w:color w:val="000000"/>
          <w:sz w:val="24"/>
          <w:szCs w:val="24"/>
        </w:rPr>
        <w:t xml:space="preserve"> </w:t>
      </w:r>
      <w:r w:rsidRPr="002809C0">
        <w:rPr>
          <w:rStyle w:val="a9"/>
          <w:b/>
          <w:color w:val="000000"/>
          <w:sz w:val="24"/>
          <w:szCs w:val="24"/>
        </w:rPr>
        <w:t xml:space="preserve"> объемов тренировочного процесса по видам подготовки на этапах спортивной </w:t>
      </w:r>
      <w:r w:rsidRPr="002809C0">
        <w:rPr>
          <w:rStyle w:val="aa"/>
          <w:b/>
          <w:color w:val="000000"/>
          <w:sz w:val="24"/>
          <w:szCs w:val="24"/>
          <w:u w:val="none"/>
        </w:rPr>
        <w:t>подготовки по виду спорта бокс</w:t>
      </w:r>
    </w:p>
    <w:p w:rsidR="00284322" w:rsidRPr="002809C0" w:rsidRDefault="00284322" w:rsidP="00FB345B">
      <w:pPr>
        <w:pStyle w:val="11"/>
        <w:shd w:val="clear" w:color="auto" w:fill="auto"/>
        <w:tabs>
          <w:tab w:val="left" w:leader="underscore" w:pos="3173"/>
          <w:tab w:val="left" w:leader="underscore" w:pos="9624"/>
        </w:tabs>
        <w:spacing w:line="276" w:lineRule="auto"/>
        <w:ind w:left="720"/>
        <w:jc w:val="both"/>
        <w:rPr>
          <w:rStyle w:val="aa"/>
          <w:b/>
          <w:color w:val="000000"/>
          <w:sz w:val="24"/>
          <w:szCs w:val="24"/>
          <w:u w:val="none"/>
        </w:rPr>
      </w:pPr>
    </w:p>
    <w:tbl>
      <w:tblPr>
        <w:tblW w:w="10079" w:type="dxa"/>
        <w:jc w:val="center"/>
        <w:tblInd w:w="720" w:type="dxa"/>
        <w:tblLayout w:type="fixed"/>
        <w:tblCellMar>
          <w:left w:w="0" w:type="dxa"/>
          <w:right w:w="0" w:type="dxa"/>
        </w:tblCellMar>
        <w:tblLook w:val="0000" w:firstRow="0" w:lastRow="0" w:firstColumn="0" w:lastColumn="0" w:noHBand="0" w:noVBand="0"/>
      </w:tblPr>
      <w:tblGrid>
        <w:gridCol w:w="2146"/>
        <w:gridCol w:w="994"/>
        <w:gridCol w:w="1133"/>
        <w:gridCol w:w="1138"/>
        <w:gridCol w:w="1226"/>
        <w:gridCol w:w="1800"/>
        <w:gridCol w:w="1642"/>
      </w:tblGrid>
      <w:tr w:rsidR="00141656" w:rsidTr="009D271E">
        <w:trPr>
          <w:trHeight w:hRule="exact" w:val="288"/>
          <w:jc w:val="center"/>
        </w:trPr>
        <w:tc>
          <w:tcPr>
            <w:tcW w:w="2146" w:type="dxa"/>
            <w:vMerge w:val="restart"/>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after="120" w:line="276" w:lineRule="auto"/>
              <w:jc w:val="center"/>
            </w:pPr>
            <w:r w:rsidRPr="005C2460">
              <w:rPr>
                <w:rStyle w:val="11pt"/>
                <w:color w:val="000000"/>
              </w:rPr>
              <w:t>Разделы</w:t>
            </w:r>
          </w:p>
          <w:p w:rsidR="00141656" w:rsidRPr="005C2460" w:rsidRDefault="00141656" w:rsidP="00FB345B">
            <w:pPr>
              <w:pStyle w:val="a7"/>
              <w:shd w:val="clear" w:color="auto" w:fill="auto"/>
              <w:spacing w:before="120" w:line="276" w:lineRule="auto"/>
              <w:jc w:val="center"/>
            </w:pPr>
            <w:r w:rsidRPr="005C2460">
              <w:rPr>
                <w:rStyle w:val="11pt"/>
                <w:color w:val="000000"/>
              </w:rPr>
              <w:t>подготовки</w:t>
            </w:r>
          </w:p>
        </w:tc>
        <w:tc>
          <w:tcPr>
            <w:tcW w:w="7933" w:type="dxa"/>
            <w:gridSpan w:val="6"/>
            <w:tcBorders>
              <w:top w:val="single" w:sz="4" w:space="0" w:color="auto"/>
              <w:left w:val="single" w:sz="4" w:space="0" w:color="auto"/>
              <w:bottom w:val="nil"/>
              <w:right w:val="single" w:sz="4" w:space="0" w:color="auto"/>
            </w:tcBorders>
            <w:shd w:val="clear" w:color="auto" w:fill="FFFFFF"/>
          </w:tcPr>
          <w:p w:rsidR="00141656" w:rsidRPr="005C2460" w:rsidRDefault="00141656" w:rsidP="00FB345B">
            <w:pPr>
              <w:pStyle w:val="a7"/>
              <w:shd w:val="clear" w:color="auto" w:fill="auto"/>
              <w:spacing w:before="0" w:line="276" w:lineRule="auto"/>
              <w:jc w:val="center"/>
            </w:pPr>
            <w:r w:rsidRPr="005C2460">
              <w:rPr>
                <w:rStyle w:val="11pt"/>
                <w:color w:val="000000"/>
              </w:rPr>
              <w:t>Этапы и годы спортивной подготовки</w:t>
            </w:r>
          </w:p>
        </w:tc>
      </w:tr>
      <w:tr w:rsidR="00141656" w:rsidTr="009D271E">
        <w:trPr>
          <w:trHeight w:hRule="exact" w:val="826"/>
          <w:jc w:val="center"/>
        </w:trPr>
        <w:tc>
          <w:tcPr>
            <w:tcW w:w="2146" w:type="dxa"/>
            <w:vMerge/>
            <w:tcBorders>
              <w:top w:val="nil"/>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jc w:val="center"/>
            </w:pPr>
          </w:p>
        </w:tc>
        <w:tc>
          <w:tcPr>
            <w:tcW w:w="2127" w:type="dxa"/>
            <w:gridSpan w:val="2"/>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ind w:left="380"/>
              <w:jc w:val="center"/>
              <w:rPr>
                <w:sz w:val="18"/>
                <w:szCs w:val="18"/>
              </w:rPr>
            </w:pPr>
            <w:r w:rsidRPr="005C2460">
              <w:rPr>
                <w:rStyle w:val="11pt"/>
                <w:color w:val="000000"/>
                <w:sz w:val="18"/>
                <w:szCs w:val="18"/>
              </w:rPr>
              <w:t>Этап начальной подготовки</w:t>
            </w:r>
          </w:p>
        </w:tc>
        <w:tc>
          <w:tcPr>
            <w:tcW w:w="2364" w:type="dxa"/>
            <w:gridSpan w:val="2"/>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jc w:val="center"/>
              <w:rPr>
                <w:sz w:val="18"/>
                <w:szCs w:val="18"/>
              </w:rPr>
            </w:pPr>
            <w:r w:rsidRPr="005C2460">
              <w:rPr>
                <w:rStyle w:val="11pt"/>
                <w:color w:val="000000"/>
                <w:sz w:val="18"/>
                <w:szCs w:val="18"/>
              </w:rPr>
              <w:t>Тренировочный этап (этап спортивной специализации)</w:t>
            </w:r>
          </w:p>
        </w:tc>
        <w:tc>
          <w:tcPr>
            <w:tcW w:w="1800" w:type="dxa"/>
            <w:vMerge w:val="restart"/>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jc w:val="center"/>
              <w:rPr>
                <w:sz w:val="18"/>
                <w:szCs w:val="18"/>
              </w:rPr>
            </w:pPr>
            <w:r w:rsidRPr="005C2460">
              <w:rPr>
                <w:rStyle w:val="11pt"/>
                <w:color w:val="000000"/>
                <w:sz w:val="18"/>
                <w:szCs w:val="18"/>
              </w:rPr>
              <w:t>Этап совершенство</w:t>
            </w:r>
            <w:r w:rsidRPr="005C2460">
              <w:rPr>
                <w:rStyle w:val="11pt"/>
                <w:color w:val="000000"/>
                <w:sz w:val="18"/>
                <w:szCs w:val="18"/>
              </w:rPr>
              <w:softHyphen/>
              <w:t>вания спортивного</w:t>
            </w:r>
          </w:p>
          <w:p w:rsidR="00141656" w:rsidRPr="005C2460" w:rsidRDefault="00141656" w:rsidP="00FB345B">
            <w:pPr>
              <w:pStyle w:val="a7"/>
              <w:shd w:val="clear" w:color="auto" w:fill="auto"/>
              <w:spacing w:before="0" w:line="276" w:lineRule="auto"/>
              <w:jc w:val="center"/>
              <w:rPr>
                <w:sz w:val="18"/>
                <w:szCs w:val="18"/>
              </w:rPr>
            </w:pPr>
            <w:r w:rsidRPr="005C2460">
              <w:rPr>
                <w:rStyle w:val="11pt"/>
                <w:color w:val="000000"/>
                <w:sz w:val="18"/>
                <w:szCs w:val="18"/>
              </w:rPr>
              <w:t>мастерства</w:t>
            </w:r>
          </w:p>
        </w:tc>
        <w:tc>
          <w:tcPr>
            <w:tcW w:w="1642" w:type="dxa"/>
            <w:vMerge w:val="restart"/>
            <w:tcBorders>
              <w:top w:val="single" w:sz="4" w:space="0" w:color="auto"/>
              <w:left w:val="single" w:sz="4" w:space="0" w:color="auto"/>
              <w:bottom w:val="nil"/>
              <w:right w:val="single" w:sz="4" w:space="0" w:color="auto"/>
            </w:tcBorders>
            <w:shd w:val="clear" w:color="auto" w:fill="FFFFFF"/>
          </w:tcPr>
          <w:p w:rsidR="00141656" w:rsidRPr="005C2460" w:rsidRDefault="00141656" w:rsidP="00FB345B">
            <w:pPr>
              <w:pStyle w:val="a7"/>
              <w:shd w:val="clear" w:color="auto" w:fill="auto"/>
              <w:spacing w:before="0" w:line="276" w:lineRule="auto"/>
              <w:jc w:val="center"/>
              <w:rPr>
                <w:sz w:val="18"/>
                <w:szCs w:val="18"/>
              </w:rPr>
            </w:pPr>
            <w:r w:rsidRPr="005C2460">
              <w:rPr>
                <w:rStyle w:val="11pt"/>
                <w:color w:val="000000"/>
                <w:sz w:val="18"/>
                <w:szCs w:val="18"/>
              </w:rPr>
              <w:t>Этап</w:t>
            </w:r>
          </w:p>
          <w:p w:rsidR="00141656" w:rsidRPr="005C2460" w:rsidRDefault="00141656" w:rsidP="00FB345B">
            <w:pPr>
              <w:pStyle w:val="a7"/>
              <w:shd w:val="clear" w:color="auto" w:fill="auto"/>
              <w:spacing w:before="0" w:line="276" w:lineRule="auto"/>
              <w:jc w:val="center"/>
              <w:rPr>
                <w:sz w:val="18"/>
                <w:szCs w:val="18"/>
              </w:rPr>
            </w:pPr>
            <w:r w:rsidRPr="005C2460">
              <w:rPr>
                <w:rStyle w:val="11pt"/>
                <w:color w:val="000000"/>
                <w:sz w:val="18"/>
                <w:szCs w:val="18"/>
              </w:rPr>
              <w:t>высшего</w:t>
            </w:r>
          </w:p>
          <w:p w:rsidR="00141656" w:rsidRPr="005C2460" w:rsidRDefault="00141656" w:rsidP="00FB345B">
            <w:pPr>
              <w:pStyle w:val="a7"/>
              <w:shd w:val="clear" w:color="auto" w:fill="auto"/>
              <w:spacing w:before="0" w:line="276" w:lineRule="auto"/>
              <w:jc w:val="center"/>
              <w:rPr>
                <w:sz w:val="18"/>
                <w:szCs w:val="18"/>
              </w:rPr>
            </w:pPr>
            <w:r w:rsidRPr="005C2460">
              <w:rPr>
                <w:rStyle w:val="11pt"/>
                <w:color w:val="000000"/>
                <w:sz w:val="18"/>
                <w:szCs w:val="18"/>
              </w:rPr>
              <w:t>спортивного</w:t>
            </w:r>
          </w:p>
          <w:p w:rsidR="00141656" w:rsidRPr="005C2460" w:rsidRDefault="00141656" w:rsidP="00FB345B">
            <w:pPr>
              <w:pStyle w:val="a7"/>
              <w:shd w:val="clear" w:color="auto" w:fill="auto"/>
              <w:spacing w:before="0" w:line="276" w:lineRule="auto"/>
              <w:jc w:val="center"/>
              <w:rPr>
                <w:sz w:val="18"/>
                <w:szCs w:val="18"/>
              </w:rPr>
            </w:pPr>
            <w:r w:rsidRPr="005C2460">
              <w:rPr>
                <w:rStyle w:val="11pt"/>
                <w:color w:val="000000"/>
                <w:sz w:val="18"/>
                <w:szCs w:val="18"/>
              </w:rPr>
              <w:t>мастерства</w:t>
            </w:r>
          </w:p>
        </w:tc>
      </w:tr>
      <w:tr w:rsidR="00141656" w:rsidTr="009D271E">
        <w:trPr>
          <w:trHeight w:hRule="exact" w:val="625"/>
          <w:jc w:val="center"/>
        </w:trPr>
        <w:tc>
          <w:tcPr>
            <w:tcW w:w="2146" w:type="dxa"/>
            <w:vMerge/>
            <w:tcBorders>
              <w:top w:val="nil"/>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jc w:val="center"/>
            </w:pPr>
          </w:p>
        </w:tc>
        <w:tc>
          <w:tcPr>
            <w:tcW w:w="994" w:type="dxa"/>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jc w:val="center"/>
            </w:pPr>
            <w:r w:rsidRPr="005C2460">
              <w:rPr>
                <w:rStyle w:val="11pt"/>
                <w:color w:val="000000"/>
              </w:rPr>
              <w:t>1 год</w:t>
            </w:r>
          </w:p>
        </w:tc>
        <w:tc>
          <w:tcPr>
            <w:tcW w:w="1133" w:type="dxa"/>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120" w:line="276" w:lineRule="auto"/>
              <w:jc w:val="center"/>
            </w:pPr>
            <w:r w:rsidRPr="005C2460">
              <w:rPr>
                <w:rStyle w:val="11pt"/>
                <w:color w:val="000000"/>
              </w:rPr>
              <w:t>Свыше года</w:t>
            </w:r>
          </w:p>
        </w:tc>
        <w:tc>
          <w:tcPr>
            <w:tcW w:w="1138" w:type="dxa"/>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ind w:left="360"/>
              <w:jc w:val="center"/>
            </w:pPr>
            <w:r w:rsidRPr="005C2460">
              <w:rPr>
                <w:rStyle w:val="11pt"/>
                <w:color w:val="000000"/>
              </w:rPr>
              <w:t>До двух лет</w:t>
            </w:r>
          </w:p>
        </w:tc>
        <w:tc>
          <w:tcPr>
            <w:tcW w:w="1226" w:type="dxa"/>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ind w:left="320"/>
              <w:jc w:val="center"/>
            </w:pPr>
            <w:r w:rsidRPr="005C2460">
              <w:rPr>
                <w:rStyle w:val="11pt"/>
                <w:color w:val="000000"/>
              </w:rPr>
              <w:t>Свыше двух лет</w:t>
            </w:r>
          </w:p>
        </w:tc>
        <w:tc>
          <w:tcPr>
            <w:tcW w:w="1800" w:type="dxa"/>
            <w:vMerge/>
            <w:tcBorders>
              <w:top w:val="nil"/>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ind w:left="320"/>
              <w:jc w:val="center"/>
            </w:pPr>
          </w:p>
        </w:tc>
        <w:tc>
          <w:tcPr>
            <w:tcW w:w="1642" w:type="dxa"/>
            <w:vMerge/>
            <w:tcBorders>
              <w:top w:val="nil"/>
              <w:left w:val="single" w:sz="4" w:space="0" w:color="auto"/>
              <w:bottom w:val="nil"/>
              <w:right w:val="single" w:sz="4" w:space="0" w:color="auto"/>
            </w:tcBorders>
            <w:shd w:val="clear" w:color="auto" w:fill="FFFFFF"/>
          </w:tcPr>
          <w:p w:rsidR="00141656" w:rsidRPr="005C2460" w:rsidRDefault="00141656" w:rsidP="00FB345B">
            <w:pPr>
              <w:pStyle w:val="a7"/>
              <w:shd w:val="clear" w:color="auto" w:fill="auto"/>
              <w:spacing w:before="0" w:line="276" w:lineRule="auto"/>
              <w:ind w:left="320"/>
              <w:jc w:val="center"/>
            </w:pPr>
          </w:p>
        </w:tc>
      </w:tr>
      <w:tr w:rsidR="00141656" w:rsidTr="009D271E">
        <w:trPr>
          <w:trHeight w:hRule="exact" w:val="835"/>
          <w:jc w:val="center"/>
        </w:trPr>
        <w:tc>
          <w:tcPr>
            <w:tcW w:w="2146" w:type="dxa"/>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ind w:left="120"/>
              <w:jc w:val="center"/>
            </w:pPr>
            <w:r w:rsidRPr="005C2460">
              <w:rPr>
                <w:rStyle w:val="11pt"/>
                <w:color w:val="000000"/>
              </w:rPr>
              <w:t>Общая физическая подготовка(%)</w:t>
            </w:r>
          </w:p>
        </w:tc>
        <w:tc>
          <w:tcPr>
            <w:tcW w:w="994"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rPr>
                <w:rStyle w:val="11pt"/>
                <w:color w:val="000000"/>
              </w:rPr>
            </w:pPr>
          </w:p>
          <w:p w:rsidR="00141656" w:rsidRPr="005C2460" w:rsidRDefault="006B338D" w:rsidP="00FB345B">
            <w:pPr>
              <w:pStyle w:val="a7"/>
              <w:shd w:val="clear" w:color="auto" w:fill="auto"/>
              <w:spacing w:before="0" w:line="276" w:lineRule="auto"/>
              <w:jc w:val="center"/>
            </w:pPr>
            <w:r>
              <w:rPr>
                <w:rStyle w:val="11pt"/>
                <w:color w:val="000000"/>
              </w:rPr>
              <w:t>32-35</w:t>
            </w:r>
          </w:p>
        </w:tc>
        <w:tc>
          <w:tcPr>
            <w:tcW w:w="1133"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22-25</w:t>
            </w:r>
          </w:p>
        </w:tc>
        <w:tc>
          <w:tcPr>
            <w:tcW w:w="1138"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ind w:left="360"/>
              <w:jc w:val="center"/>
            </w:pPr>
          </w:p>
          <w:p w:rsidR="00141656" w:rsidRPr="005C2460" w:rsidRDefault="006B338D" w:rsidP="00FB345B">
            <w:pPr>
              <w:pStyle w:val="a7"/>
              <w:shd w:val="clear" w:color="auto" w:fill="auto"/>
              <w:spacing w:before="0" w:line="276" w:lineRule="auto"/>
              <w:ind w:left="360"/>
              <w:jc w:val="center"/>
            </w:pPr>
            <w:r>
              <w:t>20-22</w:t>
            </w:r>
          </w:p>
        </w:tc>
        <w:tc>
          <w:tcPr>
            <w:tcW w:w="1226"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ind w:left="320"/>
              <w:jc w:val="center"/>
            </w:pPr>
          </w:p>
          <w:p w:rsidR="00141656" w:rsidRPr="005C2460" w:rsidRDefault="006B338D" w:rsidP="00FB345B">
            <w:pPr>
              <w:pStyle w:val="a7"/>
              <w:shd w:val="clear" w:color="auto" w:fill="auto"/>
              <w:spacing w:before="0" w:line="276" w:lineRule="auto"/>
              <w:ind w:left="320"/>
              <w:jc w:val="center"/>
            </w:pPr>
            <w:r>
              <w:t>15-17</w:t>
            </w:r>
          </w:p>
        </w:tc>
        <w:tc>
          <w:tcPr>
            <w:tcW w:w="1800"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12-14</w:t>
            </w:r>
          </w:p>
        </w:tc>
        <w:tc>
          <w:tcPr>
            <w:tcW w:w="1642" w:type="dxa"/>
            <w:tcBorders>
              <w:top w:val="single" w:sz="4" w:space="0" w:color="auto"/>
              <w:left w:val="single" w:sz="4" w:space="0" w:color="auto"/>
              <w:bottom w:val="nil"/>
              <w:right w:val="single" w:sz="4" w:space="0" w:color="auto"/>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9-10</w:t>
            </w:r>
          </w:p>
        </w:tc>
      </w:tr>
      <w:tr w:rsidR="00141656" w:rsidTr="009D271E">
        <w:trPr>
          <w:trHeight w:hRule="exact" w:val="840"/>
          <w:jc w:val="center"/>
        </w:trPr>
        <w:tc>
          <w:tcPr>
            <w:tcW w:w="2146" w:type="dxa"/>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ind w:left="120"/>
              <w:jc w:val="center"/>
            </w:pPr>
            <w:r w:rsidRPr="005C2460">
              <w:rPr>
                <w:rStyle w:val="11pt"/>
                <w:color w:val="000000"/>
              </w:rPr>
              <w:t>Специальная физическая подготовка(%)</w:t>
            </w:r>
          </w:p>
        </w:tc>
        <w:tc>
          <w:tcPr>
            <w:tcW w:w="994"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10-14</w:t>
            </w:r>
          </w:p>
        </w:tc>
        <w:tc>
          <w:tcPr>
            <w:tcW w:w="1133"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15-18</w:t>
            </w:r>
          </w:p>
        </w:tc>
        <w:tc>
          <w:tcPr>
            <w:tcW w:w="1138"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ind w:left="360"/>
              <w:jc w:val="center"/>
            </w:pPr>
          </w:p>
          <w:p w:rsidR="00141656" w:rsidRPr="005C2460" w:rsidRDefault="006B338D" w:rsidP="00FB345B">
            <w:pPr>
              <w:pStyle w:val="a7"/>
              <w:shd w:val="clear" w:color="auto" w:fill="auto"/>
              <w:spacing w:before="0" w:line="276" w:lineRule="auto"/>
              <w:ind w:left="360"/>
              <w:jc w:val="center"/>
            </w:pPr>
            <w:r>
              <w:t>16-21</w:t>
            </w:r>
          </w:p>
        </w:tc>
        <w:tc>
          <w:tcPr>
            <w:tcW w:w="1226"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ind w:left="320"/>
              <w:jc w:val="center"/>
            </w:pPr>
          </w:p>
          <w:p w:rsidR="00141656" w:rsidRPr="005C2460" w:rsidRDefault="006B338D" w:rsidP="00FB345B">
            <w:pPr>
              <w:pStyle w:val="a7"/>
              <w:shd w:val="clear" w:color="auto" w:fill="auto"/>
              <w:spacing w:before="0" w:line="276" w:lineRule="auto"/>
              <w:ind w:left="320"/>
              <w:jc w:val="center"/>
            </w:pPr>
            <w:r>
              <w:t>17-22</w:t>
            </w:r>
          </w:p>
        </w:tc>
        <w:tc>
          <w:tcPr>
            <w:tcW w:w="1800"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17-22</w:t>
            </w:r>
          </w:p>
        </w:tc>
        <w:tc>
          <w:tcPr>
            <w:tcW w:w="1642" w:type="dxa"/>
            <w:tcBorders>
              <w:top w:val="single" w:sz="4" w:space="0" w:color="auto"/>
              <w:left w:val="single" w:sz="4" w:space="0" w:color="auto"/>
              <w:bottom w:val="nil"/>
              <w:right w:val="single" w:sz="4" w:space="0" w:color="auto"/>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18-22</w:t>
            </w:r>
          </w:p>
        </w:tc>
      </w:tr>
      <w:tr w:rsidR="00141656" w:rsidTr="009D271E">
        <w:trPr>
          <w:trHeight w:hRule="exact" w:val="626"/>
          <w:jc w:val="center"/>
        </w:trPr>
        <w:tc>
          <w:tcPr>
            <w:tcW w:w="2146" w:type="dxa"/>
            <w:tcBorders>
              <w:top w:val="single" w:sz="4" w:space="0" w:color="auto"/>
              <w:left w:val="single" w:sz="4" w:space="0" w:color="auto"/>
              <w:bottom w:val="nil"/>
              <w:right w:val="nil"/>
            </w:tcBorders>
            <w:shd w:val="clear" w:color="auto" w:fill="FFFFFF"/>
          </w:tcPr>
          <w:p w:rsidR="00141656" w:rsidRPr="005C2460" w:rsidRDefault="006B338D" w:rsidP="00FB345B">
            <w:pPr>
              <w:pStyle w:val="a7"/>
              <w:shd w:val="clear" w:color="auto" w:fill="auto"/>
              <w:spacing w:before="0" w:line="276" w:lineRule="auto"/>
              <w:jc w:val="center"/>
            </w:pPr>
            <w:r>
              <w:rPr>
                <w:rStyle w:val="11pt"/>
                <w:color w:val="000000"/>
              </w:rPr>
              <w:t xml:space="preserve">Техническая </w:t>
            </w:r>
            <w:r w:rsidR="00141656" w:rsidRPr="005C2460">
              <w:rPr>
                <w:rStyle w:val="11pt"/>
                <w:color w:val="000000"/>
              </w:rPr>
              <w:t xml:space="preserve"> подготовка(%)</w:t>
            </w:r>
          </w:p>
        </w:tc>
        <w:tc>
          <w:tcPr>
            <w:tcW w:w="994"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36-42</w:t>
            </w:r>
          </w:p>
        </w:tc>
        <w:tc>
          <w:tcPr>
            <w:tcW w:w="1133"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38-43</w:t>
            </w:r>
          </w:p>
        </w:tc>
        <w:tc>
          <w:tcPr>
            <w:tcW w:w="1138"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ind w:left="360"/>
              <w:jc w:val="center"/>
            </w:pPr>
          </w:p>
          <w:p w:rsidR="00141656" w:rsidRPr="005C2460" w:rsidRDefault="006B338D" w:rsidP="00FB345B">
            <w:pPr>
              <w:pStyle w:val="a7"/>
              <w:shd w:val="clear" w:color="auto" w:fill="auto"/>
              <w:spacing w:before="0" w:line="276" w:lineRule="auto"/>
              <w:ind w:left="360"/>
              <w:jc w:val="center"/>
            </w:pPr>
            <w:r>
              <w:t>35-41</w:t>
            </w:r>
          </w:p>
        </w:tc>
        <w:tc>
          <w:tcPr>
            <w:tcW w:w="1226"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ind w:left="320"/>
              <w:jc w:val="center"/>
            </w:pPr>
          </w:p>
          <w:p w:rsidR="00141656" w:rsidRPr="005C2460" w:rsidRDefault="006B338D" w:rsidP="00FB345B">
            <w:pPr>
              <w:pStyle w:val="a7"/>
              <w:shd w:val="clear" w:color="auto" w:fill="auto"/>
              <w:spacing w:before="0" w:line="276" w:lineRule="auto"/>
              <w:ind w:left="320"/>
              <w:jc w:val="center"/>
            </w:pPr>
            <w:r>
              <w:t>33-40</w:t>
            </w:r>
          </w:p>
        </w:tc>
        <w:tc>
          <w:tcPr>
            <w:tcW w:w="1800"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31-39</w:t>
            </w:r>
          </w:p>
        </w:tc>
        <w:tc>
          <w:tcPr>
            <w:tcW w:w="1642" w:type="dxa"/>
            <w:tcBorders>
              <w:top w:val="single" w:sz="4" w:space="0" w:color="auto"/>
              <w:left w:val="single" w:sz="4" w:space="0" w:color="auto"/>
              <w:bottom w:val="nil"/>
              <w:right w:val="single" w:sz="4" w:space="0" w:color="auto"/>
            </w:tcBorders>
            <w:shd w:val="clear" w:color="auto" w:fill="FFFFFF"/>
          </w:tcPr>
          <w:p w:rsidR="006B338D" w:rsidRDefault="006B338D" w:rsidP="00FB345B">
            <w:pPr>
              <w:pStyle w:val="a7"/>
              <w:shd w:val="clear" w:color="auto" w:fill="auto"/>
              <w:spacing w:before="0" w:line="276" w:lineRule="auto"/>
              <w:jc w:val="center"/>
            </w:pPr>
          </w:p>
          <w:p w:rsidR="00141656" w:rsidRPr="005C2460" w:rsidRDefault="006B338D" w:rsidP="00FB345B">
            <w:pPr>
              <w:pStyle w:val="a7"/>
              <w:shd w:val="clear" w:color="auto" w:fill="auto"/>
              <w:spacing w:before="0" w:line="276" w:lineRule="auto"/>
              <w:jc w:val="center"/>
            </w:pPr>
            <w:r>
              <w:t>30-38</w:t>
            </w:r>
          </w:p>
        </w:tc>
      </w:tr>
      <w:tr w:rsidR="00141656" w:rsidTr="009D271E">
        <w:trPr>
          <w:trHeight w:hRule="exact" w:val="835"/>
          <w:jc w:val="center"/>
        </w:trPr>
        <w:tc>
          <w:tcPr>
            <w:tcW w:w="2146" w:type="dxa"/>
            <w:tcBorders>
              <w:top w:val="single" w:sz="4" w:space="0" w:color="auto"/>
              <w:left w:val="single" w:sz="4" w:space="0" w:color="auto"/>
              <w:bottom w:val="nil"/>
              <w:right w:val="nil"/>
            </w:tcBorders>
            <w:shd w:val="clear" w:color="auto" w:fill="FFFFFF"/>
          </w:tcPr>
          <w:p w:rsidR="00141656" w:rsidRPr="005C2460" w:rsidRDefault="00141656" w:rsidP="00FB345B">
            <w:pPr>
              <w:pStyle w:val="a7"/>
              <w:shd w:val="clear" w:color="auto" w:fill="auto"/>
              <w:spacing w:before="0" w:line="276" w:lineRule="auto"/>
              <w:ind w:left="120"/>
              <w:jc w:val="center"/>
            </w:pPr>
            <w:r w:rsidRPr="005C2460">
              <w:rPr>
                <w:rStyle w:val="11pt"/>
                <w:color w:val="000000"/>
              </w:rPr>
              <w:t>Теоретическая и психологическая подготовка(%)</w:t>
            </w:r>
          </w:p>
        </w:tc>
        <w:tc>
          <w:tcPr>
            <w:tcW w:w="994"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rPr>
                <w:rStyle w:val="11pt"/>
                <w:color w:val="000000"/>
              </w:rPr>
            </w:pPr>
          </w:p>
          <w:p w:rsidR="00141656" w:rsidRPr="005C2460" w:rsidRDefault="00141656" w:rsidP="00FB345B">
            <w:pPr>
              <w:pStyle w:val="a7"/>
              <w:shd w:val="clear" w:color="auto" w:fill="auto"/>
              <w:spacing w:before="0" w:line="276" w:lineRule="auto"/>
              <w:jc w:val="center"/>
            </w:pPr>
            <w:r w:rsidRPr="005C2460">
              <w:rPr>
                <w:rStyle w:val="11pt"/>
                <w:color w:val="000000"/>
              </w:rPr>
              <w:t>3-4</w:t>
            </w:r>
          </w:p>
        </w:tc>
        <w:tc>
          <w:tcPr>
            <w:tcW w:w="1133"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rPr>
                <w:rStyle w:val="11pt"/>
                <w:color w:val="000000"/>
              </w:rPr>
            </w:pPr>
          </w:p>
          <w:p w:rsidR="00141656" w:rsidRPr="005C2460" w:rsidRDefault="006B338D" w:rsidP="00FB345B">
            <w:pPr>
              <w:pStyle w:val="a7"/>
              <w:shd w:val="clear" w:color="auto" w:fill="auto"/>
              <w:spacing w:before="0" w:line="276" w:lineRule="auto"/>
              <w:jc w:val="center"/>
            </w:pPr>
            <w:r>
              <w:rPr>
                <w:rStyle w:val="11pt"/>
                <w:color w:val="000000"/>
              </w:rPr>
              <w:t>1-5</w:t>
            </w:r>
          </w:p>
        </w:tc>
        <w:tc>
          <w:tcPr>
            <w:tcW w:w="1138"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ind w:left="360"/>
              <w:jc w:val="center"/>
              <w:rPr>
                <w:rStyle w:val="11pt"/>
                <w:color w:val="000000"/>
              </w:rPr>
            </w:pPr>
          </w:p>
          <w:p w:rsidR="00141656" w:rsidRPr="005C2460" w:rsidRDefault="006B338D" w:rsidP="00FB345B">
            <w:pPr>
              <w:pStyle w:val="a7"/>
              <w:shd w:val="clear" w:color="auto" w:fill="auto"/>
              <w:spacing w:before="0" w:line="276" w:lineRule="auto"/>
              <w:ind w:left="360"/>
              <w:jc w:val="center"/>
            </w:pPr>
            <w:r>
              <w:rPr>
                <w:rStyle w:val="11pt"/>
                <w:color w:val="000000"/>
              </w:rPr>
              <w:t>3</w:t>
            </w:r>
            <w:r w:rsidR="00141656" w:rsidRPr="005C2460">
              <w:rPr>
                <w:rStyle w:val="11pt"/>
                <w:color w:val="000000"/>
              </w:rPr>
              <w:t>-5</w:t>
            </w:r>
          </w:p>
        </w:tc>
        <w:tc>
          <w:tcPr>
            <w:tcW w:w="1226"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ind w:left="320"/>
              <w:jc w:val="center"/>
              <w:rPr>
                <w:rStyle w:val="11pt"/>
                <w:color w:val="000000"/>
              </w:rPr>
            </w:pPr>
          </w:p>
          <w:p w:rsidR="00141656" w:rsidRPr="005C2460" w:rsidRDefault="00141656" w:rsidP="00FB345B">
            <w:pPr>
              <w:pStyle w:val="a7"/>
              <w:shd w:val="clear" w:color="auto" w:fill="auto"/>
              <w:spacing w:before="0" w:line="276" w:lineRule="auto"/>
              <w:ind w:left="320"/>
              <w:jc w:val="center"/>
            </w:pPr>
            <w:r w:rsidRPr="005C2460">
              <w:rPr>
                <w:rStyle w:val="11pt"/>
                <w:color w:val="000000"/>
              </w:rPr>
              <w:t>3-</w:t>
            </w:r>
            <w:r w:rsidR="006B338D">
              <w:rPr>
                <w:rStyle w:val="11pt"/>
                <w:color w:val="000000"/>
              </w:rPr>
              <w:t>5</w:t>
            </w:r>
          </w:p>
        </w:tc>
        <w:tc>
          <w:tcPr>
            <w:tcW w:w="1800" w:type="dxa"/>
            <w:tcBorders>
              <w:top w:val="single" w:sz="4" w:space="0" w:color="auto"/>
              <w:left w:val="single" w:sz="4" w:space="0" w:color="auto"/>
              <w:bottom w:val="nil"/>
              <w:right w:val="nil"/>
            </w:tcBorders>
            <w:shd w:val="clear" w:color="auto" w:fill="FFFFFF"/>
          </w:tcPr>
          <w:p w:rsidR="006B338D" w:rsidRDefault="006B338D" w:rsidP="00FB345B">
            <w:pPr>
              <w:pStyle w:val="a7"/>
              <w:shd w:val="clear" w:color="auto" w:fill="auto"/>
              <w:spacing w:before="0" w:line="276" w:lineRule="auto"/>
              <w:jc w:val="center"/>
              <w:rPr>
                <w:rStyle w:val="11pt"/>
                <w:color w:val="000000"/>
              </w:rPr>
            </w:pPr>
          </w:p>
          <w:p w:rsidR="00141656" w:rsidRPr="005C2460" w:rsidRDefault="006B338D" w:rsidP="00FB345B">
            <w:pPr>
              <w:pStyle w:val="a7"/>
              <w:shd w:val="clear" w:color="auto" w:fill="auto"/>
              <w:spacing w:before="0" w:line="276" w:lineRule="auto"/>
              <w:jc w:val="center"/>
            </w:pPr>
            <w:r>
              <w:rPr>
                <w:rStyle w:val="11pt"/>
                <w:color w:val="000000"/>
              </w:rPr>
              <w:t>3-5</w:t>
            </w:r>
          </w:p>
        </w:tc>
        <w:tc>
          <w:tcPr>
            <w:tcW w:w="1642" w:type="dxa"/>
            <w:tcBorders>
              <w:top w:val="single" w:sz="4" w:space="0" w:color="auto"/>
              <w:left w:val="single" w:sz="4" w:space="0" w:color="auto"/>
              <w:bottom w:val="nil"/>
              <w:right w:val="single" w:sz="4" w:space="0" w:color="auto"/>
            </w:tcBorders>
            <w:shd w:val="clear" w:color="auto" w:fill="FFFFFF"/>
          </w:tcPr>
          <w:p w:rsidR="006B338D" w:rsidRDefault="006B338D" w:rsidP="00FB345B">
            <w:pPr>
              <w:pStyle w:val="a7"/>
              <w:shd w:val="clear" w:color="auto" w:fill="auto"/>
              <w:spacing w:before="0" w:line="276" w:lineRule="auto"/>
              <w:jc w:val="center"/>
              <w:rPr>
                <w:rStyle w:val="11pt"/>
                <w:color w:val="000000"/>
              </w:rPr>
            </w:pPr>
          </w:p>
          <w:p w:rsidR="00141656" w:rsidRPr="005C2460" w:rsidRDefault="006B338D" w:rsidP="00FB345B">
            <w:pPr>
              <w:pStyle w:val="a7"/>
              <w:shd w:val="clear" w:color="auto" w:fill="auto"/>
              <w:spacing w:before="0" w:line="276" w:lineRule="auto"/>
              <w:jc w:val="center"/>
            </w:pPr>
            <w:r>
              <w:rPr>
                <w:rStyle w:val="11pt"/>
                <w:color w:val="000000"/>
              </w:rPr>
              <w:t>5-7</w:t>
            </w:r>
          </w:p>
        </w:tc>
      </w:tr>
      <w:tr w:rsidR="00141656" w:rsidTr="009D271E">
        <w:trPr>
          <w:trHeight w:hRule="exact" w:val="575"/>
          <w:jc w:val="center"/>
        </w:trPr>
        <w:tc>
          <w:tcPr>
            <w:tcW w:w="2146" w:type="dxa"/>
            <w:tcBorders>
              <w:top w:val="single" w:sz="4" w:space="0" w:color="auto"/>
              <w:left w:val="single" w:sz="4" w:space="0" w:color="auto"/>
              <w:bottom w:val="nil"/>
              <w:right w:val="nil"/>
            </w:tcBorders>
            <w:shd w:val="clear" w:color="auto" w:fill="FFFFFF"/>
          </w:tcPr>
          <w:p w:rsidR="00141656" w:rsidRPr="005C2460" w:rsidRDefault="00F60715" w:rsidP="00FB345B">
            <w:pPr>
              <w:pStyle w:val="a7"/>
              <w:shd w:val="clear" w:color="auto" w:fill="auto"/>
              <w:spacing w:before="0" w:line="276" w:lineRule="auto"/>
              <w:jc w:val="center"/>
            </w:pPr>
            <w:r>
              <w:rPr>
                <w:rStyle w:val="11pt"/>
                <w:color w:val="000000"/>
              </w:rPr>
              <w:t>Тактическая подготовка</w:t>
            </w:r>
            <w:r w:rsidR="00141656" w:rsidRPr="005C2460">
              <w:rPr>
                <w:rStyle w:val="11pt"/>
                <w:color w:val="000000"/>
              </w:rPr>
              <w:t>(%)</w:t>
            </w:r>
          </w:p>
        </w:tc>
        <w:tc>
          <w:tcPr>
            <w:tcW w:w="994" w:type="dxa"/>
            <w:tcBorders>
              <w:top w:val="single" w:sz="4" w:space="0" w:color="auto"/>
              <w:left w:val="single" w:sz="4" w:space="0" w:color="auto"/>
              <w:bottom w:val="nil"/>
              <w:right w:val="nil"/>
            </w:tcBorders>
            <w:shd w:val="clear" w:color="auto" w:fill="FFFFFF"/>
          </w:tcPr>
          <w:p w:rsidR="009A7102" w:rsidRDefault="009A7102" w:rsidP="00FB345B">
            <w:pPr>
              <w:pStyle w:val="a7"/>
              <w:shd w:val="clear" w:color="auto" w:fill="auto"/>
              <w:spacing w:before="0" w:line="276" w:lineRule="auto"/>
              <w:jc w:val="center"/>
            </w:pPr>
          </w:p>
          <w:p w:rsidR="00141656" w:rsidRPr="005C2460" w:rsidRDefault="00F60715" w:rsidP="00FB345B">
            <w:pPr>
              <w:pStyle w:val="a7"/>
              <w:shd w:val="clear" w:color="auto" w:fill="auto"/>
              <w:spacing w:before="0" w:line="276" w:lineRule="auto"/>
              <w:jc w:val="center"/>
            </w:pPr>
            <w:r>
              <w:t>1-4</w:t>
            </w:r>
          </w:p>
        </w:tc>
        <w:tc>
          <w:tcPr>
            <w:tcW w:w="1133" w:type="dxa"/>
            <w:tcBorders>
              <w:top w:val="single" w:sz="4" w:space="0" w:color="auto"/>
              <w:left w:val="single" w:sz="4" w:space="0" w:color="auto"/>
              <w:bottom w:val="nil"/>
              <w:right w:val="nil"/>
            </w:tcBorders>
            <w:shd w:val="clear" w:color="auto" w:fill="FFFFFF"/>
          </w:tcPr>
          <w:p w:rsidR="009A7102" w:rsidRDefault="009A7102" w:rsidP="00FB345B">
            <w:pPr>
              <w:pStyle w:val="a7"/>
              <w:shd w:val="clear" w:color="auto" w:fill="auto"/>
              <w:spacing w:before="0" w:line="276" w:lineRule="auto"/>
              <w:jc w:val="center"/>
              <w:rPr>
                <w:rStyle w:val="11pt"/>
                <w:color w:val="000000"/>
              </w:rPr>
            </w:pPr>
          </w:p>
          <w:p w:rsidR="00141656" w:rsidRPr="005C2460" w:rsidRDefault="00F60715" w:rsidP="00FB345B">
            <w:pPr>
              <w:pStyle w:val="a7"/>
              <w:shd w:val="clear" w:color="auto" w:fill="auto"/>
              <w:spacing w:before="0" w:line="276" w:lineRule="auto"/>
              <w:jc w:val="center"/>
            </w:pPr>
            <w:r>
              <w:rPr>
                <w:rStyle w:val="11pt"/>
                <w:color w:val="000000"/>
              </w:rPr>
              <w:t>2-7</w:t>
            </w:r>
          </w:p>
        </w:tc>
        <w:tc>
          <w:tcPr>
            <w:tcW w:w="1138" w:type="dxa"/>
            <w:tcBorders>
              <w:top w:val="single" w:sz="4" w:space="0" w:color="auto"/>
              <w:left w:val="single" w:sz="4" w:space="0" w:color="auto"/>
              <w:bottom w:val="nil"/>
              <w:right w:val="nil"/>
            </w:tcBorders>
            <w:shd w:val="clear" w:color="auto" w:fill="FFFFFF"/>
          </w:tcPr>
          <w:p w:rsidR="009A7102" w:rsidRDefault="009A7102" w:rsidP="00FB345B">
            <w:pPr>
              <w:pStyle w:val="a7"/>
              <w:shd w:val="clear" w:color="auto" w:fill="auto"/>
              <w:spacing w:before="0" w:line="276" w:lineRule="auto"/>
              <w:ind w:left="360"/>
              <w:jc w:val="center"/>
              <w:rPr>
                <w:rStyle w:val="11pt"/>
                <w:color w:val="000000"/>
              </w:rPr>
            </w:pPr>
          </w:p>
          <w:p w:rsidR="00141656" w:rsidRPr="005C2460" w:rsidRDefault="00F60715" w:rsidP="00FB345B">
            <w:pPr>
              <w:pStyle w:val="a7"/>
              <w:shd w:val="clear" w:color="auto" w:fill="auto"/>
              <w:spacing w:before="0" w:line="276" w:lineRule="auto"/>
              <w:ind w:left="360"/>
              <w:jc w:val="center"/>
            </w:pPr>
            <w:r>
              <w:rPr>
                <w:rStyle w:val="11pt"/>
                <w:color w:val="000000"/>
              </w:rPr>
              <w:t>5-15</w:t>
            </w:r>
          </w:p>
        </w:tc>
        <w:tc>
          <w:tcPr>
            <w:tcW w:w="1226" w:type="dxa"/>
            <w:tcBorders>
              <w:top w:val="single" w:sz="4" w:space="0" w:color="auto"/>
              <w:left w:val="single" w:sz="4" w:space="0" w:color="auto"/>
              <w:bottom w:val="nil"/>
              <w:right w:val="nil"/>
            </w:tcBorders>
            <w:shd w:val="clear" w:color="auto" w:fill="FFFFFF"/>
          </w:tcPr>
          <w:p w:rsidR="009A7102" w:rsidRDefault="009A7102" w:rsidP="00FB345B">
            <w:pPr>
              <w:pStyle w:val="a7"/>
              <w:shd w:val="clear" w:color="auto" w:fill="auto"/>
              <w:spacing w:before="0" w:line="276" w:lineRule="auto"/>
              <w:ind w:left="320"/>
              <w:jc w:val="center"/>
              <w:rPr>
                <w:rStyle w:val="11pt"/>
                <w:color w:val="000000"/>
              </w:rPr>
            </w:pPr>
          </w:p>
          <w:p w:rsidR="00141656" w:rsidRPr="005C2460" w:rsidRDefault="00F60715" w:rsidP="00FB345B">
            <w:pPr>
              <w:pStyle w:val="a7"/>
              <w:shd w:val="clear" w:color="auto" w:fill="auto"/>
              <w:spacing w:before="0" w:line="276" w:lineRule="auto"/>
              <w:ind w:left="320"/>
              <w:jc w:val="center"/>
            </w:pPr>
            <w:r>
              <w:rPr>
                <w:rStyle w:val="11pt"/>
                <w:color w:val="000000"/>
              </w:rPr>
              <w:t>13-17</w:t>
            </w:r>
          </w:p>
        </w:tc>
        <w:tc>
          <w:tcPr>
            <w:tcW w:w="1800" w:type="dxa"/>
            <w:tcBorders>
              <w:top w:val="single" w:sz="4" w:space="0" w:color="auto"/>
              <w:left w:val="single" w:sz="4" w:space="0" w:color="auto"/>
              <w:bottom w:val="nil"/>
              <w:right w:val="nil"/>
            </w:tcBorders>
            <w:shd w:val="clear" w:color="auto" w:fill="FFFFFF"/>
          </w:tcPr>
          <w:p w:rsidR="009A7102" w:rsidRDefault="009A7102" w:rsidP="00FB345B">
            <w:pPr>
              <w:pStyle w:val="a7"/>
              <w:shd w:val="clear" w:color="auto" w:fill="auto"/>
              <w:spacing w:before="0" w:line="276" w:lineRule="auto"/>
              <w:jc w:val="center"/>
              <w:rPr>
                <w:rStyle w:val="11pt"/>
                <w:color w:val="000000"/>
              </w:rPr>
            </w:pPr>
          </w:p>
          <w:p w:rsidR="00141656" w:rsidRPr="005C2460" w:rsidRDefault="00F60715" w:rsidP="00FB345B">
            <w:pPr>
              <w:pStyle w:val="a7"/>
              <w:shd w:val="clear" w:color="auto" w:fill="auto"/>
              <w:spacing w:before="0" w:line="276" w:lineRule="auto"/>
              <w:jc w:val="center"/>
            </w:pPr>
            <w:r>
              <w:rPr>
                <w:rStyle w:val="11pt"/>
                <w:color w:val="000000"/>
              </w:rPr>
              <w:t>17-20</w:t>
            </w:r>
          </w:p>
        </w:tc>
        <w:tc>
          <w:tcPr>
            <w:tcW w:w="1642" w:type="dxa"/>
            <w:tcBorders>
              <w:top w:val="single" w:sz="4" w:space="0" w:color="auto"/>
              <w:left w:val="single" w:sz="4" w:space="0" w:color="auto"/>
              <w:bottom w:val="nil"/>
              <w:right w:val="single" w:sz="4" w:space="0" w:color="auto"/>
            </w:tcBorders>
            <w:shd w:val="clear" w:color="auto" w:fill="FFFFFF"/>
          </w:tcPr>
          <w:p w:rsidR="009A7102" w:rsidRDefault="009A7102" w:rsidP="00FB345B">
            <w:pPr>
              <w:pStyle w:val="a7"/>
              <w:shd w:val="clear" w:color="auto" w:fill="auto"/>
              <w:spacing w:before="0" w:line="276" w:lineRule="auto"/>
              <w:jc w:val="center"/>
              <w:rPr>
                <w:rStyle w:val="11pt"/>
                <w:color w:val="000000"/>
              </w:rPr>
            </w:pPr>
          </w:p>
          <w:p w:rsidR="00141656" w:rsidRPr="005C2460" w:rsidRDefault="00F60715" w:rsidP="00FB345B">
            <w:pPr>
              <w:pStyle w:val="a7"/>
              <w:shd w:val="clear" w:color="auto" w:fill="auto"/>
              <w:spacing w:before="0" w:line="276" w:lineRule="auto"/>
              <w:jc w:val="center"/>
            </w:pPr>
            <w:r>
              <w:rPr>
                <w:rStyle w:val="11pt"/>
                <w:color w:val="000000"/>
              </w:rPr>
              <w:t>19-22</w:t>
            </w:r>
          </w:p>
        </w:tc>
      </w:tr>
      <w:tr w:rsidR="00141656" w:rsidTr="001F388B">
        <w:trPr>
          <w:trHeight w:hRule="exact" w:val="735"/>
          <w:jc w:val="center"/>
        </w:trPr>
        <w:tc>
          <w:tcPr>
            <w:tcW w:w="2146" w:type="dxa"/>
            <w:tcBorders>
              <w:top w:val="single" w:sz="4" w:space="0" w:color="auto"/>
              <w:left w:val="single" w:sz="4" w:space="0" w:color="auto"/>
              <w:bottom w:val="single" w:sz="4" w:space="0" w:color="auto"/>
              <w:right w:val="nil"/>
            </w:tcBorders>
            <w:shd w:val="clear" w:color="auto" w:fill="FFFFFF"/>
          </w:tcPr>
          <w:p w:rsidR="00141656" w:rsidRPr="005C2460" w:rsidRDefault="00F60715" w:rsidP="00FB345B">
            <w:pPr>
              <w:pStyle w:val="a7"/>
              <w:shd w:val="clear" w:color="auto" w:fill="auto"/>
              <w:spacing w:before="0" w:line="276" w:lineRule="auto"/>
              <w:jc w:val="center"/>
            </w:pPr>
            <w:r>
              <w:rPr>
                <w:rStyle w:val="11pt"/>
                <w:color w:val="000000"/>
              </w:rPr>
              <w:t>Психологическая подготовка</w:t>
            </w:r>
            <w:r w:rsidR="00141656" w:rsidRPr="005C2460">
              <w:rPr>
                <w:rStyle w:val="11pt"/>
                <w:color w:val="000000"/>
              </w:rPr>
              <w:t>(%)</w:t>
            </w:r>
          </w:p>
        </w:tc>
        <w:tc>
          <w:tcPr>
            <w:tcW w:w="994" w:type="dxa"/>
            <w:tcBorders>
              <w:top w:val="single" w:sz="4" w:space="0" w:color="auto"/>
              <w:left w:val="single" w:sz="4" w:space="0" w:color="auto"/>
              <w:bottom w:val="single" w:sz="4" w:space="0" w:color="auto"/>
              <w:right w:val="nil"/>
            </w:tcBorders>
            <w:shd w:val="clear" w:color="auto" w:fill="FFFFFF"/>
          </w:tcPr>
          <w:p w:rsidR="009A7102" w:rsidRDefault="009A7102" w:rsidP="00FB345B">
            <w:pPr>
              <w:pStyle w:val="a7"/>
              <w:shd w:val="clear" w:color="auto" w:fill="auto"/>
              <w:spacing w:before="0" w:line="276" w:lineRule="auto"/>
              <w:jc w:val="center"/>
              <w:rPr>
                <w:rStyle w:val="11pt"/>
                <w:color w:val="000000"/>
              </w:rPr>
            </w:pPr>
          </w:p>
          <w:p w:rsidR="00141656" w:rsidRPr="005C2460" w:rsidRDefault="00F60715" w:rsidP="00FB345B">
            <w:pPr>
              <w:pStyle w:val="a7"/>
              <w:shd w:val="clear" w:color="auto" w:fill="auto"/>
              <w:spacing w:before="0" w:line="276" w:lineRule="auto"/>
              <w:jc w:val="center"/>
            </w:pPr>
            <w:r>
              <w:rPr>
                <w:rStyle w:val="11pt"/>
                <w:color w:val="000000"/>
              </w:rPr>
              <w:t>1-4</w:t>
            </w:r>
          </w:p>
        </w:tc>
        <w:tc>
          <w:tcPr>
            <w:tcW w:w="1133" w:type="dxa"/>
            <w:tcBorders>
              <w:top w:val="single" w:sz="4" w:space="0" w:color="auto"/>
              <w:left w:val="single" w:sz="4" w:space="0" w:color="auto"/>
              <w:bottom w:val="single" w:sz="4" w:space="0" w:color="auto"/>
              <w:right w:val="nil"/>
            </w:tcBorders>
            <w:shd w:val="clear" w:color="auto" w:fill="FFFFFF"/>
          </w:tcPr>
          <w:p w:rsidR="009A7102" w:rsidRDefault="009A7102" w:rsidP="00FB345B">
            <w:pPr>
              <w:pStyle w:val="a7"/>
              <w:shd w:val="clear" w:color="auto" w:fill="auto"/>
              <w:spacing w:before="0" w:line="276" w:lineRule="auto"/>
              <w:jc w:val="center"/>
              <w:rPr>
                <w:rStyle w:val="11pt"/>
                <w:color w:val="000000"/>
              </w:rPr>
            </w:pPr>
          </w:p>
          <w:p w:rsidR="00141656" w:rsidRPr="005C2460" w:rsidRDefault="00F60715" w:rsidP="00FB345B">
            <w:pPr>
              <w:pStyle w:val="a7"/>
              <w:shd w:val="clear" w:color="auto" w:fill="auto"/>
              <w:spacing w:before="0" w:line="276" w:lineRule="auto"/>
              <w:jc w:val="center"/>
            </w:pPr>
            <w:r>
              <w:rPr>
                <w:rStyle w:val="11pt"/>
                <w:color w:val="000000"/>
              </w:rPr>
              <w:t>1-5</w:t>
            </w:r>
          </w:p>
        </w:tc>
        <w:tc>
          <w:tcPr>
            <w:tcW w:w="1138" w:type="dxa"/>
            <w:tcBorders>
              <w:top w:val="single" w:sz="4" w:space="0" w:color="auto"/>
              <w:left w:val="single" w:sz="4" w:space="0" w:color="auto"/>
              <w:bottom w:val="single" w:sz="4" w:space="0" w:color="auto"/>
              <w:right w:val="nil"/>
            </w:tcBorders>
            <w:shd w:val="clear" w:color="auto" w:fill="FFFFFF"/>
          </w:tcPr>
          <w:p w:rsidR="009A7102" w:rsidRDefault="009A7102" w:rsidP="00FB345B">
            <w:pPr>
              <w:pStyle w:val="a7"/>
              <w:shd w:val="clear" w:color="auto" w:fill="auto"/>
              <w:spacing w:before="0" w:line="276" w:lineRule="auto"/>
              <w:ind w:left="360"/>
              <w:jc w:val="center"/>
              <w:rPr>
                <w:rStyle w:val="11pt"/>
                <w:color w:val="000000"/>
              </w:rPr>
            </w:pPr>
          </w:p>
          <w:p w:rsidR="00141656" w:rsidRPr="005C2460" w:rsidRDefault="00F60715" w:rsidP="00FB345B">
            <w:pPr>
              <w:pStyle w:val="a7"/>
              <w:shd w:val="clear" w:color="auto" w:fill="auto"/>
              <w:spacing w:before="0" w:line="276" w:lineRule="auto"/>
              <w:ind w:left="360"/>
              <w:jc w:val="center"/>
            </w:pPr>
            <w:r>
              <w:rPr>
                <w:rStyle w:val="11pt"/>
                <w:color w:val="000000"/>
              </w:rPr>
              <w:t>2-5</w:t>
            </w:r>
          </w:p>
        </w:tc>
        <w:tc>
          <w:tcPr>
            <w:tcW w:w="1226" w:type="dxa"/>
            <w:tcBorders>
              <w:top w:val="single" w:sz="4" w:space="0" w:color="auto"/>
              <w:left w:val="single" w:sz="4" w:space="0" w:color="auto"/>
              <w:bottom w:val="single" w:sz="4" w:space="0" w:color="auto"/>
              <w:right w:val="nil"/>
            </w:tcBorders>
            <w:shd w:val="clear" w:color="auto" w:fill="FFFFFF"/>
          </w:tcPr>
          <w:p w:rsidR="009A7102" w:rsidRDefault="009A7102" w:rsidP="00FB345B">
            <w:pPr>
              <w:pStyle w:val="a7"/>
              <w:shd w:val="clear" w:color="auto" w:fill="auto"/>
              <w:spacing w:before="0" w:line="276" w:lineRule="auto"/>
              <w:ind w:left="320"/>
              <w:jc w:val="center"/>
              <w:rPr>
                <w:rStyle w:val="11pt"/>
                <w:color w:val="000000"/>
              </w:rPr>
            </w:pPr>
          </w:p>
          <w:p w:rsidR="00141656" w:rsidRPr="005C2460" w:rsidRDefault="00F60715" w:rsidP="00FB345B">
            <w:pPr>
              <w:pStyle w:val="a7"/>
              <w:shd w:val="clear" w:color="auto" w:fill="auto"/>
              <w:spacing w:before="0" w:line="276" w:lineRule="auto"/>
              <w:ind w:left="320"/>
              <w:jc w:val="center"/>
            </w:pPr>
            <w:r>
              <w:rPr>
                <w:rStyle w:val="11pt"/>
                <w:color w:val="000000"/>
              </w:rPr>
              <w:t>2-5</w:t>
            </w:r>
          </w:p>
        </w:tc>
        <w:tc>
          <w:tcPr>
            <w:tcW w:w="1800" w:type="dxa"/>
            <w:tcBorders>
              <w:top w:val="single" w:sz="4" w:space="0" w:color="auto"/>
              <w:left w:val="single" w:sz="4" w:space="0" w:color="auto"/>
              <w:bottom w:val="single" w:sz="4" w:space="0" w:color="auto"/>
              <w:right w:val="nil"/>
            </w:tcBorders>
            <w:shd w:val="clear" w:color="auto" w:fill="FFFFFF"/>
          </w:tcPr>
          <w:p w:rsidR="009A7102" w:rsidRDefault="009A7102" w:rsidP="00FB345B">
            <w:pPr>
              <w:pStyle w:val="a7"/>
              <w:shd w:val="clear" w:color="auto" w:fill="auto"/>
              <w:tabs>
                <w:tab w:val="left" w:pos="435"/>
                <w:tab w:val="center" w:pos="895"/>
              </w:tabs>
              <w:spacing w:before="0" w:line="276" w:lineRule="auto"/>
              <w:jc w:val="center"/>
              <w:rPr>
                <w:rStyle w:val="11pt"/>
                <w:color w:val="000000"/>
              </w:rPr>
            </w:pPr>
          </w:p>
          <w:p w:rsidR="00141656" w:rsidRPr="005C2460" w:rsidRDefault="00141656" w:rsidP="00FB345B">
            <w:pPr>
              <w:pStyle w:val="a7"/>
              <w:shd w:val="clear" w:color="auto" w:fill="auto"/>
              <w:tabs>
                <w:tab w:val="left" w:pos="435"/>
                <w:tab w:val="center" w:pos="895"/>
              </w:tabs>
              <w:spacing w:before="0" w:line="276" w:lineRule="auto"/>
              <w:jc w:val="center"/>
            </w:pPr>
            <w:r w:rsidRPr="005C2460">
              <w:rPr>
                <w:rStyle w:val="11pt"/>
                <w:color w:val="000000"/>
              </w:rPr>
              <w:t>2-</w:t>
            </w:r>
            <w:r w:rsidR="00F60715">
              <w:rPr>
                <w:rStyle w:val="11pt"/>
                <w:color w:val="000000"/>
              </w:rPr>
              <w:t>5</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9A7102" w:rsidRDefault="009A7102" w:rsidP="00FB345B">
            <w:pPr>
              <w:pStyle w:val="a7"/>
              <w:shd w:val="clear" w:color="auto" w:fill="auto"/>
              <w:spacing w:before="0" w:line="276" w:lineRule="auto"/>
              <w:jc w:val="center"/>
              <w:rPr>
                <w:rStyle w:val="11pt"/>
                <w:color w:val="000000"/>
              </w:rPr>
            </w:pPr>
          </w:p>
          <w:p w:rsidR="00141656" w:rsidRPr="005C2460" w:rsidRDefault="00141656" w:rsidP="00FB345B">
            <w:pPr>
              <w:pStyle w:val="a7"/>
              <w:shd w:val="clear" w:color="auto" w:fill="auto"/>
              <w:spacing w:before="0" w:line="276" w:lineRule="auto"/>
              <w:jc w:val="center"/>
            </w:pPr>
            <w:r w:rsidRPr="005C2460">
              <w:rPr>
                <w:rStyle w:val="11pt"/>
                <w:color w:val="000000"/>
              </w:rPr>
              <w:t>2-</w:t>
            </w:r>
            <w:r w:rsidR="00F60715">
              <w:rPr>
                <w:rStyle w:val="11pt"/>
                <w:color w:val="000000"/>
              </w:rPr>
              <w:t>5</w:t>
            </w:r>
          </w:p>
        </w:tc>
      </w:tr>
      <w:tr w:rsidR="001F388B" w:rsidTr="009D271E">
        <w:trPr>
          <w:trHeight w:hRule="exact" w:val="90"/>
          <w:jc w:val="center"/>
        </w:trPr>
        <w:tc>
          <w:tcPr>
            <w:tcW w:w="2146" w:type="dxa"/>
            <w:tcBorders>
              <w:top w:val="single" w:sz="4" w:space="0" w:color="auto"/>
              <w:left w:val="single" w:sz="4" w:space="0" w:color="auto"/>
              <w:bottom w:val="nil"/>
              <w:right w:val="nil"/>
            </w:tcBorders>
            <w:shd w:val="clear" w:color="auto" w:fill="FFFFFF"/>
          </w:tcPr>
          <w:p w:rsidR="001F388B" w:rsidRDefault="001F388B" w:rsidP="00FB345B">
            <w:pPr>
              <w:pStyle w:val="a7"/>
              <w:spacing w:before="0" w:line="276" w:lineRule="auto"/>
              <w:jc w:val="center"/>
              <w:rPr>
                <w:rStyle w:val="11pt"/>
                <w:color w:val="000000"/>
              </w:rPr>
            </w:pPr>
          </w:p>
        </w:tc>
        <w:tc>
          <w:tcPr>
            <w:tcW w:w="994" w:type="dxa"/>
            <w:tcBorders>
              <w:top w:val="single" w:sz="4" w:space="0" w:color="auto"/>
              <w:left w:val="single" w:sz="4" w:space="0" w:color="auto"/>
              <w:bottom w:val="nil"/>
              <w:right w:val="nil"/>
            </w:tcBorders>
            <w:shd w:val="clear" w:color="auto" w:fill="FFFFFF"/>
          </w:tcPr>
          <w:p w:rsidR="001F388B" w:rsidRDefault="001F388B" w:rsidP="00FB345B">
            <w:pPr>
              <w:pStyle w:val="a7"/>
              <w:spacing w:before="0" w:line="276" w:lineRule="auto"/>
              <w:rPr>
                <w:rStyle w:val="11pt"/>
                <w:color w:val="000000"/>
              </w:rPr>
            </w:pPr>
          </w:p>
        </w:tc>
        <w:tc>
          <w:tcPr>
            <w:tcW w:w="1133" w:type="dxa"/>
            <w:tcBorders>
              <w:top w:val="single" w:sz="4" w:space="0" w:color="auto"/>
              <w:left w:val="single" w:sz="4" w:space="0" w:color="auto"/>
              <w:bottom w:val="nil"/>
              <w:right w:val="nil"/>
            </w:tcBorders>
            <w:shd w:val="clear" w:color="auto" w:fill="FFFFFF"/>
          </w:tcPr>
          <w:p w:rsidR="001F388B" w:rsidRDefault="001F388B" w:rsidP="00FB345B">
            <w:pPr>
              <w:pStyle w:val="a7"/>
              <w:spacing w:before="0" w:line="276" w:lineRule="auto"/>
              <w:rPr>
                <w:rStyle w:val="11pt"/>
                <w:color w:val="000000"/>
              </w:rPr>
            </w:pPr>
          </w:p>
        </w:tc>
        <w:tc>
          <w:tcPr>
            <w:tcW w:w="1138" w:type="dxa"/>
            <w:tcBorders>
              <w:top w:val="single" w:sz="4" w:space="0" w:color="auto"/>
              <w:left w:val="single" w:sz="4" w:space="0" w:color="auto"/>
              <w:bottom w:val="nil"/>
              <w:right w:val="nil"/>
            </w:tcBorders>
            <w:shd w:val="clear" w:color="auto" w:fill="FFFFFF"/>
          </w:tcPr>
          <w:p w:rsidR="001F388B" w:rsidRDefault="001F388B" w:rsidP="00FB345B">
            <w:pPr>
              <w:pStyle w:val="a7"/>
              <w:spacing w:before="0" w:line="276" w:lineRule="auto"/>
              <w:ind w:left="360"/>
              <w:jc w:val="center"/>
              <w:rPr>
                <w:rStyle w:val="11pt"/>
                <w:color w:val="000000"/>
              </w:rPr>
            </w:pPr>
          </w:p>
        </w:tc>
        <w:tc>
          <w:tcPr>
            <w:tcW w:w="1226" w:type="dxa"/>
            <w:tcBorders>
              <w:top w:val="single" w:sz="4" w:space="0" w:color="auto"/>
              <w:left w:val="single" w:sz="4" w:space="0" w:color="auto"/>
              <w:bottom w:val="nil"/>
              <w:right w:val="nil"/>
            </w:tcBorders>
            <w:shd w:val="clear" w:color="auto" w:fill="FFFFFF"/>
          </w:tcPr>
          <w:p w:rsidR="001F388B" w:rsidRDefault="001F388B" w:rsidP="00FB345B">
            <w:pPr>
              <w:pStyle w:val="a7"/>
              <w:spacing w:before="0" w:line="276" w:lineRule="auto"/>
              <w:ind w:left="320"/>
              <w:jc w:val="center"/>
              <w:rPr>
                <w:rStyle w:val="11pt"/>
                <w:color w:val="000000"/>
              </w:rPr>
            </w:pPr>
          </w:p>
        </w:tc>
        <w:tc>
          <w:tcPr>
            <w:tcW w:w="1800" w:type="dxa"/>
            <w:tcBorders>
              <w:top w:val="single" w:sz="4" w:space="0" w:color="auto"/>
              <w:left w:val="single" w:sz="4" w:space="0" w:color="auto"/>
              <w:bottom w:val="nil"/>
              <w:right w:val="nil"/>
            </w:tcBorders>
            <w:shd w:val="clear" w:color="auto" w:fill="FFFFFF"/>
          </w:tcPr>
          <w:p w:rsidR="001F388B" w:rsidRPr="005C2460" w:rsidRDefault="001F388B" w:rsidP="00FB345B">
            <w:pPr>
              <w:pStyle w:val="a7"/>
              <w:spacing w:before="0" w:line="276" w:lineRule="auto"/>
              <w:jc w:val="center"/>
              <w:rPr>
                <w:rStyle w:val="11pt"/>
                <w:color w:val="000000"/>
              </w:rPr>
            </w:pPr>
          </w:p>
        </w:tc>
        <w:tc>
          <w:tcPr>
            <w:tcW w:w="1642" w:type="dxa"/>
            <w:tcBorders>
              <w:top w:val="single" w:sz="4" w:space="0" w:color="auto"/>
              <w:left w:val="single" w:sz="4" w:space="0" w:color="auto"/>
              <w:bottom w:val="nil"/>
              <w:right w:val="single" w:sz="4" w:space="0" w:color="auto"/>
            </w:tcBorders>
            <w:shd w:val="clear" w:color="auto" w:fill="FFFFFF"/>
          </w:tcPr>
          <w:p w:rsidR="001F388B" w:rsidRPr="005C2460" w:rsidRDefault="001F388B" w:rsidP="00FB345B">
            <w:pPr>
              <w:pStyle w:val="a7"/>
              <w:spacing w:before="0" w:line="276" w:lineRule="auto"/>
              <w:jc w:val="center"/>
              <w:rPr>
                <w:rStyle w:val="11pt"/>
                <w:color w:val="000000"/>
              </w:rPr>
            </w:pPr>
          </w:p>
        </w:tc>
      </w:tr>
    </w:tbl>
    <w:p w:rsidR="008C7004" w:rsidRDefault="00141656" w:rsidP="00FB345B">
      <w:pPr>
        <w:pStyle w:val="11"/>
        <w:shd w:val="clear" w:color="auto" w:fill="auto"/>
        <w:spacing w:line="276" w:lineRule="auto"/>
        <w:ind w:left="720"/>
        <w:jc w:val="right"/>
        <w:rPr>
          <w:rStyle w:val="a9"/>
          <w:b/>
          <w:i/>
          <w:color w:val="000000"/>
          <w:sz w:val="24"/>
          <w:szCs w:val="24"/>
        </w:rPr>
      </w:pPr>
      <w:r>
        <w:rPr>
          <w:rStyle w:val="a9"/>
          <w:b/>
          <w:i/>
          <w:color w:val="000000"/>
          <w:sz w:val="24"/>
          <w:szCs w:val="24"/>
        </w:rPr>
        <w:t xml:space="preserve">          </w:t>
      </w:r>
    </w:p>
    <w:p w:rsidR="008C7004" w:rsidRDefault="008C7004" w:rsidP="00FB345B">
      <w:pPr>
        <w:pStyle w:val="11"/>
        <w:shd w:val="clear" w:color="auto" w:fill="auto"/>
        <w:spacing w:line="276" w:lineRule="auto"/>
        <w:ind w:left="720"/>
        <w:rPr>
          <w:rStyle w:val="a9"/>
          <w:b/>
          <w:i/>
          <w:color w:val="000000"/>
          <w:sz w:val="24"/>
          <w:szCs w:val="24"/>
        </w:rPr>
      </w:pPr>
    </w:p>
    <w:p w:rsidR="008C7004" w:rsidRDefault="008C7004" w:rsidP="00FB345B">
      <w:pPr>
        <w:pStyle w:val="11"/>
        <w:shd w:val="clear" w:color="auto" w:fill="auto"/>
        <w:spacing w:line="276" w:lineRule="auto"/>
        <w:ind w:left="720"/>
        <w:jc w:val="right"/>
        <w:rPr>
          <w:rStyle w:val="a9"/>
          <w:b/>
          <w:i/>
          <w:color w:val="000000"/>
          <w:sz w:val="24"/>
          <w:szCs w:val="24"/>
        </w:rPr>
      </w:pPr>
    </w:p>
    <w:p w:rsidR="00284322" w:rsidRDefault="00284322" w:rsidP="00FB345B">
      <w:pPr>
        <w:pStyle w:val="11"/>
        <w:shd w:val="clear" w:color="auto" w:fill="auto"/>
        <w:spacing w:line="276" w:lineRule="auto"/>
        <w:ind w:left="720"/>
        <w:jc w:val="right"/>
        <w:rPr>
          <w:rStyle w:val="a9"/>
          <w:b/>
          <w:i/>
          <w:color w:val="000000"/>
          <w:sz w:val="24"/>
          <w:szCs w:val="24"/>
        </w:rPr>
      </w:pPr>
    </w:p>
    <w:p w:rsidR="00284322" w:rsidRDefault="00284322" w:rsidP="00FB345B">
      <w:pPr>
        <w:pStyle w:val="11"/>
        <w:shd w:val="clear" w:color="auto" w:fill="auto"/>
        <w:spacing w:line="276" w:lineRule="auto"/>
        <w:ind w:left="720"/>
        <w:jc w:val="right"/>
        <w:rPr>
          <w:rStyle w:val="a9"/>
          <w:b/>
          <w:i/>
          <w:color w:val="000000"/>
          <w:sz w:val="24"/>
          <w:szCs w:val="24"/>
        </w:rPr>
      </w:pPr>
    </w:p>
    <w:p w:rsidR="00284322" w:rsidRDefault="00284322" w:rsidP="00FB345B">
      <w:pPr>
        <w:pStyle w:val="11"/>
        <w:shd w:val="clear" w:color="auto" w:fill="auto"/>
        <w:spacing w:line="276" w:lineRule="auto"/>
        <w:ind w:left="720"/>
        <w:jc w:val="right"/>
        <w:rPr>
          <w:rStyle w:val="a9"/>
          <w:b/>
          <w:i/>
          <w:color w:val="000000"/>
          <w:sz w:val="24"/>
          <w:szCs w:val="24"/>
        </w:rPr>
      </w:pPr>
    </w:p>
    <w:p w:rsidR="00284322" w:rsidRDefault="00284322" w:rsidP="00FB345B">
      <w:pPr>
        <w:pStyle w:val="11"/>
        <w:shd w:val="clear" w:color="auto" w:fill="auto"/>
        <w:spacing w:line="276" w:lineRule="auto"/>
        <w:ind w:left="720"/>
        <w:jc w:val="right"/>
        <w:rPr>
          <w:rStyle w:val="a9"/>
          <w:b/>
          <w:i/>
          <w:color w:val="000000"/>
          <w:sz w:val="24"/>
          <w:szCs w:val="24"/>
        </w:rPr>
      </w:pPr>
    </w:p>
    <w:p w:rsidR="00284322" w:rsidRDefault="00284322" w:rsidP="00FB345B">
      <w:pPr>
        <w:pStyle w:val="11"/>
        <w:shd w:val="clear" w:color="auto" w:fill="auto"/>
        <w:spacing w:line="276" w:lineRule="auto"/>
        <w:ind w:left="720"/>
        <w:jc w:val="right"/>
        <w:rPr>
          <w:rStyle w:val="a9"/>
          <w:b/>
          <w:i/>
          <w:color w:val="000000"/>
          <w:sz w:val="24"/>
          <w:szCs w:val="24"/>
        </w:rPr>
      </w:pPr>
    </w:p>
    <w:p w:rsidR="00284322" w:rsidRDefault="00284322" w:rsidP="00FB345B">
      <w:pPr>
        <w:pStyle w:val="11"/>
        <w:shd w:val="clear" w:color="auto" w:fill="auto"/>
        <w:spacing w:line="276" w:lineRule="auto"/>
        <w:rPr>
          <w:rStyle w:val="a9"/>
          <w:b/>
          <w:i/>
          <w:color w:val="000000"/>
          <w:sz w:val="24"/>
          <w:szCs w:val="24"/>
        </w:rPr>
      </w:pPr>
    </w:p>
    <w:p w:rsidR="00284322" w:rsidRDefault="00284322" w:rsidP="00FB345B">
      <w:pPr>
        <w:pStyle w:val="11"/>
        <w:shd w:val="clear" w:color="auto" w:fill="auto"/>
        <w:spacing w:line="276" w:lineRule="auto"/>
        <w:ind w:left="720"/>
        <w:jc w:val="right"/>
        <w:rPr>
          <w:rStyle w:val="a9"/>
          <w:b/>
          <w:i/>
          <w:color w:val="000000"/>
          <w:sz w:val="24"/>
          <w:szCs w:val="24"/>
        </w:rPr>
      </w:pPr>
    </w:p>
    <w:p w:rsidR="00141656" w:rsidRPr="00141656" w:rsidRDefault="00141656" w:rsidP="00FB345B">
      <w:pPr>
        <w:pStyle w:val="11"/>
        <w:shd w:val="clear" w:color="auto" w:fill="auto"/>
        <w:spacing w:line="276" w:lineRule="auto"/>
        <w:jc w:val="right"/>
        <w:rPr>
          <w:rStyle w:val="a9"/>
          <w:b/>
          <w:i/>
          <w:color w:val="000000"/>
          <w:sz w:val="24"/>
          <w:szCs w:val="24"/>
        </w:rPr>
      </w:pPr>
      <w:r>
        <w:rPr>
          <w:rStyle w:val="a9"/>
          <w:b/>
          <w:i/>
          <w:color w:val="000000"/>
          <w:sz w:val="24"/>
          <w:szCs w:val="24"/>
        </w:rPr>
        <w:t xml:space="preserve">     </w:t>
      </w:r>
      <w:r w:rsidRPr="009124DD">
        <w:rPr>
          <w:rStyle w:val="a9"/>
          <w:b/>
          <w:i/>
          <w:color w:val="000000"/>
          <w:sz w:val="24"/>
          <w:szCs w:val="24"/>
        </w:rPr>
        <w:t xml:space="preserve">Таблица </w:t>
      </w:r>
      <w:r w:rsidR="004B4573">
        <w:rPr>
          <w:rStyle w:val="a9"/>
          <w:b/>
          <w:i/>
          <w:color w:val="000000"/>
          <w:sz w:val="24"/>
          <w:szCs w:val="24"/>
        </w:rPr>
        <w:t>4</w:t>
      </w:r>
    </w:p>
    <w:p w:rsidR="00141656" w:rsidRPr="00BE5F58" w:rsidRDefault="00141656" w:rsidP="00FB345B">
      <w:pPr>
        <w:pStyle w:val="11"/>
        <w:shd w:val="clear" w:color="auto" w:fill="auto"/>
        <w:spacing w:line="276" w:lineRule="auto"/>
        <w:jc w:val="both"/>
        <w:rPr>
          <w:sz w:val="24"/>
          <w:szCs w:val="24"/>
        </w:rPr>
      </w:pPr>
    </w:p>
    <w:p w:rsidR="00141656" w:rsidRPr="008C7004" w:rsidRDefault="00650365" w:rsidP="00FB345B">
      <w:pPr>
        <w:pStyle w:val="11"/>
        <w:shd w:val="clear" w:color="auto" w:fill="auto"/>
        <w:tabs>
          <w:tab w:val="left" w:leader="underscore" w:pos="1982"/>
          <w:tab w:val="left" w:leader="underscore" w:pos="7550"/>
        </w:tabs>
        <w:spacing w:line="276" w:lineRule="auto"/>
        <w:jc w:val="center"/>
        <w:rPr>
          <w:rStyle w:val="aa"/>
          <w:b/>
          <w:color w:val="000000"/>
          <w:sz w:val="24"/>
          <w:szCs w:val="24"/>
          <w:u w:val="none"/>
        </w:rPr>
      </w:pPr>
      <w:r>
        <w:rPr>
          <w:rStyle w:val="a9"/>
          <w:b/>
          <w:color w:val="000000"/>
          <w:sz w:val="24"/>
          <w:szCs w:val="24"/>
        </w:rPr>
        <w:t xml:space="preserve">Требования к объему соревновательной деятельности на этапах спортивной подготовки по </w:t>
      </w:r>
      <w:r w:rsidR="00141656" w:rsidRPr="008C7004">
        <w:rPr>
          <w:rStyle w:val="aa"/>
          <w:b/>
          <w:color w:val="000000"/>
          <w:sz w:val="24"/>
          <w:szCs w:val="24"/>
          <w:u w:val="none"/>
        </w:rPr>
        <w:t xml:space="preserve"> виду спорта бокс</w:t>
      </w:r>
    </w:p>
    <w:p w:rsidR="00141656" w:rsidRPr="00BE5F58" w:rsidRDefault="00141656" w:rsidP="00FB345B">
      <w:pPr>
        <w:pStyle w:val="11"/>
        <w:shd w:val="clear" w:color="auto" w:fill="auto"/>
        <w:tabs>
          <w:tab w:val="left" w:leader="underscore" w:pos="1982"/>
          <w:tab w:val="left" w:leader="underscore" w:pos="7550"/>
        </w:tabs>
        <w:spacing w:line="276" w:lineRule="auto"/>
        <w:jc w:val="center"/>
        <w:rPr>
          <w:sz w:val="24"/>
          <w:szCs w:val="24"/>
        </w:rPr>
      </w:pPr>
    </w:p>
    <w:tbl>
      <w:tblPr>
        <w:tblW w:w="10562" w:type="dxa"/>
        <w:jc w:val="center"/>
        <w:tblLayout w:type="fixed"/>
        <w:tblCellMar>
          <w:left w:w="0" w:type="dxa"/>
          <w:right w:w="0" w:type="dxa"/>
        </w:tblCellMar>
        <w:tblLook w:val="0000" w:firstRow="0" w:lastRow="0" w:firstColumn="0" w:lastColumn="0" w:noHBand="0" w:noVBand="0"/>
      </w:tblPr>
      <w:tblGrid>
        <w:gridCol w:w="1651"/>
        <w:gridCol w:w="782"/>
        <w:gridCol w:w="346"/>
        <w:gridCol w:w="648"/>
        <w:gridCol w:w="1128"/>
        <w:gridCol w:w="17"/>
        <w:gridCol w:w="876"/>
        <w:gridCol w:w="1128"/>
        <w:gridCol w:w="2335"/>
        <w:gridCol w:w="1651"/>
      </w:tblGrid>
      <w:tr w:rsidR="00F43C5D" w:rsidTr="00F43C5D">
        <w:trPr>
          <w:trHeight w:hRule="exact" w:val="293"/>
          <w:jc w:val="center"/>
        </w:trPr>
        <w:tc>
          <w:tcPr>
            <w:tcW w:w="1651" w:type="dxa"/>
            <w:vMerge w:val="restart"/>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after="60" w:line="276" w:lineRule="auto"/>
              <w:jc w:val="center"/>
              <w:rPr>
                <w:sz w:val="18"/>
                <w:szCs w:val="18"/>
              </w:rPr>
            </w:pPr>
            <w:r w:rsidRPr="005C2460">
              <w:rPr>
                <w:rStyle w:val="11pt"/>
                <w:color w:val="000000"/>
                <w:sz w:val="18"/>
                <w:szCs w:val="18"/>
              </w:rPr>
              <w:t>Виды</w:t>
            </w:r>
          </w:p>
          <w:p w:rsidR="00F43C5D" w:rsidRPr="005C2460" w:rsidRDefault="00F43C5D" w:rsidP="00FB345B">
            <w:pPr>
              <w:pStyle w:val="a7"/>
              <w:shd w:val="clear" w:color="auto" w:fill="auto"/>
              <w:spacing w:before="60" w:line="276" w:lineRule="auto"/>
              <w:jc w:val="center"/>
              <w:rPr>
                <w:sz w:val="18"/>
                <w:szCs w:val="18"/>
              </w:rPr>
            </w:pPr>
            <w:r w:rsidRPr="005C2460">
              <w:rPr>
                <w:rStyle w:val="11pt"/>
                <w:color w:val="000000"/>
                <w:sz w:val="18"/>
                <w:szCs w:val="18"/>
              </w:rPr>
              <w:t>соревнований</w:t>
            </w:r>
          </w:p>
        </w:tc>
        <w:tc>
          <w:tcPr>
            <w:tcW w:w="1128" w:type="dxa"/>
            <w:gridSpan w:val="2"/>
            <w:tcBorders>
              <w:top w:val="single" w:sz="4" w:space="0" w:color="auto"/>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rPr>
                <w:rStyle w:val="11pt"/>
                <w:color w:val="000000"/>
                <w:sz w:val="18"/>
                <w:szCs w:val="18"/>
              </w:rPr>
            </w:pPr>
          </w:p>
        </w:tc>
        <w:tc>
          <w:tcPr>
            <w:tcW w:w="7783" w:type="dxa"/>
            <w:gridSpan w:val="7"/>
            <w:tcBorders>
              <w:top w:val="single" w:sz="4" w:space="0" w:color="auto"/>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Этапы и годы спортивной подготовки</w:t>
            </w:r>
          </w:p>
        </w:tc>
      </w:tr>
      <w:tr w:rsidR="00F43C5D" w:rsidTr="00F43C5D">
        <w:trPr>
          <w:trHeight w:hRule="exact" w:val="1114"/>
          <w:jc w:val="center"/>
        </w:trPr>
        <w:tc>
          <w:tcPr>
            <w:tcW w:w="1651" w:type="dxa"/>
            <w:vMerge/>
            <w:tcBorders>
              <w:top w:val="nil"/>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sz w:val="18"/>
                <w:szCs w:val="18"/>
              </w:rPr>
            </w:pPr>
          </w:p>
        </w:tc>
        <w:tc>
          <w:tcPr>
            <w:tcW w:w="1776" w:type="dxa"/>
            <w:gridSpan w:val="3"/>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sz w:val="18"/>
                <w:szCs w:val="18"/>
              </w:rPr>
            </w:pPr>
            <w:r w:rsidRPr="005C2460">
              <w:rPr>
                <w:rStyle w:val="11pt"/>
                <w:sz w:val="18"/>
                <w:szCs w:val="18"/>
              </w:rPr>
              <w:t>Этап</w:t>
            </w:r>
          </w:p>
          <w:p w:rsidR="00F43C5D" w:rsidRPr="005C2460" w:rsidRDefault="00F43C5D" w:rsidP="00FB345B">
            <w:pPr>
              <w:pStyle w:val="a7"/>
              <w:shd w:val="clear" w:color="auto" w:fill="auto"/>
              <w:spacing w:before="0" w:line="276" w:lineRule="auto"/>
              <w:jc w:val="center"/>
              <w:rPr>
                <w:sz w:val="18"/>
                <w:szCs w:val="18"/>
              </w:rPr>
            </w:pPr>
            <w:r w:rsidRPr="005C2460">
              <w:rPr>
                <w:rStyle w:val="11pt"/>
                <w:sz w:val="18"/>
                <w:szCs w:val="18"/>
              </w:rPr>
              <w:t>начальной</w:t>
            </w:r>
          </w:p>
          <w:p w:rsidR="00F43C5D" w:rsidRPr="005C2460" w:rsidRDefault="00F43C5D" w:rsidP="00FB345B">
            <w:pPr>
              <w:pStyle w:val="a7"/>
              <w:shd w:val="clear" w:color="auto" w:fill="auto"/>
              <w:spacing w:before="0" w:line="276" w:lineRule="auto"/>
              <w:jc w:val="center"/>
              <w:rPr>
                <w:sz w:val="18"/>
                <w:szCs w:val="18"/>
              </w:rPr>
            </w:pPr>
            <w:r w:rsidRPr="005C2460">
              <w:rPr>
                <w:rStyle w:val="11pt"/>
                <w:sz w:val="18"/>
                <w:szCs w:val="18"/>
              </w:rPr>
              <w:t>подготовки</w:t>
            </w:r>
          </w:p>
        </w:tc>
        <w:tc>
          <w:tcPr>
            <w:tcW w:w="1128" w:type="dxa"/>
            <w:tcBorders>
              <w:top w:val="single" w:sz="4" w:space="0" w:color="auto"/>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rPr>
                <w:rStyle w:val="11pt"/>
                <w:color w:val="000000"/>
                <w:sz w:val="18"/>
                <w:szCs w:val="18"/>
              </w:rPr>
            </w:pPr>
          </w:p>
        </w:tc>
        <w:tc>
          <w:tcPr>
            <w:tcW w:w="2021" w:type="dxa"/>
            <w:gridSpan w:val="3"/>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Тренировочный</w:t>
            </w:r>
          </w:p>
          <w:p w:rsidR="00F43C5D" w:rsidRPr="005C2460" w:rsidRDefault="00F43C5D" w:rsidP="00FB345B">
            <w:pPr>
              <w:pStyle w:val="a7"/>
              <w:shd w:val="clear" w:color="auto" w:fill="auto"/>
              <w:tabs>
                <w:tab w:val="center" w:pos="1005"/>
              </w:tabs>
              <w:spacing w:before="0" w:line="276" w:lineRule="auto"/>
              <w:jc w:val="left"/>
              <w:rPr>
                <w:sz w:val="18"/>
                <w:szCs w:val="18"/>
              </w:rPr>
            </w:pPr>
            <w:r>
              <w:rPr>
                <w:rStyle w:val="11pt"/>
                <w:color w:val="000000"/>
                <w:sz w:val="18"/>
                <w:szCs w:val="18"/>
              </w:rPr>
              <w:tab/>
            </w:r>
            <w:r w:rsidRPr="005C2460">
              <w:rPr>
                <w:rStyle w:val="11pt"/>
                <w:color w:val="000000"/>
                <w:sz w:val="18"/>
                <w:szCs w:val="18"/>
              </w:rPr>
              <w:t>этап</w:t>
            </w:r>
          </w:p>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(этап спортивной специализации)</w:t>
            </w:r>
          </w:p>
        </w:tc>
        <w:tc>
          <w:tcPr>
            <w:tcW w:w="2335" w:type="dxa"/>
            <w:vMerge w:val="restart"/>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Этап</w:t>
            </w:r>
          </w:p>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совершенство</w:t>
            </w:r>
            <w:r w:rsidRPr="005C2460">
              <w:rPr>
                <w:rStyle w:val="11pt"/>
                <w:color w:val="000000"/>
                <w:sz w:val="18"/>
                <w:szCs w:val="18"/>
              </w:rPr>
              <w:softHyphen/>
              <w:t>вания</w:t>
            </w:r>
          </w:p>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спортивного</w:t>
            </w:r>
          </w:p>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мастерства</w:t>
            </w:r>
          </w:p>
        </w:tc>
        <w:tc>
          <w:tcPr>
            <w:tcW w:w="1651" w:type="dxa"/>
            <w:vMerge w:val="restart"/>
            <w:tcBorders>
              <w:top w:val="single" w:sz="4" w:space="0" w:color="auto"/>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Этап высшего спортивного мастерства</w:t>
            </w:r>
          </w:p>
        </w:tc>
      </w:tr>
      <w:tr w:rsidR="00F43C5D" w:rsidTr="00F43C5D">
        <w:trPr>
          <w:trHeight w:hRule="exact" w:val="570"/>
          <w:jc w:val="center"/>
        </w:trPr>
        <w:tc>
          <w:tcPr>
            <w:tcW w:w="1651" w:type="dxa"/>
            <w:vMerge/>
            <w:tcBorders>
              <w:top w:val="nil"/>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sz w:val="18"/>
                <w:szCs w:val="18"/>
              </w:rPr>
            </w:pPr>
          </w:p>
        </w:tc>
        <w:tc>
          <w:tcPr>
            <w:tcW w:w="782"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120" w:line="276" w:lineRule="auto"/>
              <w:jc w:val="center"/>
              <w:rPr>
                <w:sz w:val="18"/>
                <w:szCs w:val="18"/>
              </w:rPr>
            </w:pPr>
            <w:r w:rsidRPr="005C2460">
              <w:rPr>
                <w:rStyle w:val="11pt"/>
                <w:color w:val="000000"/>
                <w:sz w:val="18"/>
                <w:szCs w:val="18"/>
              </w:rPr>
              <w:t>до года</w:t>
            </w:r>
          </w:p>
        </w:tc>
        <w:tc>
          <w:tcPr>
            <w:tcW w:w="994" w:type="dxa"/>
            <w:gridSpan w:val="2"/>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120" w:line="276" w:lineRule="auto"/>
              <w:jc w:val="center"/>
              <w:rPr>
                <w:sz w:val="18"/>
                <w:szCs w:val="18"/>
              </w:rPr>
            </w:pPr>
            <w:r>
              <w:rPr>
                <w:sz w:val="18"/>
                <w:szCs w:val="18"/>
              </w:rPr>
              <w:t>От года до двух лет</w:t>
            </w:r>
          </w:p>
        </w:tc>
        <w:tc>
          <w:tcPr>
            <w:tcW w:w="1145" w:type="dxa"/>
            <w:gridSpan w:val="2"/>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after="120" w:line="276" w:lineRule="auto"/>
              <w:jc w:val="center"/>
              <w:rPr>
                <w:sz w:val="18"/>
                <w:szCs w:val="18"/>
              </w:rPr>
            </w:pPr>
            <w:r w:rsidRPr="005C2460">
              <w:rPr>
                <w:rStyle w:val="11pt"/>
                <w:color w:val="000000"/>
                <w:sz w:val="18"/>
                <w:szCs w:val="18"/>
              </w:rPr>
              <w:t>свыше</w:t>
            </w:r>
          </w:p>
          <w:p w:rsidR="00F43C5D" w:rsidRPr="005C2460" w:rsidRDefault="00F43C5D" w:rsidP="00FB345B">
            <w:pPr>
              <w:pStyle w:val="a7"/>
              <w:shd w:val="clear" w:color="auto" w:fill="auto"/>
              <w:spacing w:before="0" w:line="276" w:lineRule="auto"/>
              <w:rPr>
                <w:sz w:val="18"/>
                <w:szCs w:val="18"/>
              </w:rPr>
            </w:pPr>
            <w:r>
              <w:rPr>
                <w:rStyle w:val="11pt"/>
                <w:color w:val="000000"/>
              </w:rPr>
              <w:t xml:space="preserve">2-х лет </w:t>
            </w:r>
          </w:p>
        </w:tc>
        <w:tc>
          <w:tcPr>
            <w:tcW w:w="876" w:type="dxa"/>
            <w:tcBorders>
              <w:top w:val="single" w:sz="4" w:space="0" w:color="auto"/>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до двух</w:t>
            </w:r>
          </w:p>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лет</w:t>
            </w:r>
          </w:p>
        </w:tc>
        <w:tc>
          <w:tcPr>
            <w:tcW w:w="1128"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sz w:val="18"/>
                <w:szCs w:val="18"/>
              </w:rPr>
            </w:pPr>
            <w:r w:rsidRPr="005C2460">
              <w:rPr>
                <w:rStyle w:val="11pt"/>
                <w:color w:val="000000"/>
                <w:sz w:val="18"/>
                <w:szCs w:val="18"/>
              </w:rPr>
              <w:t>свыше двух лет</w:t>
            </w:r>
          </w:p>
        </w:tc>
        <w:tc>
          <w:tcPr>
            <w:tcW w:w="2335" w:type="dxa"/>
            <w:vMerge/>
            <w:tcBorders>
              <w:top w:val="nil"/>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pPr>
          </w:p>
        </w:tc>
        <w:tc>
          <w:tcPr>
            <w:tcW w:w="1651" w:type="dxa"/>
            <w:vMerge/>
            <w:tcBorders>
              <w:top w:val="nil"/>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pPr>
          </w:p>
        </w:tc>
      </w:tr>
      <w:tr w:rsidR="00F43C5D" w:rsidTr="00F43C5D">
        <w:trPr>
          <w:trHeight w:hRule="exact" w:val="283"/>
          <w:jc w:val="center"/>
        </w:trPr>
        <w:tc>
          <w:tcPr>
            <w:tcW w:w="1651"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pPr>
            <w:r w:rsidRPr="005C2460">
              <w:rPr>
                <w:rStyle w:val="11pt"/>
                <w:color w:val="000000"/>
              </w:rPr>
              <w:t>Контрольные</w:t>
            </w:r>
          </w:p>
        </w:tc>
        <w:tc>
          <w:tcPr>
            <w:tcW w:w="782"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color w:val="FF0000"/>
              </w:rPr>
            </w:pPr>
            <w:r w:rsidRPr="005C2460">
              <w:rPr>
                <w:rStyle w:val="11pt"/>
                <w:color w:val="FF0000"/>
              </w:rPr>
              <w:t>-</w:t>
            </w:r>
          </w:p>
        </w:tc>
        <w:tc>
          <w:tcPr>
            <w:tcW w:w="994" w:type="dxa"/>
            <w:gridSpan w:val="2"/>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color w:val="FF0000"/>
              </w:rPr>
            </w:pPr>
            <w:r w:rsidRPr="005C2460">
              <w:rPr>
                <w:rStyle w:val="11pt"/>
                <w:color w:val="FF0000"/>
              </w:rPr>
              <w:t>-</w:t>
            </w:r>
          </w:p>
        </w:tc>
        <w:tc>
          <w:tcPr>
            <w:tcW w:w="1145" w:type="dxa"/>
            <w:gridSpan w:val="2"/>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pPr>
            <w:r>
              <w:t>2</w:t>
            </w:r>
          </w:p>
        </w:tc>
        <w:tc>
          <w:tcPr>
            <w:tcW w:w="876" w:type="dxa"/>
            <w:tcBorders>
              <w:top w:val="single" w:sz="4" w:space="0" w:color="auto"/>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pPr>
            <w:r>
              <w:rPr>
                <w:rStyle w:val="11pt"/>
                <w:color w:val="000000"/>
              </w:rPr>
              <w:t>3</w:t>
            </w:r>
          </w:p>
        </w:tc>
        <w:tc>
          <w:tcPr>
            <w:tcW w:w="1128"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pPr>
            <w:r>
              <w:rPr>
                <w:rStyle w:val="11pt"/>
                <w:color w:val="000000"/>
              </w:rPr>
              <w:t>2</w:t>
            </w:r>
          </w:p>
        </w:tc>
        <w:tc>
          <w:tcPr>
            <w:tcW w:w="2335"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pPr>
            <w:r>
              <w:rPr>
                <w:rStyle w:val="11pt"/>
                <w:color w:val="000000"/>
              </w:rPr>
              <w:t>2</w:t>
            </w:r>
          </w:p>
        </w:tc>
        <w:tc>
          <w:tcPr>
            <w:tcW w:w="1651" w:type="dxa"/>
            <w:tcBorders>
              <w:top w:val="single" w:sz="4" w:space="0" w:color="auto"/>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pPr>
            <w:r>
              <w:rPr>
                <w:rStyle w:val="11pt"/>
                <w:color w:val="000000"/>
              </w:rPr>
              <w:t>2</w:t>
            </w:r>
          </w:p>
        </w:tc>
      </w:tr>
      <w:tr w:rsidR="00F43C5D" w:rsidTr="00F43C5D">
        <w:trPr>
          <w:trHeight w:hRule="exact" w:val="288"/>
          <w:jc w:val="center"/>
        </w:trPr>
        <w:tc>
          <w:tcPr>
            <w:tcW w:w="1651"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pPr>
            <w:r w:rsidRPr="005C2460">
              <w:rPr>
                <w:rStyle w:val="11pt"/>
                <w:color w:val="000000"/>
              </w:rPr>
              <w:t>Отборочные</w:t>
            </w:r>
          </w:p>
        </w:tc>
        <w:tc>
          <w:tcPr>
            <w:tcW w:w="782"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color w:val="FF0000"/>
              </w:rPr>
            </w:pPr>
            <w:r w:rsidRPr="005C2460">
              <w:rPr>
                <w:rStyle w:val="11pt"/>
                <w:color w:val="FF0000"/>
              </w:rPr>
              <w:t>-</w:t>
            </w:r>
          </w:p>
        </w:tc>
        <w:tc>
          <w:tcPr>
            <w:tcW w:w="994" w:type="dxa"/>
            <w:gridSpan w:val="2"/>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rPr>
                <w:color w:val="FF0000"/>
              </w:rPr>
            </w:pPr>
            <w:r w:rsidRPr="005C2460">
              <w:rPr>
                <w:rStyle w:val="11pt"/>
                <w:color w:val="FF0000"/>
              </w:rPr>
              <w:t>-</w:t>
            </w:r>
          </w:p>
        </w:tc>
        <w:tc>
          <w:tcPr>
            <w:tcW w:w="1145" w:type="dxa"/>
            <w:gridSpan w:val="2"/>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pPr>
            <w:r>
              <w:t>1</w:t>
            </w:r>
          </w:p>
        </w:tc>
        <w:tc>
          <w:tcPr>
            <w:tcW w:w="876" w:type="dxa"/>
            <w:tcBorders>
              <w:top w:val="single" w:sz="4" w:space="0" w:color="auto"/>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pPr>
            <w:r w:rsidRPr="005C2460">
              <w:rPr>
                <w:rStyle w:val="11pt"/>
                <w:color w:val="000000"/>
              </w:rPr>
              <w:t>1</w:t>
            </w:r>
          </w:p>
        </w:tc>
        <w:tc>
          <w:tcPr>
            <w:tcW w:w="1128"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pPr>
            <w:r>
              <w:t>2</w:t>
            </w:r>
          </w:p>
        </w:tc>
        <w:tc>
          <w:tcPr>
            <w:tcW w:w="2335" w:type="dxa"/>
            <w:tcBorders>
              <w:top w:val="single" w:sz="4" w:space="0" w:color="auto"/>
              <w:left w:val="single" w:sz="4" w:space="0" w:color="auto"/>
              <w:bottom w:val="nil"/>
              <w:right w:val="nil"/>
            </w:tcBorders>
            <w:shd w:val="clear" w:color="auto" w:fill="FFFFFF"/>
          </w:tcPr>
          <w:p w:rsidR="00F43C5D" w:rsidRPr="005C2460" w:rsidRDefault="00F43C5D" w:rsidP="00FB345B">
            <w:pPr>
              <w:pStyle w:val="a7"/>
              <w:shd w:val="clear" w:color="auto" w:fill="auto"/>
              <w:spacing w:before="0" w:line="276" w:lineRule="auto"/>
              <w:jc w:val="center"/>
            </w:pPr>
            <w:r w:rsidRPr="005C2460">
              <w:rPr>
                <w:rStyle w:val="11pt"/>
                <w:color w:val="000000"/>
              </w:rPr>
              <w:t>2</w:t>
            </w:r>
          </w:p>
        </w:tc>
        <w:tc>
          <w:tcPr>
            <w:tcW w:w="1651" w:type="dxa"/>
            <w:tcBorders>
              <w:top w:val="single" w:sz="4" w:space="0" w:color="auto"/>
              <w:left w:val="single" w:sz="4" w:space="0" w:color="auto"/>
              <w:bottom w:val="nil"/>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pPr>
            <w:r w:rsidRPr="005C2460">
              <w:rPr>
                <w:rStyle w:val="11pt"/>
                <w:color w:val="000000"/>
              </w:rPr>
              <w:t>2</w:t>
            </w:r>
          </w:p>
        </w:tc>
      </w:tr>
      <w:tr w:rsidR="00F43C5D" w:rsidTr="005B369A">
        <w:trPr>
          <w:trHeight w:hRule="exact" w:val="283"/>
          <w:jc w:val="center"/>
        </w:trPr>
        <w:tc>
          <w:tcPr>
            <w:tcW w:w="1651" w:type="dxa"/>
            <w:tcBorders>
              <w:top w:val="single" w:sz="4" w:space="0" w:color="auto"/>
              <w:left w:val="single" w:sz="4" w:space="0" w:color="auto"/>
              <w:bottom w:val="single" w:sz="4" w:space="0" w:color="auto"/>
              <w:right w:val="nil"/>
            </w:tcBorders>
            <w:shd w:val="clear" w:color="auto" w:fill="FFFFFF"/>
          </w:tcPr>
          <w:p w:rsidR="00F43C5D" w:rsidRPr="005C2460" w:rsidRDefault="00F43C5D" w:rsidP="00FB345B">
            <w:pPr>
              <w:pStyle w:val="a7"/>
              <w:shd w:val="clear" w:color="auto" w:fill="auto"/>
              <w:spacing w:before="0" w:line="276" w:lineRule="auto"/>
              <w:jc w:val="center"/>
            </w:pPr>
            <w:r w:rsidRPr="005C2460">
              <w:rPr>
                <w:rStyle w:val="11pt"/>
                <w:color w:val="000000"/>
              </w:rPr>
              <w:t>Основные</w:t>
            </w:r>
          </w:p>
        </w:tc>
        <w:tc>
          <w:tcPr>
            <w:tcW w:w="782" w:type="dxa"/>
            <w:tcBorders>
              <w:top w:val="single" w:sz="4" w:space="0" w:color="auto"/>
              <w:left w:val="single" w:sz="4" w:space="0" w:color="auto"/>
              <w:bottom w:val="single" w:sz="4" w:space="0" w:color="auto"/>
              <w:right w:val="nil"/>
            </w:tcBorders>
            <w:shd w:val="clear" w:color="auto" w:fill="FFFFFF"/>
          </w:tcPr>
          <w:p w:rsidR="00F43C5D" w:rsidRPr="005C2460" w:rsidRDefault="00F43C5D" w:rsidP="00FB345B">
            <w:pPr>
              <w:pStyle w:val="a7"/>
              <w:shd w:val="clear" w:color="auto" w:fill="auto"/>
              <w:spacing w:before="0" w:line="276" w:lineRule="auto"/>
              <w:jc w:val="center"/>
              <w:rPr>
                <w:color w:val="FF0000"/>
              </w:rPr>
            </w:pPr>
            <w:r w:rsidRPr="005C2460">
              <w:rPr>
                <w:rStyle w:val="11pt"/>
                <w:color w:val="FF0000"/>
              </w:rPr>
              <w:t>-</w:t>
            </w:r>
          </w:p>
        </w:tc>
        <w:tc>
          <w:tcPr>
            <w:tcW w:w="994" w:type="dxa"/>
            <w:gridSpan w:val="2"/>
            <w:tcBorders>
              <w:top w:val="single" w:sz="4" w:space="0" w:color="auto"/>
              <w:left w:val="single" w:sz="4" w:space="0" w:color="auto"/>
              <w:bottom w:val="single" w:sz="4" w:space="0" w:color="auto"/>
              <w:right w:val="nil"/>
            </w:tcBorders>
            <w:shd w:val="clear" w:color="auto" w:fill="FFFFFF"/>
          </w:tcPr>
          <w:p w:rsidR="00F43C5D" w:rsidRPr="005C2460" w:rsidRDefault="00F43C5D" w:rsidP="00FB345B">
            <w:pPr>
              <w:pStyle w:val="a7"/>
              <w:shd w:val="clear" w:color="auto" w:fill="auto"/>
              <w:spacing w:before="0" w:line="276" w:lineRule="auto"/>
              <w:jc w:val="center"/>
              <w:rPr>
                <w:color w:val="FF0000"/>
              </w:rPr>
            </w:pPr>
            <w:r w:rsidRPr="005C2460">
              <w:rPr>
                <w:rStyle w:val="11pt"/>
                <w:color w:val="FF0000"/>
              </w:rPr>
              <w:t>-</w:t>
            </w:r>
          </w:p>
        </w:tc>
        <w:tc>
          <w:tcPr>
            <w:tcW w:w="1145" w:type="dxa"/>
            <w:gridSpan w:val="2"/>
            <w:tcBorders>
              <w:top w:val="single" w:sz="4" w:space="0" w:color="auto"/>
              <w:left w:val="single" w:sz="4" w:space="0" w:color="auto"/>
              <w:bottom w:val="single" w:sz="4" w:space="0" w:color="auto"/>
              <w:right w:val="nil"/>
            </w:tcBorders>
            <w:shd w:val="clear" w:color="auto" w:fill="FFFFFF"/>
          </w:tcPr>
          <w:p w:rsidR="00F43C5D" w:rsidRPr="005C2460" w:rsidRDefault="00F43C5D" w:rsidP="00FB345B">
            <w:pPr>
              <w:pStyle w:val="a7"/>
              <w:shd w:val="clear" w:color="auto" w:fill="auto"/>
              <w:spacing w:before="0" w:line="276" w:lineRule="auto"/>
              <w:jc w:val="center"/>
            </w:pPr>
            <w: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pPr>
            <w:r w:rsidRPr="005C2460">
              <w:rPr>
                <w:rStyle w:val="11pt"/>
                <w:color w:val="000000"/>
              </w:rPr>
              <w:t>1</w:t>
            </w:r>
          </w:p>
        </w:tc>
        <w:tc>
          <w:tcPr>
            <w:tcW w:w="1128" w:type="dxa"/>
            <w:tcBorders>
              <w:top w:val="single" w:sz="4" w:space="0" w:color="auto"/>
              <w:left w:val="single" w:sz="4" w:space="0" w:color="auto"/>
              <w:bottom w:val="single" w:sz="4" w:space="0" w:color="auto"/>
              <w:right w:val="nil"/>
            </w:tcBorders>
            <w:shd w:val="clear" w:color="auto" w:fill="FFFFFF"/>
          </w:tcPr>
          <w:p w:rsidR="00F43C5D" w:rsidRPr="005C2460" w:rsidRDefault="00F43C5D" w:rsidP="00FB345B">
            <w:pPr>
              <w:pStyle w:val="a7"/>
              <w:shd w:val="clear" w:color="auto" w:fill="auto"/>
              <w:spacing w:before="0" w:line="276" w:lineRule="auto"/>
              <w:jc w:val="center"/>
            </w:pPr>
            <w:r>
              <w:rPr>
                <w:rStyle w:val="11pt"/>
                <w:color w:val="000000"/>
              </w:rPr>
              <w:t>2</w:t>
            </w:r>
          </w:p>
        </w:tc>
        <w:tc>
          <w:tcPr>
            <w:tcW w:w="2335" w:type="dxa"/>
            <w:tcBorders>
              <w:top w:val="single" w:sz="4" w:space="0" w:color="auto"/>
              <w:left w:val="single" w:sz="4" w:space="0" w:color="auto"/>
              <w:bottom w:val="single" w:sz="4" w:space="0" w:color="auto"/>
              <w:right w:val="nil"/>
            </w:tcBorders>
            <w:shd w:val="clear" w:color="auto" w:fill="FFFFFF"/>
          </w:tcPr>
          <w:p w:rsidR="00F43C5D" w:rsidRPr="005C2460" w:rsidRDefault="00F43C5D" w:rsidP="00FB345B">
            <w:pPr>
              <w:pStyle w:val="a7"/>
              <w:shd w:val="clear" w:color="auto" w:fill="auto"/>
              <w:spacing w:before="0" w:line="276" w:lineRule="auto"/>
              <w:jc w:val="center"/>
            </w:pPr>
            <w:r w:rsidRPr="005C2460">
              <w:rPr>
                <w:rStyle w:val="11pt"/>
                <w:color w:val="000000"/>
              </w:rPr>
              <w:t>2</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F43C5D" w:rsidRPr="005C2460" w:rsidRDefault="00F43C5D" w:rsidP="00FB345B">
            <w:pPr>
              <w:pStyle w:val="a7"/>
              <w:shd w:val="clear" w:color="auto" w:fill="auto"/>
              <w:spacing w:before="0" w:line="276" w:lineRule="auto"/>
              <w:jc w:val="center"/>
            </w:pPr>
            <w:r w:rsidRPr="005C2460">
              <w:rPr>
                <w:rStyle w:val="11pt"/>
                <w:color w:val="000000"/>
              </w:rPr>
              <w:t>2</w:t>
            </w:r>
          </w:p>
        </w:tc>
      </w:tr>
    </w:tbl>
    <w:p w:rsidR="00DD5DF0" w:rsidRPr="00C45904" w:rsidRDefault="00DD5DF0" w:rsidP="00FB345B">
      <w:pPr>
        <w:pStyle w:val="11"/>
        <w:framePr w:w="10655" w:wrap="notBeside" w:vAnchor="text" w:hAnchor="page" w:x="267" w:y="9" w:anchorLock="1"/>
        <w:shd w:val="clear" w:color="auto" w:fill="auto"/>
        <w:spacing w:line="276" w:lineRule="auto"/>
        <w:jc w:val="right"/>
        <w:rPr>
          <w:sz w:val="24"/>
          <w:szCs w:val="24"/>
        </w:rPr>
      </w:pPr>
      <w:r w:rsidRPr="00C45904">
        <w:rPr>
          <w:rStyle w:val="a9"/>
          <w:color w:val="000000"/>
          <w:sz w:val="24"/>
          <w:szCs w:val="24"/>
        </w:rPr>
        <w:lastRenderedPageBreak/>
        <w:t xml:space="preserve">Таблица </w:t>
      </w:r>
      <w:r>
        <w:rPr>
          <w:rStyle w:val="a9"/>
          <w:color w:val="000000"/>
          <w:sz w:val="24"/>
          <w:szCs w:val="24"/>
        </w:rPr>
        <w:t>5</w:t>
      </w:r>
    </w:p>
    <w:p w:rsidR="00DD5DF0" w:rsidRPr="00C45904" w:rsidRDefault="00DD5DF0" w:rsidP="00FB345B">
      <w:pPr>
        <w:pStyle w:val="11"/>
        <w:framePr w:w="10655" w:wrap="notBeside" w:vAnchor="text" w:hAnchor="page" w:x="267" w:y="9" w:anchorLock="1"/>
        <w:shd w:val="clear" w:color="auto" w:fill="auto"/>
        <w:spacing w:line="276" w:lineRule="auto"/>
        <w:jc w:val="center"/>
        <w:rPr>
          <w:rStyle w:val="aa"/>
          <w:color w:val="000000"/>
          <w:sz w:val="24"/>
          <w:szCs w:val="24"/>
          <w:u w:val="none"/>
        </w:rPr>
      </w:pPr>
      <w:r w:rsidRPr="00C45904">
        <w:rPr>
          <w:rStyle w:val="aa"/>
          <w:color w:val="000000"/>
          <w:sz w:val="24"/>
          <w:szCs w:val="24"/>
          <w:u w:val="none"/>
        </w:rPr>
        <w:t>Перечень трениров</w:t>
      </w:r>
      <w:r>
        <w:rPr>
          <w:rStyle w:val="aa"/>
          <w:color w:val="000000"/>
          <w:sz w:val="24"/>
          <w:szCs w:val="24"/>
          <w:u w:val="none"/>
        </w:rPr>
        <w:t xml:space="preserve">очных мероприятий </w:t>
      </w:r>
    </w:p>
    <w:p w:rsidR="00DD5DF0" w:rsidRPr="00C45904" w:rsidRDefault="00DD5DF0" w:rsidP="00FB345B">
      <w:pPr>
        <w:pStyle w:val="11"/>
        <w:framePr w:w="10655" w:wrap="notBeside" w:vAnchor="text" w:hAnchor="page" w:x="267" w:y="9" w:anchorLock="1"/>
        <w:shd w:val="clear" w:color="auto" w:fill="auto"/>
        <w:spacing w:line="276" w:lineRule="auto"/>
        <w:jc w:val="center"/>
        <w:rPr>
          <w:sz w:val="24"/>
          <w:szCs w:val="24"/>
        </w:rPr>
      </w:pPr>
    </w:p>
    <w:tbl>
      <w:tblPr>
        <w:tblW w:w="10426" w:type="dxa"/>
        <w:jc w:val="center"/>
        <w:tblLayout w:type="fixed"/>
        <w:tblCellMar>
          <w:left w:w="0" w:type="dxa"/>
          <w:right w:w="0" w:type="dxa"/>
        </w:tblCellMar>
        <w:tblLook w:val="0000" w:firstRow="0" w:lastRow="0" w:firstColumn="0" w:lastColumn="0" w:noHBand="0" w:noVBand="0"/>
      </w:tblPr>
      <w:tblGrid>
        <w:gridCol w:w="735"/>
        <w:gridCol w:w="2808"/>
        <w:gridCol w:w="1022"/>
        <w:gridCol w:w="1133"/>
        <w:gridCol w:w="1277"/>
        <w:gridCol w:w="1066"/>
        <w:gridCol w:w="2385"/>
      </w:tblGrid>
      <w:tr w:rsidR="00DD5DF0" w:rsidTr="00F81BB8">
        <w:trPr>
          <w:trHeight w:hRule="exact" w:val="1037"/>
          <w:jc w:val="center"/>
        </w:trPr>
        <w:tc>
          <w:tcPr>
            <w:tcW w:w="735" w:type="dxa"/>
            <w:vMerge w:val="restart"/>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ind w:left="60"/>
              <w:jc w:val="center"/>
            </w:pPr>
            <w:r w:rsidRPr="005C2460">
              <w:rPr>
                <w:rStyle w:val="110"/>
                <w:color w:val="000000"/>
              </w:rPr>
              <w:t xml:space="preserve">№ </w:t>
            </w:r>
            <w:proofErr w:type="gramStart"/>
            <w:r w:rsidRPr="005C2460">
              <w:rPr>
                <w:rStyle w:val="110"/>
                <w:color w:val="000000"/>
              </w:rPr>
              <w:t>п</w:t>
            </w:r>
            <w:proofErr w:type="gramEnd"/>
            <w:r w:rsidRPr="005C2460">
              <w:rPr>
                <w:rStyle w:val="110"/>
                <w:color w:val="000000"/>
              </w:rPr>
              <w:t>/п</w:t>
            </w:r>
          </w:p>
        </w:tc>
        <w:tc>
          <w:tcPr>
            <w:tcW w:w="2808" w:type="dxa"/>
            <w:vMerge w:val="restart"/>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Вид тренировочных сборов</w:t>
            </w:r>
          </w:p>
        </w:tc>
        <w:tc>
          <w:tcPr>
            <w:tcW w:w="4498" w:type="dxa"/>
            <w:gridSpan w:val="4"/>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Предельная продолжительность сборов по этапам спортивной подготовки (количество дней)</w:t>
            </w:r>
          </w:p>
        </w:tc>
        <w:tc>
          <w:tcPr>
            <w:tcW w:w="2385" w:type="dxa"/>
            <w:vMerge w:val="restart"/>
            <w:tcBorders>
              <w:top w:val="single" w:sz="4" w:space="0" w:color="auto"/>
              <w:left w:val="single" w:sz="4" w:space="0" w:color="auto"/>
              <w:bottom w:val="nil"/>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Оптимальное</w:t>
            </w:r>
          </w:p>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число</w:t>
            </w:r>
          </w:p>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участников</w:t>
            </w:r>
          </w:p>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сбора</w:t>
            </w:r>
          </w:p>
        </w:tc>
      </w:tr>
      <w:tr w:rsidR="00DD5DF0" w:rsidTr="00F81BB8">
        <w:trPr>
          <w:trHeight w:hRule="exact" w:val="2837"/>
          <w:jc w:val="center"/>
        </w:trPr>
        <w:tc>
          <w:tcPr>
            <w:tcW w:w="735" w:type="dxa"/>
            <w:vMerge/>
            <w:tcBorders>
              <w:top w:val="nil"/>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p>
        </w:tc>
        <w:tc>
          <w:tcPr>
            <w:tcW w:w="2808" w:type="dxa"/>
            <w:vMerge/>
            <w:tcBorders>
              <w:top w:val="nil"/>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p>
        </w:tc>
        <w:tc>
          <w:tcPr>
            <w:tcW w:w="1022" w:type="dxa"/>
            <w:tcBorders>
              <w:top w:val="single" w:sz="4" w:space="0" w:color="auto"/>
              <w:left w:val="single" w:sz="4" w:space="0" w:color="auto"/>
              <w:bottom w:val="nil"/>
              <w:right w:val="nil"/>
            </w:tcBorders>
            <w:shd w:val="clear" w:color="auto" w:fill="FFFFFF"/>
            <w:textDirection w:val="btLr"/>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Этап высшего спортивного мастерства</w:t>
            </w:r>
          </w:p>
        </w:tc>
        <w:tc>
          <w:tcPr>
            <w:tcW w:w="1133" w:type="dxa"/>
            <w:tcBorders>
              <w:top w:val="single" w:sz="4" w:space="0" w:color="auto"/>
              <w:left w:val="single" w:sz="4" w:space="0" w:color="auto"/>
              <w:bottom w:val="nil"/>
              <w:right w:val="nil"/>
            </w:tcBorders>
            <w:shd w:val="clear" w:color="auto" w:fill="FFFFFF"/>
            <w:textDirection w:val="btLr"/>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Этап</w:t>
            </w:r>
          </w:p>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совершенствования спортивного мастерства</w:t>
            </w:r>
          </w:p>
        </w:tc>
        <w:tc>
          <w:tcPr>
            <w:tcW w:w="1277" w:type="dxa"/>
            <w:tcBorders>
              <w:top w:val="single" w:sz="4" w:space="0" w:color="auto"/>
              <w:left w:val="single" w:sz="4" w:space="0" w:color="auto"/>
              <w:bottom w:val="nil"/>
              <w:right w:val="nil"/>
            </w:tcBorders>
            <w:shd w:val="clear" w:color="auto" w:fill="FFFFFF"/>
            <w:textDirection w:val="btLr"/>
          </w:tcPr>
          <w:p w:rsidR="00DD5DF0" w:rsidRPr="005C2460" w:rsidRDefault="00DD5DF0" w:rsidP="00FB345B">
            <w:pPr>
              <w:pStyle w:val="a7"/>
              <w:framePr w:w="10655" w:wrap="notBeside" w:vAnchor="text" w:hAnchor="page" w:x="267" w:y="9" w:anchorLock="1"/>
              <w:shd w:val="clear" w:color="auto" w:fill="auto"/>
              <w:spacing w:before="0" w:line="276" w:lineRule="auto"/>
              <w:ind w:left="540" w:hanging="400"/>
              <w:jc w:val="center"/>
            </w:pPr>
            <w:r w:rsidRPr="005C2460">
              <w:rPr>
                <w:rStyle w:val="110"/>
                <w:color w:val="000000"/>
              </w:rPr>
              <w:t>Тренировочный этап (этап спортивной специализации)</w:t>
            </w:r>
          </w:p>
        </w:tc>
        <w:tc>
          <w:tcPr>
            <w:tcW w:w="1066" w:type="dxa"/>
            <w:tcBorders>
              <w:top w:val="single" w:sz="4" w:space="0" w:color="auto"/>
              <w:left w:val="single" w:sz="4" w:space="0" w:color="auto"/>
              <w:bottom w:val="nil"/>
              <w:right w:val="nil"/>
            </w:tcBorders>
            <w:shd w:val="clear" w:color="auto" w:fill="FFFFFF"/>
            <w:textDirection w:val="btLr"/>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Этап начальной подготовки</w:t>
            </w:r>
          </w:p>
        </w:tc>
        <w:tc>
          <w:tcPr>
            <w:tcW w:w="2385" w:type="dxa"/>
            <w:vMerge/>
            <w:tcBorders>
              <w:top w:val="nil"/>
              <w:left w:val="single" w:sz="4" w:space="0" w:color="auto"/>
              <w:bottom w:val="nil"/>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p>
        </w:tc>
      </w:tr>
      <w:tr w:rsidR="00DD5DF0" w:rsidTr="00F81BB8">
        <w:trPr>
          <w:trHeight w:hRule="exact" w:val="389"/>
          <w:jc w:val="center"/>
        </w:trPr>
        <w:tc>
          <w:tcPr>
            <w:tcW w:w="10426" w:type="dxa"/>
            <w:gridSpan w:val="7"/>
            <w:tcBorders>
              <w:top w:val="single" w:sz="4" w:space="0" w:color="auto"/>
              <w:left w:val="single" w:sz="4" w:space="0" w:color="auto"/>
              <w:bottom w:val="nil"/>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 Тренировочные сборы по подготовке к соревнованиям</w:t>
            </w:r>
          </w:p>
        </w:tc>
      </w:tr>
      <w:tr w:rsidR="00DD5DF0" w:rsidTr="00F81BB8">
        <w:trPr>
          <w:trHeight w:hRule="exact" w:val="1114"/>
          <w:jc w:val="center"/>
        </w:trPr>
        <w:tc>
          <w:tcPr>
            <w:tcW w:w="735"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ind w:left="80"/>
              <w:jc w:val="center"/>
            </w:pPr>
            <w:r w:rsidRPr="005C2460">
              <w:rPr>
                <w:rStyle w:val="11pt"/>
                <w:color w:val="000000"/>
              </w:rPr>
              <w:t>1.1.</w:t>
            </w:r>
          </w:p>
        </w:tc>
        <w:tc>
          <w:tcPr>
            <w:tcW w:w="2808" w:type="dxa"/>
            <w:tcBorders>
              <w:top w:val="single" w:sz="4" w:space="0" w:color="auto"/>
              <w:left w:val="single" w:sz="4" w:space="0" w:color="auto"/>
              <w:bottom w:val="nil"/>
              <w:right w:val="nil"/>
            </w:tcBorders>
            <w:shd w:val="clear" w:color="auto" w:fill="FFFFFF"/>
          </w:tcPr>
          <w:p w:rsidR="00DD5DF0" w:rsidRPr="005C2460" w:rsidRDefault="007E4F09" w:rsidP="00FB345B">
            <w:pPr>
              <w:pStyle w:val="a7"/>
              <w:framePr w:w="10655" w:wrap="notBeside" w:vAnchor="text" w:hAnchor="page" w:x="267" w:y="9" w:anchorLock="1"/>
              <w:shd w:val="clear" w:color="auto" w:fill="auto"/>
              <w:spacing w:before="0" w:line="276" w:lineRule="auto"/>
              <w:jc w:val="center"/>
            </w:pPr>
            <w:r>
              <w:rPr>
                <w:rStyle w:val="11pt"/>
                <w:color w:val="000000"/>
              </w:rPr>
              <w:t xml:space="preserve">Тренировочные мероприятия </w:t>
            </w:r>
            <w:r w:rsidR="00DD5DF0" w:rsidRPr="005C2460">
              <w:rPr>
                <w:rStyle w:val="11pt"/>
                <w:color w:val="000000"/>
              </w:rPr>
              <w:t xml:space="preserve"> по подготовке к международным </w:t>
            </w:r>
            <w:r>
              <w:rPr>
                <w:rStyle w:val="11pt"/>
                <w:color w:val="000000"/>
              </w:rPr>
              <w:t xml:space="preserve">спортивным </w:t>
            </w:r>
            <w:r w:rsidR="00DD5DF0" w:rsidRPr="005C2460">
              <w:rPr>
                <w:rStyle w:val="11pt"/>
                <w:color w:val="000000"/>
              </w:rPr>
              <w:t>соревнованиям</w:t>
            </w:r>
          </w:p>
        </w:tc>
        <w:tc>
          <w:tcPr>
            <w:tcW w:w="1022"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21</w:t>
            </w:r>
          </w:p>
        </w:tc>
        <w:tc>
          <w:tcPr>
            <w:tcW w:w="1133"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21</w:t>
            </w:r>
          </w:p>
        </w:tc>
        <w:tc>
          <w:tcPr>
            <w:tcW w:w="1277"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066"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2385" w:type="dxa"/>
            <w:vMerge w:val="restart"/>
            <w:tcBorders>
              <w:top w:val="single" w:sz="4" w:space="0" w:color="auto"/>
              <w:left w:val="single" w:sz="4" w:space="0" w:color="auto"/>
              <w:bottom w:val="nil"/>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Определяется</w:t>
            </w:r>
          </w:p>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организацией,</w:t>
            </w:r>
          </w:p>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осуществляющей</w:t>
            </w:r>
          </w:p>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спортивную</w:t>
            </w:r>
          </w:p>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подготовку</w:t>
            </w:r>
          </w:p>
        </w:tc>
      </w:tr>
      <w:tr w:rsidR="00DD5DF0" w:rsidTr="00F81BB8">
        <w:trPr>
          <w:trHeight w:hRule="exact" w:val="1114"/>
          <w:jc w:val="center"/>
        </w:trPr>
        <w:tc>
          <w:tcPr>
            <w:tcW w:w="735"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ind w:left="80"/>
              <w:jc w:val="center"/>
            </w:pPr>
            <w:r w:rsidRPr="005C2460">
              <w:rPr>
                <w:rStyle w:val="11pt"/>
                <w:color w:val="000000"/>
              </w:rPr>
              <w:t>1.2.</w:t>
            </w:r>
          </w:p>
        </w:tc>
        <w:tc>
          <w:tcPr>
            <w:tcW w:w="2808" w:type="dxa"/>
            <w:tcBorders>
              <w:top w:val="single" w:sz="4" w:space="0" w:color="auto"/>
              <w:left w:val="single" w:sz="4" w:space="0" w:color="auto"/>
              <w:bottom w:val="nil"/>
              <w:right w:val="nil"/>
            </w:tcBorders>
            <w:shd w:val="clear" w:color="auto" w:fill="FFFFFF"/>
          </w:tcPr>
          <w:p w:rsidR="00DD5DF0" w:rsidRPr="005C2460" w:rsidRDefault="007E4F09" w:rsidP="00FB345B">
            <w:pPr>
              <w:pStyle w:val="a7"/>
              <w:framePr w:w="10655" w:wrap="notBeside" w:vAnchor="text" w:hAnchor="page" w:x="267" w:y="9" w:anchorLock="1"/>
              <w:shd w:val="clear" w:color="auto" w:fill="auto"/>
              <w:spacing w:before="0" w:line="276" w:lineRule="auto"/>
              <w:jc w:val="center"/>
            </w:pPr>
            <w:r>
              <w:rPr>
                <w:rStyle w:val="11pt"/>
                <w:color w:val="000000"/>
              </w:rPr>
              <w:t xml:space="preserve">Тренировочные мероприятия </w:t>
            </w:r>
            <w:r w:rsidR="00DD5DF0" w:rsidRPr="005C2460">
              <w:rPr>
                <w:rStyle w:val="11pt"/>
                <w:color w:val="000000"/>
              </w:rPr>
              <w:t xml:space="preserve"> по подготовке к чемпионатам, кубкам, первенствам России</w:t>
            </w:r>
          </w:p>
        </w:tc>
        <w:tc>
          <w:tcPr>
            <w:tcW w:w="1022"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21</w:t>
            </w:r>
          </w:p>
        </w:tc>
        <w:tc>
          <w:tcPr>
            <w:tcW w:w="1133"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277"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066"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2385" w:type="dxa"/>
            <w:vMerge/>
            <w:tcBorders>
              <w:top w:val="nil"/>
              <w:left w:val="single" w:sz="4" w:space="0" w:color="auto"/>
              <w:bottom w:val="nil"/>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p>
        </w:tc>
      </w:tr>
      <w:tr w:rsidR="00DD5DF0" w:rsidTr="00F81BB8">
        <w:trPr>
          <w:trHeight w:hRule="exact" w:val="1114"/>
          <w:jc w:val="center"/>
        </w:trPr>
        <w:tc>
          <w:tcPr>
            <w:tcW w:w="735"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ind w:left="80"/>
              <w:jc w:val="center"/>
            </w:pPr>
            <w:r w:rsidRPr="005C2460">
              <w:rPr>
                <w:rStyle w:val="11pt"/>
                <w:color w:val="000000"/>
              </w:rPr>
              <w:t>1.3.</w:t>
            </w:r>
          </w:p>
        </w:tc>
        <w:tc>
          <w:tcPr>
            <w:tcW w:w="2808" w:type="dxa"/>
            <w:tcBorders>
              <w:top w:val="single" w:sz="4" w:space="0" w:color="auto"/>
              <w:left w:val="single" w:sz="4" w:space="0" w:color="auto"/>
              <w:bottom w:val="nil"/>
              <w:right w:val="nil"/>
            </w:tcBorders>
            <w:shd w:val="clear" w:color="auto" w:fill="FFFFFF"/>
          </w:tcPr>
          <w:p w:rsidR="00DD5DF0" w:rsidRPr="005C2460" w:rsidRDefault="007E4F09" w:rsidP="00FB345B">
            <w:pPr>
              <w:pStyle w:val="a7"/>
              <w:framePr w:w="10655" w:wrap="notBeside" w:vAnchor="text" w:hAnchor="page" w:x="267" w:y="9" w:anchorLock="1"/>
              <w:shd w:val="clear" w:color="auto" w:fill="auto"/>
              <w:spacing w:before="0" w:line="276" w:lineRule="auto"/>
              <w:jc w:val="center"/>
            </w:pPr>
            <w:r>
              <w:rPr>
                <w:rStyle w:val="11pt"/>
                <w:color w:val="000000"/>
              </w:rPr>
              <w:t xml:space="preserve">Тренировочные мероприятия </w:t>
            </w:r>
            <w:r w:rsidR="00DD5DF0" w:rsidRPr="005C2460">
              <w:rPr>
                <w:rStyle w:val="11pt"/>
                <w:color w:val="000000"/>
              </w:rPr>
              <w:t xml:space="preserve"> по подготовке к другим всероссийским </w:t>
            </w:r>
            <w:r>
              <w:rPr>
                <w:rStyle w:val="11pt"/>
                <w:color w:val="000000"/>
              </w:rPr>
              <w:t xml:space="preserve"> спортивным </w:t>
            </w:r>
            <w:r w:rsidR="00DD5DF0" w:rsidRPr="005C2460">
              <w:rPr>
                <w:rStyle w:val="11pt"/>
                <w:color w:val="000000"/>
              </w:rPr>
              <w:t>соревнованиям</w:t>
            </w:r>
          </w:p>
        </w:tc>
        <w:tc>
          <w:tcPr>
            <w:tcW w:w="1022"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133"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277"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066"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2385" w:type="dxa"/>
            <w:vMerge/>
            <w:tcBorders>
              <w:top w:val="nil"/>
              <w:left w:val="single" w:sz="4" w:space="0" w:color="auto"/>
              <w:bottom w:val="nil"/>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p>
        </w:tc>
      </w:tr>
      <w:tr w:rsidR="00DD5DF0" w:rsidTr="00F81BB8">
        <w:trPr>
          <w:trHeight w:hRule="exact" w:val="1392"/>
          <w:jc w:val="center"/>
        </w:trPr>
        <w:tc>
          <w:tcPr>
            <w:tcW w:w="735"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ind w:left="80"/>
              <w:jc w:val="center"/>
            </w:pPr>
            <w:r w:rsidRPr="005C2460">
              <w:rPr>
                <w:rStyle w:val="11pt"/>
                <w:color w:val="000000"/>
              </w:rPr>
              <w:t>1.4.</w:t>
            </w:r>
          </w:p>
        </w:tc>
        <w:tc>
          <w:tcPr>
            <w:tcW w:w="2808"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Трени</w:t>
            </w:r>
            <w:r w:rsidR="007E4F09">
              <w:rPr>
                <w:rStyle w:val="11pt"/>
                <w:color w:val="000000"/>
              </w:rPr>
              <w:t xml:space="preserve">ровочные мероприятия </w:t>
            </w:r>
            <w:r w:rsidRPr="005C2460">
              <w:rPr>
                <w:rStyle w:val="11pt"/>
                <w:color w:val="000000"/>
              </w:rPr>
              <w:t xml:space="preserve"> по подготовке к официальным соревнованиям субъекта Российской Федерации</w:t>
            </w:r>
          </w:p>
        </w:tc>
        <w:tc>
          <w:tcPr>
            <w:tcW w:w="1022"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133"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277"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066"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2385" w:type="dxa"/>
            <w:vMerge/>
            <w:tcBorders>
              <w:top w:val="nil"/>
              <w:left w:val="single" w:sz="4" w:space="0" w:color="auto"/>
              <w:bottom w:val="nil"/>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p>
        </w:tc>
      </w:tr>
      <w:tr w:rsidR="00DD5DF0" w:rsidTr="00F81BB8">
        <w:trPr>
          <w:trHeight w:hRule="exact" w:val="312"/>
          <w:jc w:val="center"/>
        </w:trPr>
        <w:tc>
          <w:tcPr>
            <w:tcW w:w="10426" w:type="dxa"/>
            <w:gridSpan w:val="7"/>
            <w:tcBorders>
              <w:top w:val="single" w:sz="4" w:space="0" w:color="auto"/>
              <w:left w:val="single" w:sz="4" w:space="0" w:color="auto"/>
              <w:bottom w:val="nil"/>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2. Специальные тренировочные сборы</w:t>
            </w:r>
          </w:p>
        </w:tc>
      </w:tr>
      <w:tr w:rsidR="00DD5DF0" w:rsidTr="00F81BB8">
        <w:trPr>
          <w:trHeight w:hRule="exact" w:val="1944"/>
          <w:jc w:val="center"/>
        </w:trPr>
        <w:tc>
          <w:tcPr>
            <w:tcW w:w="735"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ind w:left="40"/>
              <w:jc w:val="center"/>
            </w:pPr>
            <w:r w:rsidRPr="005C2460">
              <w:rPr>
                <w:rStyle w:val="11pt"/>
                <w:color w:val="000000"/>
              </w:rPr>
              <w:t>2.1.</w:t>
            </w:r>
          </w:p>
        </w:tc>
        <w:tc>
          <w:tcPr>
            <w:tcW w:w="2808" w:type="dxa"/>
            <w:tcBorders>
              <w:top w:val="single" w:sz="4" w:space="0" w:color="auto"/>
              <w:left w:val="single" w:sz="4" w:space="0" w:color="auto"/>
              <w:bottom w:val="nil"/>
              <w:right w:val="nil"/>
            </w:tcBorders>
            <w:shd w:val="clear" w:color="auto" w:fill="FFFFFF"/>
          </w:tcPr>
          <w:p w:rsidR="00DD5DF0" w:rsidRPr="005C2460" w:rsidRDefault="00F81BB8" w:rsidP="00FB345B">
            <w:pPr>
              <w:pStyle w:val="a7"/>
              <w:framePr w:w="10655" w:wrap="notBeside" w:vAnchor="text" w:hAnchor="page" w:x="267" w:y="9" w:anchorLock="1"/>
              <w:shd w:val="clear" w:color="auto" w:fill="auto"/>
              <w:spacing w:before="0" w:line="276" w:lineRule="auto"/>
              <w:jc w:val="center"/>
            </w:pPr>
            <w:r>
              <w:rPr>
                <w:rStyle w:val="11pt"/>
                <w:color w:val="000000"/>
              </w:rPr>
              <w:t xml:space="preserve">Тренировочные мероприятия </w:t>
            </w:r>
            <w:r w:rsidR="00DD5DF0" w:rsidRPr="005C2460">
              <w:rPr>
                <w:rStyle w:val="11pt"/>
                <w:color w:val="000000"/>
              </w:rPr>
              <w:t xml:space="preserve"> по общей или специальной физической подготовке</w:t>
            </w:r>
          </w:p>
        </w:tc>
        <w:tc>
          <w:tcPr>
            <w:tcW w:w="1022"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133"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277"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066"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2385" w:type="dxa"/>
            <w:tcBorders>
              <w:top w:val="single" w:sz="4" w:space="0" w:color="auto"/>
              <w:left w:val="single" w:sz="4" w:space="0" w:color="auto"/>
              <w:bottom w:val="nil"/>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Не менее 70% от состава группы лиц, проходящих спортивную подготовку на определенном этапе</w:t>
            </w:r>
          </w:p>
        </w:tc>
      </w:tr>
      <w:tr w:rsidR="00DD5DF0" w:rsidTr="00F81BB8">
        <w:trPr>
          <w:trHeight w:hRule="exact" w:val="835"/>
          <w:jc w:val="center"/>
        </w:trPr>
        <w:tc>
          <w:tcPr>
            <w:tcW w:w="735"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ind w:left="40"/>
              <w:jc w:val="center"/>
            </w:pPr>
            <w:r w:rsidRPr="005C2460">
              <w:rPr>
                <w:rStyle w:val="11pt"/>
                <w:color w:val="000000"/>
              </w:rPr>
              <w:t>2.2.</w:t>
            </w:r>
          </w:p>
        </w:tc>
        <w:tc>
          <w:tcPr>
            <w:tcW w:w="2808"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 xml:space="preserve">Восстановительные тренировочные </w:t>
            </w:r>
            <w:r w:rsidR="00F81BB8">
              <w:rPr>
                <w:rStyle w:val="11pt"/>
                <w:color w:val="000000"/>
              </w:rPr>
              <w:t xml:space="preserve">мероприятия </w:t>
            </w:r>
          </w:p>
        </w:tc>
        <w:tc>
          <w:tcPr>
            <w:tcW w:w="3432" w:type="dxa"/>
            <w:gridSpan w:val="3"/>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До 14 дней</w:t>
            </w:r>
          </w:p>
        </w:tc>
        <w:tc>
          <w:tcPr>
            <w:tcW w:w="1066"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2385" w:type="dxa"/>
            <w:tcBorders>
              <w:top w:val="single" w:sz="4" w:space="0" w:color="auto"/>
              <w:left w:val="single" w:sz="4" w:space="0" w:color="auto"/>
              <w:bottom w:val="nil"/>
              <w:right w:val="single" w:sz="4" w:space="0" w:color="auto"/>
            </w:tcBorders>
            <w:shd w:val="clear" w:color="auto" w:fill="FFFFFF"/>
          </w:tcPr>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r w:rsidRPr="00F81BB8">
              <w:rPr>
                <w:rStyle w:val="11pt"/>
                <w:color w:val="000000"/>
                <w:sz w:val="16"/>
                <w:szCs w:val="16"/>
              </w:rPr>
              <w:t>В соответствии с количеством лиц, принимавших участие</w:t>
            </w:r>
            <w:r>
              <w:rPr>
                <w:rStyle w:val="11pt"/>
                <w:color w:val="000000"/>
                <w:sz w:val="16"/>
                <w:szCs w:val="16"/>
              </w:rPr>
              <w:t xml:space="preserve"> в спортивных  соревнованиях</w:t>
            </w:r>
            <w:r>
              <w:rPr>
                <w:rStyle w:val="11pt"/>
                <w:color w:val="000000"/>
              </w:rPr>
              <w:t xml:space="preserve"> </w:t>
            </w: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r>
              <w:rPr>
                <w:rStyle w:val="11pt"/>
                <w:color w:val="000000"/>
              </w:rPr>
              <w:t xml:space="preserve"> </w:t>
            </w: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p>
          <w:p w:rsidR="00F81BB8" w:rsidRDefault="00F81BB8" w:rsidP="00FB345B">
            <w:pPr>
              <w:pStyle w:val="a7"/>
              <w:framePr w:w="10655" w:wrap="notBeside" w:vAnchor="text" w:hAnchor="page" w:x="267" w:y="9" w:anchorLock="1"/>
              <w:shd w:val="clear" w:color="auto" w:fill="auto"/>
              <w:spacing w:before="0" w:after="60" w:line="276" w:lineRule="auto"/>
              <w:jc w:val="center"/>
              <w:rPr>
                <w:rStyle w:val="11pt"/>
                <w:color w:val="000000"/>
              </w:rPr>
            </w:pPr>
          </w:p>
          <w:p w:rsidR="00DD5DF0" w:rsidRPr="005C2460" w:rsidRDefault="00F81BB8" w:rsidP="00FB345B">
            <w:pPr>
              <w:pStyle w:val="a7"/>
              <w:framePr w:w="10655" w:wrap="notBeside" w:vAnchor="text" w:hAnchor="page" w:x="267" w:y="9" w:anchorLock="1"/>
              <w:shd w:val="clear" w:color="auto" w:fill="auto"/>
              <w:spacing w:before="0" w:after="60" w:line="276" w:lineRule="auto"/>
              <w:jc w:val="center"/>
            </w:pPr>
            <w:r>
              <w:rPr>
                <w:rStyle w:val="11pt"/>
                <w:color w:val="000000"/>
              </w:rPr>
              <w:t xml:space="preserve">спортивных </w:t>
            </w:r>
            <w:proofErr w:type="gramStart"/>
            <w:r>
              <w:rPr>
                <w:rStyle w:val="11pt"/>
                <w:color w:val="000000"/>
              </w:rPr>
              <w:t>соревнованиях</w:t>
            </w:r>
            <w:proofErr w:type="gramEnd"/>
            <w:r>
              <w:rPr>
                <w:rStyle w:val="11pt"/>
                <w:color w:val="000000"/>
              </w:rPr>
              <w:t xml:space="preserve"> </w:t>
            </w:r>
            <w:r w:rsidR="00DD5DF0" w:rsidRPr="005C2460">
              <w:rPr>
                <w:rStyle w:val="11pt"/>
                <w:color w:val="000000"/>
              </w:rPr>
              <w:t>Участники</w:t>
            </w:r>
          </w:p>
          <w:p w:rsidR="00DD5DF0" w:rsidRPr="005C2460" w:rsidRDefault="00DD5DF0" w:rsidP="00FB345B">
            <w:pPr>
              <w:pStyle w:val="a7"/>
              <w:framePr w:w="10655" w:wrap="notBeside" w:vAnchor="text" w:hAnchor="page" w:x="267" w:y="9" w:anchorLock="1"/>
              <w:shd w:val="clear" w:color="auto" w:fill="auto"/>
              <w:spacing w:before="60" w:line="276" w:lineRule="auto"/>
              <w:jc w:val="center"/>
            </w:pPr>
            <w:r w:rsidRPr="005C2460">
              <w:rPr>
                <w:rStyle w:val="11pt"/>
                <w:color w:val="000000"/>
              </w:rPr>
              <w:t>соревнований</w:t>
            </w:r>
          </w:p>
        </w:tc>
      </w:tr>
      <w:tr w:rsidR="00DD5DF0" w:rsidTr="00F81BB8">
        <w:trPr>
          <w:trHeight w:hRule="exact" w:val="1402"/>
          <w:jc w:val="center"/>
        </w:trPr>
        <w:tc>
          <w:tcPr>
            <w:tcW w:w="735" w:type="dxa"/>
            <w:tcBorders>
              <w:top w:val="single" w:sz="4" w:space="0" w:color="auto"/>
              <w:left w:val="single" w:sz="4" w:space="0" w:color="auto"/>
              <w:bottom w:val="single" w:sz="4" w:space="0" w:color="auto"/>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ind w:left="40"/>
              <w:jc w:val="center"/>
            </w:pPr>
            <w:r w:rsidRPr="005C2460">
              <w:rPr>
                <w:rStyle w:val="11pt"/>
                <w:color w:val="000000"/>
              </w:rPr>
              <w:t>2.3.</w:t>
            </w:r>
          </w:p>
        </w:tc>
        <w:tc>
          <w:tcPr>
            <w:tcW w:w="2808" w:type="dxa"/>
            <w:tcBorders>
              <w:top w:val="single" w:sz="4" w:space="0" w:color="auto"/>
              <w:left w:val="single" w:sz="4" w:space="0" w:color="auto"/>
              <w:bottom w:val="single" w:sz="4" w:space="0" w:color="auto"/>
              <w:right w:val="nil"/>
            </w:tcBorders>
            <w:shd w:val="clear" w:color="auto" w:fill="FFFFFF"/>
          </w:tcPr>
          <w:p w:rsidR="00DD5DF0" w:rsidRPr="005C2460" w:rsidRDefault="00F81BB8" w:rsidP="00FB345B">
            <w:pPr>
              <w:pStyle w:val="a7"/>
              <w:framePr w:w="10655" w:wrap="notBeside" w:vAnchor="text" w:hAnchor="page" w:x="267" w:y="9" w:anchorLock="1"/>
              <w:shd w:val="clear" w:color="auto" w:fill="auto"/>
              <w:spacing w:before="0" w:line="276" w:lineRule="auto"/>
              <w:jc w:val="center"/>
            </w:pPr>
            <w:r>
              <w:rPr>
                <w:rStyle w:val="11pt"/>
                <w:color w:val="000000"/>
              </w:rPr>
              <w:t xml:space="preserve">Тренировочные  мероприятия </w:t>
            </w:r>
            <w:r w:rsidR="00DD5DF0" w:rsidRPr="005C2460">
              <w:rPr>
                <w:rStyle w:val="11pt"/>
                <w:color w:val="000000"/>
              </w:rPr>
              <w:t xml:space="preserve"> для комплексного медицинского обследования</w:t>
            </w:r>
          </w:p>
        </w:tc>
        <w:tc>
          <w:tcPr>
            <w:tcW w:w="3432" w:type="dxa"/>
            <w:gridSpan w:val="3"/>
            <w:tcBorders>
              <w:top w:val="single" w:sz="4" w:space="0" w:color="auto"/>
              <w:left w:val="single" w:sz="4" w:space="0" w:color="auto"/>
              <w:bottom w:val="single" w:sz="4" w:space="0" w:color="auto"/>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 xml:space="preserve">До 5 </w:t>
            </w:r>
            <w:proofErr w:type="gramStart"/>
            <w:r w:rsidRPr="005C2460">
              <w:rPr>
                <w:rStyle w:val="11pt"/>
                <w:color w:val="000000"/>
              </w:rPr>
              <w:t>дней</w:t>
            </w:r>
            <w:proofErr w:type="gramEnd"/>
            <w:r w:rsidRPr="005C2460">
              <w:rPr>
                <w:rStyle w:val="11pt"/>
                <w:color w:val="000000"/>
              </w:rPr>
              <w:t xml:space="preserve"> но не более 2 раз в год</w:t>
            </w:r>
          </w:p>
        </w:tc>
        <w:tc>
          <w:tcPr>
            <w:tcW w:w="1066" w:type="dxa"/>
            <w:tcBorders>
              <w:top w:val="single" w:sz="4" w:space="0" w:color="auto"/>
              <w:left w:val="single" w:sz="4" w:space="0" w:color="auto"/>
              <w:bottom w:val="single" w:sz="4" w:space="0" w:color="auto"/>
              <w:right w:val="nil"/>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DD5DF0" w:rsidRPr="005C2460" w:rsidRDefault="00DD5DF0" w:rsidP="00FB345B">
            <w:pPr>
              <w:pStyle w:val="a7"/>
              <w:framePr w:w="10655" w:wrap="notBeside" w:vAnchor="text" w:hAnchor="page" w:x="267" w:y="9" w:anchorLock="1"/>
              <w:shd w:val="clear" w:color="auto" w:fill="auto"/>
              <w:spacing w:before="0" w:line="276" w:lineRule="auto"/>
              <w:ind w:right="220"/>
              <w:jc w:val="center"/>
            </w:pPr>
            <w:r w:rsidRPr="005C2460">
              <w:rPr>
                <w:rStyle w:val="11pt"/>
                <w:color w:val="000000"/>
              </w:rPr>
              <w:t>В соответствии с планом комплексного медицинского обследования</w:t>
            </w:r>
          </w:p>
        </w:tc>
      </w:tr>
    </w:tbl>
    <w:p w:rsidR="00DD5DF0" w:rsidRDefault="00DD5DF0" w:rsidP="00FB345B">
      <w:pPr>
        <w:spacing w:line="276" w:lineRule="auto"/>
        <w:jc w:val="cente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15"/>
        <w:gridCol w:w="2808"/>
        <w:gridCol w:w="1022"/>
        <w:gridCol w:w="1133"/>
        <w:gridCol w:w="1277"/>
        <w:gridCol w:w="1075"/>
        <w:gridCol w:w="1910"/>
      </w:tblGrid>
      <w:tr w:rsidR="00DD5DF0" w:rsidTr="00173044">
        <w:trPr>
          <w:trHeight w:hRule="exact" w:val="2198"/>
          <w:jc w:val="center"/>
        </w:trPr>
        <w:tc>
          <w:tcPr>
            <w:tcW w:w="715"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ind w:left="40"/>
              <w:jc w:val="center"/>
            </w:pPr>
            <w:r w:rsidRPr="005C2460">
              <w:rPr>
                <w:rStyle w:val="11pt"/>
                <w:color w:val="000000"/>
              </w:rPr>
              <w:lastRenderedPageBreak/>
              <w:t>2.4.</w:t>
            </w:r>
          </w:p>
        </w:tc>
        <w:tc>
          <w:tcPr>
            <w:tcW w:w="2808" w:type="dxa"/>
            <w:tcBorders>
              <w:top w:val="single" w:sz="4" w:space="0" w:color="auto"/>
              <w:left w:val="single" w:sz="4" w:space="0" w:color="auto"/>
              <w:bottom w:val="nil"/>
              <w:right w:val="nil"/>
            </w:tcBorders>
            <w:shd w:val="clear" w:color="auto" w:fill="FFFFFF"/>
          </w:tcPr>
          <w:p w:rsidR="00DD5DF0" w:rsidRPr="005C2460" w:rsidRDefault="007A683F" w:rsidP="00FB345B">
            <w:pPr>
              <w:pStyle w:val="a7"/>
              <w:framePr w:w="9941" w:wrap="notBeside" w:vAnchor="text" w:hAnchor="page" w:x="541" w:y="-161"/>
              <w:shd w:val="clear" w:color="auto" w:fill="auto"/>
              <w:spacing w:before="0" w:line="276" w:lineRule="auto"/>
              <w:jc w:val="center"/>
            </w:pPr>
            <w:r>
              <w:rPr>
                <w:rStyle w:val="11pt"/>
                <w:color w:val="000000"/>
              </w:rPr>
              <w:t xml:space="preserve">Тренировочные мероприятия </w:t>
            </w:r>
            <w:r w:rsidR="00DD5DF0" w:rsidRPr="005C2460">
              <w:rPr>
                <w:rStyle w:val="11pt"/>
                <w:color w:val="000000"/>
              </w:rPr>
              <w:t xml:space="preserve"> в каникулярный период</w:t>
            </w:r>
          </w:p>
        </w:tc>
        <w:tc>
          <w:tcPr>
            <w:tcW w:w="1022"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jc w:val="center"/>
            </w:pPr>
            <w:r w:rsidRPr="005C2460">
              <w:rPr>
                <w:rStyle w:val="11pt"/>
                <w:color w:val="000000"/>
              </w:rPr>
              <w:t>-</w:t>
            </w:r>
          </w:p>
        </w:tc>
        <w:tc>
          <w:tcPr>
            <w:tcW w:w="1133" w:type="dxa"/>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jc w:val="center"/>
            </w:pPr>
            <w:r w:rsidRPr="005C2460">
              <w:rPr>
                <w:rStyle w:val="11pt"/>
                <w:color w:val="000000"/>
              </w:rPr>
              <w:t>-</w:t>
            </w:r>
          </w:p>
        </w:tc>
        <w:tc>
          <w:tcPr>
            <w:tcW w:w="2352" w:type="dxa"/>
            <w:gridSpan w:val="2"/>
            <w:tcBorders>
              <w:top w:val="single" w:sz="4" w:space="0" w:color="auto"/>
              <w:left w:val="single" w:sz="4" w:space="0" w:color="auto"/>
              <w:bottom w:val="nil"/>
              <w:right w:val="nil"/>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jc w:val="center"/>
            </w:pPr>
            <w:r w:rsidRPr="005C2460">
              <w:rPr>
                <w:rStyle w:val="11pt"/>
                <w:color w:val="000000"/>
              </w:rPr>
              <w:t>До 21 д</w:t>
            </w:r>
            <w:r w:rsidR="00FC5998">
              <w:rPr>
                <w:rStyle w:val="11pt"/>
                <w:color w:val="000000"/>
              </w:rPr>
              <w:t xml:space="preserve">ня подряд и не более двух тренировочных мероприятий </w:t>
            </w:r>
            <w:r w:rsidRPr="005C2460">
              <w:rPr>
                <w:rStyle w:val="11pt"/>
                <w:color w:val="000000"/>
              </w:rPr>
              <w:t xml:space="preserve"> в год</w:t>
            </w:r>
          </w:p>
        </w:tc>
        <w:tc>
          <w:tcPr>
            <w:tcW w:w="1910" w:type="dxa"/>
            <w:tcBorders>
              <w:top w:val="single" w:sz="4" w:space="0" w:color="auto"/>
              <w:left w:val="single" w:sz="4" w:space="0" w:color="auto"/>
              <w:bottom w:val="nil"/>
              <w:right w:val="single" w:sz="4" w:space="0" w:color="auto"/>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ind w:right="140"/>
              <w:jc w:val="center"/>
            </w:pPr>
            <w:r w:rsidRPr="005C2460">
              <w:rPr>
                <w:rStyle w:val="11pt"/>
                <w:color w:val="000000"/>
              </w:rPr>
              <w:t>Не менее 60% от состава группы лиц, проходящих спортивную подготовку на определенном этапе</w:t>
            </w:r>
          </w:p>
        </w:tc>
      </w:tr>
      <w:tr w:rsidR="00DD5DF0" w:rsidTr="00173044">
        <w:trPr>
          <w:trHeight w:hRule="exact" w:val="3058"/>
          <w:jc w:val="center"/>
        </w:trPr>
        <w:tc>
          <w:tcPr>
            <w:tcW w:w="715" w:type="dxa"/>
            <w:tcBorders>
              <w:top w:val="single" w:sz="4" w:space="0" w:color="auto"/>
              <w:left w:val="single" w:sz="4" w:space="0" w:color="auto"/>
              <w:bottom w:val="single" w:sz="4" w:space="0" w:color="auto"/>
              <w:right w:val="nil"/>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ind w:left="40"/>
              <w:jc w:val="center"/>
            </w:pPr>
            <w:r w:rsidRPr="005C2460">
              <w:rPr>
                <w:rStyle w:val="11pt"/>
                <w:color w:val="000000"/>
              </w:rPr>
              <w:t>2.5.</w:t>
            </w:r>
          </w:p>
        </w:tc>
        <w:tc>
          <w:tcPr>
            <w:tcW w:w="2808" w:type="dxa"/>
            <w:tcBorders>
              <w:top w:val="single" w:sz="4" w:space="0" w:color="auto"/>
              <w:left w:val="single" w:sz="4" w:space="0" w:color="auto"/>
              <w:bottom w:val="single" w:sz="4" w:space="0" w:color="auto"/>
              <w:right w:val="nil"/>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jc w:val="center"/>
            </w:pPr>
            <w:r w:rsidRPr="005C2460">
              <w:rPr>
                <w:rStyle w:val="11pt"/>
                <w:color w:val="000000"/>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022" w:type="dxa"/>
            <w:tcBorders>
              <w:top w:val="single" w:sz="4" w:space="0" w:color="auto"/>
              <w:left w:val="single" w:sz="4" w:space="0" w:color="auto"/>
              <w:bottom w:val="single" w:sz="4" w:space="0" w:color="auto"/>
              <w:right w:val="nil"/>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jc w:val="center"/>
            </w:pPr>
            <w:r w:rsidRPr="005C2460">
              <w:rPr>
                <w:rStyle w:val="11pt"/>
                <w:color w:val="000000"/>
              </w:rPr>
              <w:t>-</w:t>
            </w:r>
          </w:p>
        </w:tc>
        <w:tc>
          <w:tcPr>
            <w:tcW w:w="2410" w:type="dxa"/>
            <w:gridSpan w:val="2"/>
            <w:tcBorders>
              <w:top w:val="single" w:sz="4" w:space="0" w:color="auto"/>
              <w:left w:val="single" w:sz="4" w:space="0" w:color="auto"/>
              <w:bottom w:val="single" w:sz="4" w:space="0" w:color="auto"/>
              <w:right w:val="nil"/>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jc w:val="center"/>
            </w:pPr>
            <w:r w:rsidRPr="005C2460">
              <w:rPr>
                <w:rStyle w:val="11pt"/>
                <w:color w:val="000000"/>
              </w:rPr>
              <w:t>До 60 дней</w:t>
            </w:r>
          </w:p>
        </w:tc>
        <w:tc>
          <w:tcPr>
            <w:tcW w:w="1075" w:type="dxa"/>
            <w:tcBorders>
              <w:top w:val="single" w:sz="4" w:space="0" w:color="auto"/>
              <w:left w:val="single" w:sz="4" w:space="0" w:color="auto"/>
              <w:bottom w:val="single" w:sz="4" w:space="0" w:color="auto"/>
              <w:right w:val="nil"/>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jc w:val="center"/>
            </w:pPr>
            <w:r w:rsidRPr="005C2460">
              <w:rPr>
                <w:rStyle w:val="11pt"/>
                <w:color w:val="000000"/>
              </w:rPr>
              <w:t>-</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D5DF0" w:rsidRPr="005C2460" w:rsidRDefault="00DD5DF0" w:rsidP="00FB345B">
            <w:pPr>
              <w:pStyle w:val="a7"/>
              <w:framePr w:w="9941" w:wrap="notBeside" w:vAnchor="text" w:hAnchor="page" w:x="541" w:y="-161"/>
              <w:shd w:val="clear" w:color="auto" w:fill="auto"/>
              <w:spacing w:before="0" w:line="276" w:lineRule="auto"/>
              <w:jc w:val="center"/>
            </w:pPr>
            <w:r w:rsidRPr="005C2460">
              <w:rPr>
                <w:rStyle w:val="11pt"/>
                <w:color w:val="000000"/>
              </w:rPr>
              <w:t>В соответствии с правилами приема</w:t>
            </w:r>
          </w:p>
        </w:tc>
      </w:tr>
    </w:tbl>
    <w:p w:rsidR="00141656" w:rsidRDefault="00141656" w:rsidP="00FB345B">
      <w:pPr>
        <w:autoSpaceDE w:val="0"/>
        <w:autoSpaceDN w:val="0"/>
        <w:adjustRightInd w:val="0"/>
        <w:spacing w:line="276" w:lineRule="auto"/>
        <w:ind w:firstLine="709"/>
        <w:jc w:val="both"/>
        <w:rPr>
          <w:sz w:val="28"/>
          <w:szCs w:val="28"/>
          <w:highlight w:val="yellow"/>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p>
    <w:p w:rsidR="00C4501E" w:rsidRDefault="00C4501E" w:rsidP="00FB345B">
      <w:pPr>
        <w:shd w:val="clear" w:color="auto" w:fill="FFFFFF"/>
        <w:autoSpaceDE w:val="0"/>
        <w:autoSpaceDN w:val="0"/>
        <w:adjustRightInd w:val="0"/>
        <w:spacing w:line="276" w:lineRule="auto"/>
        <w:ind w:firstLine="709"/>
        <w:rPr>
          <w:rFonts w:ascii="Times New Roman" w:hAnsi="Times New Roman"/>
          <w:b/>
          <w:bCs/>
          <w:color w:val="000000" w:themeColor="text1"/>
        </w:rPr>
        <w:sectPr w:rsidR="00C4501E" w:rsidSect="00FB345B">
          <w:footerReference w:type="even" r:id="rId9"/>
          <w:footerReference w:type="default" r:id="rId10"/>
          <w:type w:val="nextColumn"/>
          <w:pgSz w:w="11909" w:h="16838"/>
          <w:pgMar w:top="567" w:right="851" w:bottom="680" w:left="1701" w:header="0" w:footer="6" w:gutter="0"/>
          <w:cols w:space="720"/>
          <w:noEndnote/>
          <w:titlePg/>
          <w:docGrid w:linePitch="360"/>
        </w:sectPr>
      </w:pPr>
    </w:p>
    <w:p w:rsidR="00817A7D" w:rsidRDefault="00817A7D" w:rsidP="00FB345B">
      <w:pPr>
        <w:shd w:val="clear" w:color="auto" w:fill="FFFFFF"/>
        <w:autoSpaceDE w:val="0"/>
        <w:autoSpaceDN w:val="0"/>
        <w:adjustRightInd w:val="0"/>
        <w:spacing w:line="276" w:lineRule="auto"/>
        <w:jc w:val="right"/>
        <w:rPr>
          <w:rFonts w:ascii="Times New Roman" w:hAnsi="Times New Roman"/>
          <w:b/>
          <w:bCs/>
          <w:color w:val="000000" w:themeColor="text1"/>
        </w:rPr>
      </w:pPr>
      <w:r>
        <w:rPr>
          <w:rFonts w:ascii="Times New Roman" w:hAnsi="Times New Roman"/>
          <w:b/>
          <w:bCs/>
          <w:color w:val="000000" w:themeColor="text1"/>
        </w:rPr>
        <w:lastRenderedPageBreak/>
        <w:t>Таблица 6</w:t>
      </w:r>
    </w:p>
    <w:p w:rsidR="003B707E" w:rsidRPr="00344A9E" w:rsidRDefault="00F9197E" w:rsidP="00FB345B">
      <w:pPr>
        <w:shd w:val="clear" w:color="auto" w:fill="FFFFFF"/>
        <w:autoSpaceDE w:val="0"/>
        <w:autoSpaceDN w:val="0"/>
        <w:adjustRightInd w:val="0"/>
        <w:spacing w:line="276" w:lineRule="auto"/>
        <w:ind w:firstLine="709"/>
        <w:jc w:val="center"/>
        <w:rPr>
          <w:rFonts w:ascii="Times New Roman" w:hAnsi="Times New Roman"/>
          <w:b/>
          <w:bCs/>
          <w:color w:val="000000" w:themeColor="text1"/>
        </w:rPr>
      </w:pPr>
      <w:r>
        <w:rPr>
          <w:rFonts w:ascii="Times New Roman" w:hAnsi="Times New Roman"/>
          <w:b/>
          <w:bCs/>
          <w:color w:val="000000" w:themeColor="text1"/>
        </w:rPr>
        <w:t>Годовой план спортивной подготовки</w:t>
      </w:r>
    </w:p>
    <w:tbl>
      <w:tblPr>
        <w:tblW w:w="1488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3"/>
        <w:gridCol w:w="992"/>
        <w:gridCol w:w="993"/>
        <w:gridCol w:w="992"/>
        <w:gridCol w:w="851"/>
        <w:gridCol w:w="850"/>
        <w:gridCol w:w="803"/>
        <w:gridCol w:w="898"/>
        <w:gridCol w:w="1134"/>
        <w:gridCol w:w="1985"/>
        <w:gridCol w:w="1984"/>
      </w:tblGrid>
      <w:tr w:rsidR="001F1CA5" w:rsidRPr="00861505" w:rsidTr="001F1CA5">
        <w:trPr>
          <w:trHeight w:val="525"/>
        </w:trPr>
        <w:tc>
          <w:tcPr>
            <w:tcW w:w="1559" w:type="dxa"/>
            <w:vMerge w:val="restart"/>
            <w:tcBorders>
              <w:top w:val="nil"/>
            </w:tcBorders>
          </w:tcPr>
          <w:p w:rsidR="001F1CA5" w:rsidRPr="00861505" w:rsidRDefault="001F1CA5" w:rsidP="00FB345B">
            <w:pPr>
              <w:spacing w:line="276" w:lineRule="auto"/>
              <w:jc w:val="both"/>
              <w:rPr>
                <w:rFonts w:ascii="Times New Roman" w:hAnsi="Times New Roman"/>
                <w:b/>
                <w:color w:val="000000" w:themeColor="text1"/>
                <w:sz w:val="20"/>
                <w:szCs w:val="20"/>
                <w:highlight w:val="yellow"/>
              </w:rPr>
            </w:pPr>
            <w:r w:rsidRPr="00861505">
              <w:rPr>
                <w:rFonts w:ascii="Times New Roman" w:hAnsi="Times New Roman"/>
                <w:b/>
                <w:color w:val="000000" w:themeColor="text1"/>
                <w:sz w:val="20"/>
                <w:szCs w:val="20"/>
                <w:highlight w:val="yellow"/>
              </w:rPr>
              <w:t>№</w:t>
            </w:r>
          </w:p>
          <w:p w:rsidR="001F1CA5" w:rsidRPr="00861505" w:rsidRDefault="001F1CA5" w:rsidP="00FB345B">
            <w:pPr>
              <w:spacing w:line="276" w:lineRule="auto"/>
              <w:jc w:val="both"/>
              <w:rPr>
                <w:rFonts w:ascii="Times New Roman" w:hAnsi="Times New Roman"/>
                <w:b/>
                <w:color w:val="000000" w:themeColor="text1"/>
                <w:sz w:val="20"/>
                <w:szCs w:val="20"/>
                <w:highlight w:val="yellow"/>
              </w:rPr>
            </w:pPr>
            <w:r w:rsidRPr="00861505">
              <w:rPr>
                <w:rFonts w:ascii="Times New Roman" w:hAnsi="Times New Roman"/>
                <w:color w:val="000000" w:themeColor="text1"/>
                <w:sz w:val="20"/>
                <w:szCs w:val="20"/>
                <w:highlight w:val="yellow"/>
              </w:rPr>
              <w:t>1</w:t>
            </w:r>
          </w:p>
          <w:p w:rsidR="001F1CA5" w:rsidRPr="00861505" w:rsidRDefault="001F1CA5" w:rsidP="00FB345B">
            <w:pPr>
              <w:spacing w:line="276" w:lineRule="auto"/>
              <w:jc w:val="both"/>
              <w:rPr>
                <w:rFonts w:ascii="Times New Roman" w:hAnsi="Times New Roman"/>
                <w:b/>
                <w:color w:val="000000" w:themeColor="text1"/>
                <w:sz w:val="20"/>
                <w:szCs w:val="20"/>
                <w:highlight w:val="yellow"/>
              </w:rPr>
            </w:pPr>
            <w:r w:rsidRPr="00861505">
              <w:rPr>
                <w:rFonts w:ascii="Times New Roman" w:hAnsi="Times New Roman"/>
                <w:color w:val="000000" w:themeColor="text1"/>
                <w:sz w:val="20"/>
                <w:szCs w:val="20"/>
                <w:highlight w:val="yellow"/>
              </w:rPr>
              <w:t>2</w:t>
            </w:r>
          </w:p>
          <w:p w:rsidR="001F1CA5" w:rsidRPr="00861505" w:rsidRDefault="001F1CA5" w:rsidP="00FB345B">
            <w:pPr>
              <w:spacing w:line="276" w:lineRule="auto"/>
              <w:jc w:val="both"/>
              <w:rPr>
                <w:rFonts w:ascii="Times New Roman" w:hAnsi="Times New Roman"/>
                <w:b/>
                <w:color w:val="000000" w:themeColor="text1"/>
                <w:sz w:val="20"/>
                <w:szCs w:val="20"/>
                <w:highlight w:val="yellow"/>
              </w:rPr>
            </w:pPr>
            <w:r w:rsidRPr="00861505">
              <w:rPr>
                <w:rFonts w:ascii="Times New Roman" w:hAnsi="Times New Roman"/>
                <w:color w:val="000000" w:themeColor="text1"/>
                <w:sz w:val="20"/>
                <w:szCs w:val="20"/>
                <w:highlight w:val="yellow"/>
              </w:rPr>
              <w:t>3</w:t>
            </w:r>
          </w:p>
          <w:p w:rsidR="001F1CA5" w:rsidRPr="00861505" w:rsidRDefault="001F1CA5" w:rsidP="00FB345B">
            <w:pPr>
              <w:spacing w:line="276" w:lineRule="auto"/>
              <w:jc w:val="both"/>
              <w:rPr>
                <w:rFonts w:ascii="Times New Roman" w:hAnsi="Times New Roman"/>
                <w:b/>
                <w:color w:val="000000" w:themeColor="text1"/>
                <w:sz w:val="20"/>
                <w:szCs w:val="20"/>
                <w:highlight w:val="yellow"/>
              </w:rPr>
            </w:pPr>
            <w:r w:rsidRPr="00861505">
              <w:rPr>
                <w:rFonts w:ascii="Times New Roman" w:hAnsi="Times New Roman"/>
                <w:color w:val="000000" w:themeColor="text1"/>
                <w:sz w:val="20"/>
                <w:szCs w:val="20"/>
                <w:highlight w:val="yellow"/>
              </w:rPr>
              <w:t>4</w:t>
            </w:r>
          </w:p>
          <w:p w:rsidR="001F1CA5" w:rsidRPr="00861505" w:rsidRDefault="001F1CA5" w:rsidP="00FB345B">
            <w:pPr>
              <w:spacing w:line="276" w:lineRule="auto"/>
              <w:jc w:val="both"/>
              <w:rPr>
                <w:rFonts w:ascii="Times New Roman" w:hAnsi="Times New Roman"/>
                <w:b/>
                <w:color w:val="000000" w:themeColor="text1"/>
                <w:sz w:val="20"/>
                <w:szCs w:val="20"/>
                <w:highlight w:val="yellow"/>
              </w:rPr>
            </w:pPr>
            <w:r w:rsidRPr="00861505">
              <w:rPr>
                <w:rFonts w:ascii="Times New Roman" w:hAnsi="Times New Roman"/>
                <w:color w:val="000000" w:themeColor="text1"/>
                <w:sz w:val="20"/>
                <w:szCs w:val="20"/>
                <w:highlight w:val="yellow"/>
              </w:rPr>
              <w:t>5</w:t>
            </w:r>
          </w:p>
          <w:p w:rsidR="001F1CA5" w:rsidRPr="00861505" w:rsidRDefault="001F1CA5" w:rsidP="00FB345B">
            <w:pPr>
              <w:spacing w:line="276" w:lineRule="auto"/>
              <w:jc w:val="both"/>
              <w:rPr>
                <w:rFonts w:ascii="Times New Roman" w:hAnsi="Times New Roman"/>
                <w:b/>
                <w:color w:val="000000" w:themeColor="text1"/>
                <w:sz w:val="20"/>
                <w:szCs w:val="20"/>
                <w:highlight w:val="yellow"/>
              </w:rPr>
            </w:pPr>
            <w:r w:rsidRPr="00861505">
              <w:rPr>
                <w:rFonts w:ascii="Times New Roman" w:hAnsi="Times New Roman"/>
                <w:color w:val="000000" w:themeColor="text1"/>
                <w:sz w:val="20"/>
                <w:szCs w:val="20"/>
                <w:highlight w:val="yellow"/>
              </w:rPr>
              <w:t>6</w:t>
            </w:r>
          </w:p>
          <w:p w:rsidR="001F1CA5" w:rsidRPr="00861505" w:rsidRDefault="001F1CA5" w:rsidP="00FB345B">
            <w:pPr>
              <w:spacing w:line="276" w:lineRule="auto"/>
              <w:jc w:val="both"/>
              <w:rPr>
                <w:rFonts w:ascii="Times New Roman" w:hAnsi="Times New Roman"/>
                <w:b/>
                <w:color w:val="000000" w:themeColor="text1"/>
                <w:sz w:val="20"/>
                <w:szCs w:val="20"/>
                <w:highlight w:val="yellow"/>
              </w:rPr>
            </w:pPr>
            <w:r w:rsidRPr="00861505">
              <w:rPr>
                <w:rFonts w:ascii="Times New Roman" w:hAnsi="Times New Roman"/>
                <w:color w:val="000000" w:themeColor="text1"/>
                <w:sz w:val="20"/>
                <w:szCs w:val="20"/>
                <w:highlight w:val="yellow"/>
              </w:rPr>
              <w:t>7</w:t>
            </w:r>
          </w:p>
          <w:p w:rsidR="001F1CA5" w:rsidRPr="00861505" w:rsidRDefault="001F1CA5" w:rsidP="00FB345B">
            <w:pPr>
              <w:spacing w:line="276" w:lineRule="auto"/>
              <w:jc w:val="both"/>
              <w:rPr>
                <w:rFonts w:ascii="Times New Roman" w:hAnsi="Times New Roman"/>
                <w:b/>
                <w:color w:val="000000" w:themeColor="text1"/>
                <w:sz w:val="20"/>
                <w:szCs w:val="20"/>
                <w:highlight w:val="yellow"/>
              </w:rPr>
            </w:pPr>
            <w:r w:rsidRPr="00861505">
              <w:rPr>
                <w:rFonts w:ascii="Times New Roman" w:hAnsi="Times New Roman"/>
                <w:color w:val="000000" w:themeColor="text1"/>
                <w:sz w:val="20"/>
                <w:szCs w:val="20"/>
                <w:highlight w:val="yellow"/>
              </w:rPr>
              <w:t>8</w:t>
            </w:r>
          </w:p>
        </w:tc>
        <w:tc>
          <w:tcPr>
            <w:tcW w:w="1843" w:type="dxa"/>
            <w:vMerge w:val="restart"/>
          </w:tcPr>
          <w:p w:rsidR="001F1CA5" w:rsidRPr="00D228F2" w:rsidRDefault="001F1CA5" w:rsidP="00FB345B">
            <w:pPr>
              <w:spacing w:line="276" w:lineRule="auto"/>
              <w:jc w:val="both"/>
              <w:rPr>
                <w:rFonts w:ascii="Times New Roman" w:hAnsi="Times New Roman"/>
                <w:b/>
                <w:color w:val="000000" w:themeColor="text1"/>
                <w:sz w:val="20"/>
                <w:szCs w:val="20"/>
              </w:rPr>
            </w:pPr>
          </w:p>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Наименование разделов и тем</w:t>
            </w:r>
          </w:p>
          <w:p w:rsidR="001F1CA5" w:rsidRPr="00D228F2" w:rsidRDefault="001F1CA5" w:rsidP="00FB345B">
            <w:pPr>
              <w:spacing w:line="276" w:lineRule="auto"/>
              <w:jc w:val="both"/>
              <w:rPr>
                <w:rFonts w:ascii="Times New Roman" w:hAnsi="Times New Roman"/>
                <w:b/>
                <w:color w:val="000000" w:themeColor="text1"/>
                <w:sz w:val="20"/>
                <w:szCs w:val="20"/>
              </w:rPr>
            </w:pPr>
          </w:p>
          <w:p w:rsidR="001F1CA5" w:rsidRPr="00D228F2" w:rsidRDefault="001F1CA5" w:rsidP="00FB345B">
            <w:pPr>
              <w:spacing w:line="276" w:lineRule="auto"/>
              <w:jc w:val="both"/>
              <w:rPr>
                <w:rFonts w:ascii="Times New Roman" w:hAnsi="Times New Roman"/>
                <w:b/>
                <w:color w:val="000000" w:themeColor="text1"/>
                <w:sz w:val="20"/>
                <w:szCs w:val="20"/>
              </w:rPr>
            </w:pPr>
          </w:p>
        </w:tc>
        <w:tc>
          <w:tcPr>
            <w:tcW w:w="2977" w:type="dxa"/>
            <w:gridSpan w:val="3"/>
            <w:tcBorders>
              <w:bottom w:val="nil"/>
            </w:tcBorders>
          </w:tcPr>
          <w:p w:rsidR="001F1CA5" w:rsidRPr="00D228F2" w:rsidRDefault="001F1CA5" w:rsidP="00FB345B">
            <w:pPr>
              <w:spacing w:line="276" w:lineRule="auto"/>
              <w:jc w:val="both"/>
              <w:rPr>
                <w:rFonts w:ascii="Times New Roman" w:hAnsi="Times New Roman"/>
                <w:b/>
                <w:color w:val="000000" w:themeColor="text1"/>
                <w:sz w:val="20"/>
                <w:szCs w:val="20"/>
              </w:rPr>
            </w:pPr>
          </w:p>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 xml:space="preserve">Этап  </w:t>
            </w:r>
            <w:proofErr w:type="gramStart"/>
            <w:r w:rsidRPr="00D228F2">
              <w:rPr>
                <w:rFonts w:ascii="Times New Roman" w:hAnsi="Times New Roman"/>
                <w:b/>
                <w:color w:val="000000" w:themeColor="text1"/>
                <w:sz w:val="20"/>
                <w:szCs w:val="20"/>
              </w:rPr>
              <w:t>начальной</w:t>
            </w:r>
            <w:proofErr w:type="gramEnd"/>
            <w:r w:rsidRPr="00D228F2">
              <w:rPr>
                <w:rFonts w:ascii="Times New Roman" w:hAnsi="Times New Roman"/>
                <w:b/>
                <w:color w:val="000000" w:themeColor="text1"/>
                <w:sz w:val="20"/>
                <w:szCs w:val="20"/>
              </w:rPr>
              <w:t xml:space="preserve"> </w:t>
            </w:r>
          </w:p>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подготовки</w:t>
            </w:r>
          </w:p>
          <w:p w:rsidR="001F1CA5" w:rsidRPr="00D228F2" w:rsidRDefault="001F1CA5" w:rsidP="00FB345B">
            <w:pPr>
              <w:spacing w:line="276" w:lineRule="auto"/>
              <w:jc w:val="both"/>
              <w:rPr>
                <w:rFonts w:ascii="Times New Roman" w:hAnsi="Times New Roman"/>
                <w:b/>
                <w:color w:val="000000" w:themeColor="text1"/>
                <w:sz w:val="20"/>
                <w:szCs w:val="20"/>
              </w:rPr>
            </w:pPr>
          </w:p>
        </w:tc>
        <w:tc>
          <w:tcPr>
            <w:tcW w:w="4536" w:type="dxa"/>
            <w:gridSpan w:val="5"/>
            <w:vMerge w:val="restart"/>
          </w:tcPr>
          <w:p w:rsidR="001F1CA5" w:rsidRPr="00D228F2" w:rsidRDefault="001F1CA5" w:rsidP="00FB345B">
            <w:pPr>
              <w:spacing w:line="276" w:lineRule="auto"/>
              <w:jc w:val="both"/>
              <w:rPr>
                <w:rFonts w:ascii="Times New Roman" w:hAnsi="Times New Roman"/>
                <w:b/>
                <w:color w:val="000000" w:themeColor="text1"/>
                <w:sz w:val="20"/>
                <w:szCs w:val="20"/>
              </w:rPr>
            </w:pPr>
          </w:p>
          <w:p w:rsidR="001F1CA5" w:rsidRPr="00D228F2" w:rsidRDefault="001F1CA5" w:rsidP="00FB345B">
            <w:pPr>
              <w:widowControl/>
              <w:spacing w:line="276" w:lineRule="auto"/>
              <w:jc w:val="both"/>
              <w:rPr>
                <w:rFonts w:ascii="Times New Roman" w:hAnsi="Times New Roman" w:cs="Times New Roman"/>
                <w:b/>
                <w:color w:val="000000" w:themeColor="text1"/>
                <w:sz w:val="20"/>
                <w:szCs w:val="20"/>
              </w:rPr>
            </w:pPr>
            <w:r w:rsidRPr="00D228F2">
              <w:rPr>
                <w:rFonts w:ascii="Times New Roman" w:hAnsi="Times New Roman"/>
                <w:b/>
                <w:color w:val="000000" w:themeColor="text1"/>
                <w:sz w:val="20"/>
                <w:szCs w:val="20"/>
              </w:rPr>
              <w:t>Тренировочный этап</w:t>
            </w:r>
            <w:r>
              <w:rPr>
                <w:rFonts w:ascii="Times New Roman" w:hAnsi="Times New Roman"/>
                <w:b/>
                <w:color w:val="000000" w:themeColor="text1"/>
                <w:sz w:val="20"/>
                <w:szCs w:val="20"/>
              </w:rPr>
              <w:t xml:space="preserve"> (этап спортивной специализации)</w:t>
            </w:r>
          </w:p>
        </w:tc>
        <w:tc>
          <w:tcPr>
            <w:tcW w:w="1985" w:type="dxa"/>
            <w:vMerge w:val="restart"/>
            <w:shd w:val="clear" w:color="auto" w:fill="auto"/>
          </w:tcPr>
          <w:p w:rsidR="001F1CA5" w:rsidRPr="009D758A" w:rsidRDefault="001F1CA5" w:rsidP="00FB345B">
            <w:pPr>
              <w:widowControl/>
              <w:spacing w:line="276" w:lineRule="auto"/>
              <w:jc w:val="both"/>
              <w:rPr>
                <w:rFonts w:ascii="Times New Roman" w:hAnsi="Times New Roman" w:cs="Times New Roman"/>
                <w:b/>
                <w:color w:val="000000" w:themeColor="text1"/>
                <w:sz w:val="20"/>
                <w:szCs w:val="20"/>
              </w:rPr>
            </w:pPr>
          </w:p>
          <w:p w:rsidR="001F1CA5" w:rsidRPr="009D758A" w:rsidRDefault="001F1CA5" w:rsidP="00FB345B">
            <w:pPr>
              <w:widowControl/>
              <w:spacing w:line="276" w:lineRule="auto"/>
              <w:jc w:val="both"/>
              <w:rPr>
                <w:rFonts w:ascii="Times New Roman" w:hAnsi="Times New Roman" w:cs="Times New Roman"/>
                <w:b/>
                <w:color w:val="000000" w:themeColor="text1"/>
                <w:sz w:val="20"/>
                <w:szCs w:val="20"/>
              </w:rPr>
            </w:pPr>
            <w:r w:rsidRPr="009D758A">
              <w:rPr>
                <w:rFonts w:ascii="Times New Roman" w:hAnsi="Times New Roman" w:cs="Times New Roman"/>
                <w:b/>
                <w:color w:val="000000" w:themeColor="text1"/>
                <w:sz w:val="20"/>
                <w:szCs w:val="20"/>
              </w:rPr>
              <w:t>Этап</w:t>
            </w:r>
          </w:p>
          <w:p w:rsidR="001F1CA5" w:rsidRPr="009D758A" w:rsidRDefault="001F1CA5" w:rsidP="00FB345B">
            <w:pPr>
              <w:widowControl/>
              <w:spacing w:line="276" w:lineRule="auto"/>
              <w:jc w:val="both"/>
              <w:rPr>
                <w:rFonts w:ascii="Times New Roman" w:hAnsi="Times New Roman" w:cs="Times New Roman"/>
                <w:b/>
                <w:color w:val="000000" w:themeColor="text1"/>
                <w:sz w:val="20"/>
                <w:szCs w:val="20"/>
              </w:rPr>
            </w:pPr>
            <w:r w:rsidRPr="009D758A">
              <w:rPr>
                <w:rFonts w:ascii="Times New Roman" w:hAnsi="Times New Roman" w:cs="Times New Roman"/>
                <w:b/>
                <w:color w:val="000000" w:themeColor="text1"/>
                <w:sz w:val="20"/>
                <w:szCs w:val="20"/>
              </w:rPr>
              <w:t xml:space="preserve">Совершенствования спортивного мастерства </w:t>
            </w:r>
          </w:p>
          <w:p w:rsidR="001F1CA5" w:rsidRPr="009D758A" w:rsidRDefault="001F1CA5" w:rsidP="00FB345B">
            <w:pPr>
              <w:widowControl/>
              <w:spacing w:line="276" w:lineRule="auto"/>
              <w:jc w:val="both"/>
              <w:rPr>
                <w:color w:val="000000" w:themeColor="text1"/>
                <w:sz w:val="20"/>
                <w:szCs w:val="20"/>
              </w:rPr>
            </w:pPr>
          </w:p>
          <w:p w:rsidR="001F1CA5" w:rsidRPr="009D758A" w:rsidRDefault="001F1CA5" w:rsidP="00FB345B">
            <w:pPr>
              <w:widowControl/>
              <w:spacing w:line="276" w:lineRule="auto"/>
              <w:jc w:val="both"/>
              <w:rPr>
                <w:color w:val="000000" w:themeColor="text1"/>
              </w:rPr>
            </w:pPr>
            <w:r w:rsidRPr="009D758A">
              <w:rPr>
                <w:color w:val="000000" w:themeColor="text1"/>
              </w:rPr>
              <w:t xml:space="preserve"> </w:t>
            </w:r>
          </w:p>
        </w:tc>
        <w:tc>
          <w:tcPr>
            <w:tcW w:w="1984" w:type="dxa"/>
            <w:vMerge w:val="restart"/>
            <w:shd w:val="clear" w:color="auto" w:fill="auto"/>
          </w:tcPr>
          <w:p w:rsidR="001F1CA5" w:rsidRPr="009D758A" w:rsidRDefault="001F1CA5" w:rsidP="00FB345B">
            <w:pPr>
              <w:widowControl/>
              <w:spacing w:line="276" w:lineRule="auto"/>
              <w:jc w:val="both"/>
              <w:rPr>
                <w:color w:val="000000" w:themeColor="text1"/>
              </w:rPr>
            </w:pPr>
          </w:p>
          <w:p w:rsidR="001F1CA5" w:rsidRPr="009D758A" w:rsidRDefault="001F1CA5" w:rsidP="00FB345B">
            <w:pPr>
              <w:widowControl/>
              <w:spacing w:line="276" w:lineRule="auto"/>
              <w:jc w:val="both"/>
              <w:rPr>
                <w:rFonts w:ascii="Times New Roman" w:hAnsi="Times New Roman" w:cs="Times New Roman"/>
                <w:b/>
                <w:color w:val="000000" w:themeColor="text1"/>
                <w:sz w:val="20"/>
                <w:szCs w:val="20"/>
              </w:rPr>
            </w:pPr>
            <w:r w:rsidRPr="009D758A">
              <w:rPr>
                <w:rFonts w:ascii="Times New Roman" w:hAnsi="Times New Roman" w:cs="Times New Roman"/>
                <w:b/>
                <w:color w:val="000000" w:themeColor="text1"/>
                <w:sz w:val="20"/>
                <w:szCs w:val="20"/>
              </w:rPr>
              <w:t>Этап</w:t>
            </w:r>
          </w:p>
          <w:p w:rsidR="001F1CA5" w:rsidRPr="009D758A" w:rsidRDefault="001F1CA5" w:rsidP="00FB345B">
            <w:pPr>
              <w:widowControl/>
              <w:spacing w:line="276" w:lineRule="auto"/>
              <w:jc w:val="both"/>
              <w:rPr>
                <w:rFonts w:ascii="Times New Roman" w:hAnsi="Times New Roman" w:cs="Times New Roman"/>
                <w:b/>
                <w:color w:val="000000" w:themeColor="text1"/>
                <w:sz w:val="20"/>
                <w:szCs w:val="20"/>
              </w:rPr>
            </w:pPr>
            <w:r w:rsidRPr="009D758A">
              <w:rPr>
                <w:rFonts w:ascii="Times New Roman" w:hAnsi="Times New Roman" w:cs="Times New Roman"/>
                <w:b/>
                <w:color w:val="000000" w:themeColor="text1"/>
                <w:sz w:val="20"/>
                <w:szCs w:val="20"/>
              </w:rPr>
              <w:t>Высшего спортивного мастерства</w:t>
            </w:r>
          </w:p>
        </w:tc>
      </w:tr>
      <w:tr w:rsidR="001F1CA5" w:rsidRPr="00861505" w:rsidTr="00FB345B">
        <w:trPr>
          <w:trHeight w:val="271"/>
        </w:trPr>
        <w:tc>
          <w:tcPr>
            <w:tcW w:w="1559" w:type="dxa"/>
            <w:vMerge/>
          </w:tcPr>
          <w:p w:rsidR="001F1CA5" w:rsidRPr="00861505" w:rsidRDefault="001F1CA5" w:rsidP="00FB345B">
            <w:pPr>
              <w:spacing w:line="276" w:lineRule="auto"/>
              <w:jc w:val="both"/>
              <w:rPr>
                <w:rFonts w:ascii="Times New Roman" w:hAnsi="Times New Roman"/>
                <w:b/>
                <w:color w:val="000000" w:themeColor="text1"/>
                <w:sz w:val="20"/>
                <w:szCs w:val="20"/>
                <w:highlight w:val="yellow"/>
              </w:rPr>
            </w:pPr>
          </w:p>
        </w:tc>
        <w:tc>
          <w:tcPr>
            <w:tcW w:w="1843" w:type="dxa"/>
            <w:vMerge/>
          </w:tcPr>
          <w:p w:rsidR="001F1CA5" w:rsidRPr="00D228F2" w:rsidRDefault="001F1CA5" w:rsidP="00FB345B">
            <w:pPr>
              <w:spacing w:line="276" w:lineRule="auto"/>
              <w:jc w:val="both"/>
              <w:rPr>
                <w:rFonts w:ascii="Times New Roman" w:hAnsi="Times New Roman"/>
                <w:b/>
                <w:color w:val="000000" w:themeColor="text1"/>
                <w:sz w:val="20"/>
                <w:szCs w:val="20"/>
              </w:rPr>
            </w:pPr>
          </w:p>
        </w:tc>
        <w:tc>
          <w:tcPr>
            <w:tcW w:w="2977" w:type="dxa"/>
            <w:gridSpan w:val="3"/>
            <w:tcBorders>
              <w:top w:val="nil"/>
            </w:tcBorders>
          </w:tcPr>
          <w:p w:rsidR="001F1CA5" w:rsidRPr="00D228F2" w:rsidRDefault="001F1CA5" w:rsidP="00FB345B">
            <w:pPr>
              <w:spacing w:line="276" w:lineRule="auto"/>
              <w:jc w:val="both"/>
              <w:rPr>
                <w:rFonts w:ascii="Times New Roman" w:hAnsi="Times New Roman"/>
                <w:b/>
                <w:color w:val="000000" w:themeColor="text1"/>
                <w:sz w:val="20"/>
                <w:szCs w:val="20"/>
              </w:rPr>
            </w:pPr>
          </w:p>
        </w:tc>
        <w:tc>
          <w:tcPr>
            <w:tcW w:w="4536" w:type="dxa"/>
            <w:gridSpan w:val="5"/>
            <w:vMerge/>
          </w:tcPr>
          <w:p w:rsidR="001F1CA5" w:rsidRPr="00D228F2" w:rsidRDefault="001F1CA5" w:rsidP="00FB345B">
            <w:pPr>
              <w:widowControl/>
              <w:spacing w:line="276" w:lineRule="auto"/>
              <w:jc w:val="both"/>
              <w:rPr>
                <w:color w:val="000000" w:themeColor="text1"/>
              </w:rPr>
            </w:pPr>
          </w:p>
        </w:tc>
        <w:tc>
          <w:tcPr>
            <w:tcW w:w="1985" w:type="dxa"/>
            <w:vMerge/>
            <w:shd w:val="clear" w:color="auto" w:fill="auto"/>
          </w:tcPr>
          <w:p w:rsidR="001F1CA5" w:rsidRPr="009D758A" w:rsidRDefault="001F1CA5" w:rsidP="00FB345B">
            <w:pPr>
              <w:widowControl/>
              <w:spacing w:line="276" w:lineRule="auto"/>
              <w:jc w:val="both"/>
              <w:rPr>
                <w:color w:val="000000" w:themeColor="text1"/>
              </w:rPr>
            </w:pPr>
          </w:p>
        </w:tc>
        <w:tc>
          <w:tcPr>
            <w:tcW w:w="1984" w:type="dxa"/>
            <w:vMerge/>
            <w:shd w:val="clear" w:color="auto" w:fill="auto"/>
          </w:tcPr>
          <w:p w:rsidR="001F1CA5" w:rsidRPr="009D758A" w:rsidRDefault="001F1CA5" w:rsidP="00FB345B">
            <w:pPr>
              <w:widowControl/>
              <w:spacing w:line="276" w:lineRule="auto"/>
              <w:jc w:val="both"/>
              <w:rPr>
                <w:color w:val="000000" w:themeColor="text1"/>
              </w:rPr>
            </w:pPr>
          </w:p>
        </w:tc>
      </w:tr>
      <w:tr w:rsidR="001F1CA5" w:rsidRPr="00861505" w:rsidTr="001F1CA5">
        <w:trPr>
          <w:trHeight w:val="495"/>
        </w:trPr>
        <w:tc>
          <w:tcPr>
            <w:tcW w:w="1559" w:type="dxa"/>
            <w:vMerge/>
          </w:tcPr>
          <w:p w:rsidR="001F1CA5" w:rsidRPr="00861505" w:rsidRDefault="001F1CA5" w:rsidP="00FB345B">
            <w:pPr>
              <w:spacing w:line="276" w:lineRule="auto"/>
              <w:jc w:val="both"/>
              <w:rPr>
                <w:rFonts w:ascii="Times New Roman" w:hAnsi="Times New Roman"/>
                <w:b/>
                <w:color w:val="000000" w:themeColor="text1"/>
                <w:sz w:val="20"/>
                <w:szCs w:val="20"/>
                <w:highlight w:val="yellow"/>
              </w:rPr>
            </w:pPr>
          </w:p>
        </w:tc>
        <w:tc>
          <w:tcPr>
            <w:tcW w:w="1843" w:type="dxa"/>
            <w:vMerge/>
          </w:tcPr>
          <w:p w:rsidR="001F1CA5" w:rsidRPr="00D228F2" w:rsidRDefault="001F1CA5" w:rsidP="00FB345B">
            <w:pPr>
              <w:spacing w:line="276" w:lineRule="auto"/>
              <w:jc w:val="both"/>
              <w:rPr>
                <w:rFonts w:ascii="Times New Roman" w:hAnsi="Times New Roman"/>
                <w:b/>
                <w:color w:val="000000" w:themeColor="text1"/>
                <w:sz w:val="20"/>
                <w:szCs w:val="20"/>
              </w:rPr>
            </w:pPr>
          </w:p>
        </w:tc>
        <w:tc>
          <w:tcPr>
            <w:tcW w:w="992"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Первый год</w:t>
            </w:r>
          </w:p>
        </w:tc>
        <w:tc>
          <w:tcPr>
            <w:tcW w:w="993"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Второй год</w:t>
            </w:r>
          </w:p>
        </w:tc>
        <w:tc>
          <w:tcPr>
            <w:tcW w:w="992"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 xml:space="preserve">Третий год </w:t>
            </w:r>
          </w:p>
        </w:tc>
        <w:tc>
          <w:tcPr>
            <w:tcW w:w="851"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Первый год</w:t>
            </w:r>
          </w:p>
        </w:tc>
        <w:tc>
          <w:tcPr>
            <w:tcW w:w="850"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Второй год</w:t>
            </w:r>
          </w:p>
        </w:tc>
        <w:tc>
          <w:tcPr>
            <w:tcW w:w="803"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Третий год</w:t>
            </w:r>
          </w:p>
        </w:tc>
        <w:tc>
          <w:tcPr>
            <w:tcW w:w="898"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Четвертый год</w:t>
            </w:r>
          </w:p>
        </w:tc>
        <w:tc>
          <w:tcPr>
            <w:tcW w:w="1134"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Пятый год</w:t>
            </w:r>
          </w:p>
        </w:tc>
        <w:tc>
          <w:tcPr>
            <w:tcW w:w="1985" w:type="dxa"/>
          </w:tcPr>
          <w:p w:rsidR="001F1CA5" w:rsidRPr="009D758A" w:rsidRDefault="001F1CA5" w:rsidP="00FB345B">
            <w:pPr>
              <w:widowControl/>
              <w:spacing w:line="276" w:lineRule="auto"/>
              <w:jc w:val="both"/>
              <w:rPr>
                <w:rFonts w:ascii="Times New Roman" w:hAnsi="Times New Roman" w:cs="Times New Roman"/>
                <w:b/>
                <w:color w:val="000000" w:themeColor="text1"/>
                <w:sz w:val="20"/>
                <w:szCs w:val="20"/>
              </w:rPr>
            </w:pPr>
            <w:r w:rsidRPr="009D758A">
              <w:rPr>
                <w:rFonts w:ascii="Times New Roman" w:hAnsi="Times New Roman" w:cs="Times New Roman"/>
                <w:b/>
                <w:color w:val="000000" w:themeColor="text1"/>
                <w:sz w:val="20"/>
                <w:szCs w:val="20"/>
              </w:rPr>
              <w:t>Без</w:t>
            </w:r>
          </w:p>
          <w:p w:rsidR="001F1CA5" w:rsidRPr="009D758A" w:rsidRDefault="001F1CA5" w:rsidP="00FB345B">
            <w:pPr>
              <w:widowControl/>
              <w:spacing w:line="276" w:lineRule="auto"/>
              <w:jc w:val="both"/>
              <w:rPr>
                <w:rFonts w:ascii="Times New Roman" w:hAnsi="Times New Roman" w:cs="Times New Roman"/>
                <w:b/>
                <w:color w:val="000000" w:themeColor="text1"/>
                <w:sz w:val="20"/>
                <w:szCs w:val="20"/>
              </w:rPr>
            </w:pPr>
            <w:r w:rsidRPr="009D758A">
              <w:rPr>
                <w:rFonts w:ascii="Times New Roman" w:hAnsi="Times New Roman" w:cs="Times New Roman"/>
                <w:b/>
                <w:color w:val="000000" w:themeColor="text1"/>
                <w:sz w:val="20"/>
                <w:szCs w:val="20"/>
              </w:rPr>
              <w:t>ограничений</w:t>
            </w:r>
          </w:p>
          <w:p w:rsidR="001F1CA5" w:rsidRPr="009D758A" w:rsidRDefault="001F1CA5" w:rsidP="00FB345B">
            <w:pPr>
              <w:spacing w:line="276" w:lineRule="auto"/>
              <w:jc w:val="both"/>
              <w:rPr>
                <w:rFonts w:ascii="Times New Roman" w:hAnsi="Times New Roman"/>
                <w:b/>
                <w:color w:val="000000" w:themeColor="text1"/>
                <w:sz w:val="20"/>
                <w:szCs w:val="20"/>
              </w:rPr>
            </w:pPr>
          </w:p>
          <w:p w:rsidR="001F1CA5" w:rsidRPr="009D758A" w:rsidRDefault="001F1CA5" w:rsidP="00FB345B">
            <w:pPr>
              <w:spacing w:line="276" w:lineRule="auto"/>
              <w:jc w:val="both"/>
              <w:rPr>
                <w:rFonts w:ascii="Times New Roman" w:hAnsi="Times New Roman"/>
                <w:b/>
                <w:color w:val="000000" w:themeColor="text1"/>
                <w:sz w:val="20"/>
                <w:szCs w:val="20"/>
              </w:rPr>
            </w:pPr>
          </w:p>
        </w:tc>
        <w:tc>
          <w:tcPr>
            <w:tcW w:w="1984" w:type="dxa"/>
            <w:shd w:val="clear" w:color="auto" w:fill="auto"/>
          </w:tcPr>
          <w:p w:rsidR="001F1CA5" w:rsidRPr="009D758A" w:rsidRDefault="001F1CA5" w:rsidP="00FB345B">
            <w:pPr>
              <w:widowControl/>
              <w:spacing w:line="276" w:lineRule="auto"/>
              <w:jc w:val="both"/>
              <w:rPr>
                <w:rFonts w:ascii="Times New Roman" w:hAnsi="Times New Roman" w:cs="Times New Roman"/>
                <w:b/>
                <w:color w:val="000000" w:themeColor="text1"/>
                <w:sz w:val="20"/>
                <w:szCs w:val="20"/>
              </w:rPr>
            </w:pPr>
            <w:r w:rsidRPr="009D758A">
              <w:rPr>
                <w:rFonts w:ascii="Times New Roman" w:hAnsi="Times New Roman" w:cs="Times New Roman"/>
                <w:b/>
                <w:color w:val="000000" w:themeColor="text1"/>
                <w:sz w:val="20"/>
                <w:szCs w:val="20"/>
              </w:rPr>
              <w:t>Без</w:t>
            </w:r>
          </w:p>
          <w:p w:rsidR="001F1CA5" w:rsidRPr="009D758A" w:rsidRDefault="001F1CA5" w:rsidP="00FB345B">
            <w:pPr>
              <w:widowControl/>
              <w:spacing w:line="276" w:lineRule="auto"/>
              <w:jc w:val="both"/>
              <w:rPr>
                <w:rFonts w:ascii="Times New Roman" w:hAnsi="Times New Roman" w:cs="Times New Roman"/>
                <w:b/>
                <w:color w:val="000000" w:themeColor="text1"/>
                <w:sz w:val="20"/>
                <w:szCs w:val="20"/>
              </w:rPr>
            </w:pPr>
            <w:r w:rsidRPr="009D758A">
              <w:rPr>
                <w:rFonts w:ascii="Times New Roman" w:hAnsi="Times New Roman" w:cs="Times New Roman"/>
                <w:b/>
                <w:color w:val="000000" w:themeColor="text1"/>
                <w:sz w:val="20"/>
                <w:szCs w:val="20"/>
              </w:rPr>
              <w:t>ограничений</w:t>
            </w:r>
          </w:p>
          <w:p w:rsidR="001F1CA5" w:rsidRPr="009D758A" w:rsidRDefault="001F1CA5" w:rsidP="00FB345B">
            <w:pPr>
              <w:widowControl/>
              <w:spacing w:line="276" w:lineRule="auto"/>
              <w:jc w:val="both"/>
              <w:rPr>
                <w:color w:val="000000" w:themeColor="text1"/>
                <w:sz w:val="20"/>
                <w:szCs w:val="20"/>
              </w:rPr>
            </w:pPr>
          </w:p>
        </w:tc>
      </w:tr>
      <w:tr w:rsidR="001F1CA5" w:rsidRPr="00861505" w:rsidTr="001F1CA5">
        <w:trPr>
          <w:trHeight w:val="499"/>
        </w:trPr>
        <w:tc>
          <w:tcPr>
            <w:tcW w:w="1559" w:type="dxa"/>
            <w:vMerge/>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Теоретическая подготовка</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9</w:t>
            </w:r>
          </w:p>
        </w:tc>
        <w:tc>
          <w:tcPr>
            <w:tcW w:w="99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15</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16</w:t>
            </w:r>
          </w:p>
        </w:tc>
        <w:tc>
          <w:tcPr>
            <w:tcW w:w="851"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21</w:t>
            </w:r>
          </w:p>
        </w:tc>
        <w:tc>
          <w:tcPr>
            <w:tcW w:w="850"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22</w:t>
            </w:r>
          </w:p>
        </w:tc>
        <w:tc>
          <w:tcPr>
            <w:tcW w:w="80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26</w:t>
            </w:r>
          </w:p>
        </w:tc>
        <w:tc>
          <w:tcPr>
            <w:tcW w:w="898"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33</w:t>
            </w:r>
          </w:p>
        </w:tc>
        <w:tc>
          <w:tcPr>
            <w:tcW w:w="1134"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33</w:t>
            </w:r>
          </w:p>
        </w:tc>
        <w:tc>
          <w:tcPr>
            <w:tcW w:w="1985" w:type="dxa"/>
            <w:vMerge w:val="restart"/>
          </w:tcPr>
          <w:p w:rsidR="001F1CA5" w:rsidRPr="009D758A" w:rsidRDefault="001F1CA5" w:rsidP="00FB345B">
            <w:pPr>
              <w:spacing w:line="276" w:lineRule="auto"/>
              <w:jc w:val="both"/>
              <w:rPr>
                <w:rFonts w:ascii="Times New Roman" w:hAnsi="Times New Roman"/>
                <w:color w:val="000000" w:themeColor="text1"/>
                <w:sz w:val="20"/>
                <w:szCs w:val="20"/>
              </w:rPr>
            </w:pPr>
            <w:r w:rsidRPr="009D758A">
              <w:rPr>
                <w:rFonts w:ascii="Times New Roman" w:hAnsi="Times New Roman"/>
                <w:color w:val="000000" w:themeColor="text1"/>
                <w:sz w:val="20"/>
                <w:szCs w:val="20"/>
              </w:rPr>
              <w:t xml:space="preserve">Выполнение индивидуального плана спортивной подготовки </w:t>
            </w:r>
          </w:p>
        </w:tc>
        <w:tc>
          <w:tcPr>
            <w:tcW w:w="1984" w:type="dxa"/>
            <w:vMerge w:val="restart"/>
            <w:shd w:val="clear" w:color="auto" w:fill="auto"/>
          </w:tcPr>
          <w:p w:rsidR="001F1CA5" w:rsidRPr="009D758A" w:rsidRDefault="001F1CA5" w:rsidP="00FB345B">
            <w:pPr>
              <w:widowControl/>
              <w:spacing w:line="276" w:lineRule="auto"/>
              <w:jc w:val="both"/>
              <w:rPr>
                <w:rFonts w:ascii="Times New Roman" w:hAnsi="Times New Roman" w:cs="Times New Roman"/>
                <w:color w:val="000000" w:themeColor="text1"/>
                <w:sz w:val="20"/>
                <w:szCs w:val="20"/>
              </w:rPr>
            </w:pPr>
            <w:r w:rsidRPr="009D758A">
              <w:rPr>
                <w:rFonts w:ascii="Times New Roman" w:hAnsi="Times New Roman"/>
                <w:color w:val="000000" w:themeColor="text1"/>
                <w:sz w:val="20"/>
                <w:szCs w:val="20"/>
              </w:rPr>
              <w:t>Выполнение индивидуального плана спортивной подготовки</w:t>
            </w:r>
          </w:p>
        </w:tc>
      </w:tr>
      <w:tr w:rsidR="001F1CA5" w:rsidRPr="00861505" w:rsidTr="001F1CA5">
        <w:trPr>
          <w:trHeight w:val="533"/>
        </w:trPr>
        <w:tc>
          <w:tcPr>
            <w:tcW w:w="1559" w:type="dxa"/>
            <w:vMerge/>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Общая физическая</w:t>
            </w:r>
          </w:p>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подготовка</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81</w:t>
            </w:r>
          </w:p>
        </w:tc>
        <w:tc>
          <w:tcPr>
            <w:tcW w:w="99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78</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104</w:t>
            </w:r>
          </w:p>
        </w:tc>
        <w:tc>
          <w:tcPr>
            <w:tcW w:w="851"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116</w:t>
            </w:r>
          </w:p>
        </w:tc>
        <w:tc>
          <w:tcPr>
            <w:tcW w:w="850"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137</w:t>
            </w:r>
          </w:p>
        </w:tc>
        <w:tc>
          <w:tcPr>
            <w:tcW w:w="80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123</w:t>
            </w:r>
          </w:p>
        </w:tc>
        <w:tc>
          <w:tcPr>
            <w:tcW w:w="898"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141</w:t>
            </w:r>
          </w:p>
        </w:tc>
        <w:tc>
          <w:tcPr>
            <w:tcW w:w="1134"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141</w:t>
            </w:r>
          </w:p>
        </w:tc>
        <w:tc>
          <w:tcPr>
            <w:tcW w:w="1985" w:type="dxa"/>
            <w:vMerge/>
          </w:tcPr>
          <w:p w:rsidR="001F1CA5" w:rsidRPr="009D758A" w:rsidRDefault="001F1CA5" w:rsidP="00FB345B">
            <w:pPr>
              <w:spacing w:line="276" w:lineRule="auto"/>
              <w:jc w:val="both"/>
              <w:rPr>
                <w:rFonts w:ascii="Times New Roman" w:hAnsi="Times New Roman"/>
                <w:color w:val="000000" w:themeColor="text1"/>
                <w:sz w:val="20"/>
                <w:szCs w:val="20"/>
              </w:rPr>
            </w:pPr>
          </w:p>
        </w:tc>
        <w:tc>
          <w:tcPr>
            <w:tcW w:w="1984" w:type="dxa"/>
            <w:vMerge/>
            <w:shd w:val="clear" w:color="auto" w:fill="auto"/>
          </w:tcPr>
          <w:p w:rsidR="001F1CA5" w:rsidRPr="009D758A" w:rsidRDefault="001F1CA5" w:rsidP="00FB345B">
            <w:pPr>
              <w:widowControl/>
              <w:spacing w:line="276" w:lineRule="auto"/>
              <w:jc w:val="both"/>
              <w:rPr>
                <w:rFonts w:ascii="Times New Roman" w:hAnsi="Times New Roman" w:cs="Times New Roman"/>
                <w:color w:val="000000" w:themeColor="text1"/>
                <w:sz w:val="20"/>
                <w:szCs w:val="20"/>
              </w:rPr>
            </w:pPr>
          </w:p>
        </w:tc>
      </w:tr>
      <w:tr w:rsidR="001F1CA5" w:rsidRPr="00861505" w:rsidTr="001F1CA5">
        <w:tc>
          <w:tcPr>
            <w:tcW w:w="1559" w:type="dxa"/>
            <w:vMerge/>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Специальная</w:t>
            </w:r>
          </w:p>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физическая подготовка</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31</w:t>
            </w:r>
          </w:p>
        </w:tc>
        <w:tc>
          <w:tcPr>
            <w:tcW w:w="99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50</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70</w:t>
            </w:r>
          </w:p>
        </w:tc>
        <w:tc>
          <w:tcPr>
            <w:tcW w:w="851"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99</w:t>
            </w:r>
          </w:p>
        </w:tc>
        <w:tc>
          <w:tcPr>
            <w:tcW w:w="850"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124</w:t>
            </w:r>
          </w:p>
        </w:tc>
        <w:tc>
          <w:tcPr>
            <w:tcW w:w="80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161</w:t>
            </w:r>
          </w:p>
        </w:tc>
        <w:tc>
          <w:tcPr>
            <w:tcW w:w="898"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183</w:t>
            </w:r>
          </w:p>
        </w:tc>
        <w:tc>
          <w:tcPr>
            <w:tcW w:w="1134"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183</w:t>
            </w:r>
          </w:p>
        </w:tc>
        <w:tc>
          <w:tcPr>
            <w:tcW w:w="1985" w:type="dxa"/>
            <w:vMerge/>
          </w:tcPr>
          <w:p w:rsidR="001F1CA5" w:rsidRPr="009D758A" w:rsidRDefault="001F1CA5" w:rsidP="00FB345B">
            <w:pPr>
              <w:spacing w:line="276" w:lineRule="auto"/>
              <w:jc w:val="both"/>
              <w:rPr>
                <w:rFonts w:ascii="Times New Roman" w:hAnsi="Times New Roman"/>
                <w:color w:val="000000" w:themeColor="text1"/>
                <w:sz w:val="20"/>
                <w:szCs w:val="20"/>
              </w:rPr>
            </w:pPr>
          </w:p>
        </w:tc>
        <w:tc>
          <w:tcPr>
            <w:tcW w:w="1984" w:type="dxa"/>
            <w:vMerge/>
            <w:shd w:val="clear" w:color="auto" w:fill="auto"/>
          </w:tcPr>
          <w:p w:rsidR="001F1CA5" w:rsidRPr="009D758A" w:rsidRDefault="001F1CA5" w:rsidP="00FB345B">
            <w:pPr>
              <w:widowControl/>
              <w:spacing w:line="276" w:lineRule="auto"/>
              <w:jc w:val="both"/>
              <w:rPr>
                <w:rFonts w:ascii="Times New Roman" w:hAnsi="Times New Roman" w:cs="Times New Roman"/>
                <w:color w:val="000000" w:themeColor="text1"/>
                <w:sz w:val="20"/>
                <w:szCs w:val="20"/>
              </w:rPr>
            </w:pPr>
          </w:p>
        </w:tc>
      </w:tr>
      <w:tr w:rsidR="001F1CA5" w:rsidRPr="00861505" w:rsidTr="001F1CA5">
        <w:tc>
          <w:tcPr>
            <w:tcW w:w="1559" w:type="dxa"/>
            <w:vMerge/>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Техническая</w:t>
            </w:r>
          </w:p>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подготовка</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89</w:t>
            </w:r>
          </w:p>
        </w:tc>
        <w:tc>
          <w:tcPr>
            <w:tcW w:w="99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123</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166</w:t>
            </w:r>
          </w:p>
        </w:tc>
        <w:tc>
          <w:tcPr>
            <w:tcW w:w="851"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198</w:t>
            </w:r>
          </w:p>
        </w:tc>
        <w:tc>
          <w:tcPr>
            <w:tcW w:w="850"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230</w:t>
            </w:r>
          </w:p>
        </w:tc>
        <w:tc>
          <w:tcPr>
            <w:tcW w:w="80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281</w:t>
            </w:r>
          </w:p>
        </w:tc>
        <w:tc>
          <w:tcPr>
            <w:tcW w:w="898"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297</w:t>
            </w:r>
          </w:p>
        </w:tc>
        <w:tc>
          <w:tcPr>
            <w:tcW w:w="1134"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297</w:t>
            </w:r>
          </w:p>
        </w:tc>
        <w:tc>
          <w:tcPr>
            <w:tcW w:w="1985" w:type="dxa"/>
            <w:vMerge/>
          </w:tcPr>
          <w:p w:rsidR="001F1CA5" w:rsidRPr="009D758A" w:rsidRDefault="001F1CA5" w:rsidP="00FB345B">
            <w:pPr>
              <w:spacing w:line="276" w:lineRule="auto"/>
              <w:jc w:val="both"/>
              <w:rPr>
                <w:rFonts w:ascii="Times New Roman" w:hAnsi="Times New Roman"/>
                <w:color w:val="000000" w:themeColor="text1"/>
                <w:sz w:val="20"/>
                <w:szCs w:val="20"/>
              </w:rPr>
            </w:pPr>
          </w:p>
        </w:tc>
        <w:tc>
          <w:tcPr>
            <w:tcW w:w="1984" w:type="dxa"/>
            <w:vMerge/>
            <w:shd w:val="clear" w:color="auto" w:fill="auto"/>
          </w:tcPr>
          <w:p w:rsidR="001F1CA5" w:rsidRPr="009D758A" w:rsidRDefault="001F1CA5" w:rsidP="00FB345B">
            <w:pPr>
              <w:widowControl/>
              <w:spacing w:line="276" w:lineRule="auto"/>
              <w:jc w:val="both"/>
              <w:rPr>
                <w:rFonts w:ascii="Times New Roman" w:hAnsi="Times New Roman" w:cs="Times New Roman"/>
                <w:color w:val="000000" w:themeColor="text1"/>
                <w:sz w:val="20"/>
                <w:szCs w:val="20"/>
              </w:rPr>
            </w:pPr>
          </w:p>
        </w:tc>
      </w:tr>
      <w:tr w:rsidR="001F1CA5" w:rsidRPr="00861505" w:rsidTr="001F1CA5">
        <w:tc>
          <w:tcPr>
            <w:tcW w:w="1559" w:type="dxa"/>
            <w:vMerge/>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тактическая</w:t>
            </w:r>
          </w:p>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подготовка</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9</w:t>
            </w:r>
          </w:p>
        </w:tc>
        <w:tc>
          <w:tcPr>
            <w:tcW w:w="99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22</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29</w:t>
            </w:r>
          </w:p>
        </w:tc>
        <w:tc>
          <w:tcPr>
            <w:tcW w:w="851"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54</w:t>
            </w:r>
          </w:p>
        </w:tc>
        <w:tc>
          <w:tcPr>
            <w:tcW w:w="850"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81</w:t>
            </w:r>
          </w:p>
        </w:tc>
        <w:tc>
          <w:tcPr>
            <w:tcW w:w="80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104</w:t>
            </w:r>
          </w:p>
        </w:tc>
        <w:tc>
          <w:tcPr>
            <w:tcW w:w="898"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133</w:t>
            </w:r>
          </w:p>
        </w:tc>
        <w:tc>
          <w:tcPr>
            <w:tcW w:w="1134"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133</w:t>
            </w:r>
          </w:p>
        </w:tc>
        <w:tc>
          <w:tcPr>
            <w:tcW w:w="1985" w:type="dxa"/>
            <w:vMerge/>
          </w:tcPr>
          <w:p w:rsidR="001F1CA5" w:rsidRPr="009D758A" w:rsidRDefault="001F1CA5" w:rsidP="00FB345B">
            <w:pPr>
              <w:spacing w:line="276" w:lineRule="auto"/>
              <w:jc w:val="both"/>
              <w:rPr>
                <w:rFonts w:ascii="Times New Roman" w:hAnsi="Times New Roman"/>
                <w:color w:val="000000" w:themeColor="text1"/>
                <w:sz w:val="20"/>
                <w:szCs w:val="20"/>
              </w:rPr>
            </w:pPr>
          </w:p>
        </w:tc>
        <w:tc>
          <w:tcPr>
            <w:tcW w:w="1984" w:type="dxa"/>
            <w:vMerge/>
            <w:shd w:val="clear" w:color="auto" w:fill="auto"/>
          </w:tcPr>
          <w:p w:rsidR="001F1CA5" w:rsidRPr="009D758A" w:rsidRDefault="001F1CA5" w:rsidP="00FB345B">
            <w:pPr>
              <w:widowControl/>
              <w:spacing w:line="276" w:lineRule="auto"/>
              <w:jc w:val="both"/>
              <w:rPr>
                <w:rFonts w:ascii="Times New Roman" w:hAnsi="Times New Roman" w:cs="Times New Roman"/>
                <w:color w:val="000000" w:themeColor="text1"/>
                <w:sz w:val="20"/>
                <w:szCs w:val="20"/>
              </w:rPr>
            </w:pPr>
          </w:p>
        </w:tc>
      </w:tr>
      <w:tr w:rsidR="001F1CA5" w:rsidRPr="00861505" w:rsidTr="001F1CA5">
        <w:tc>
          <w:tcPr>
            <w:tcW w:w="1559" w:type="dxa"/>
            <w:vMerge/>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Borders>
              <w:top w:val="nil"/>
            </w:tcBorders>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Психологическая подготовка</w:t>
            </w:r>
          </w:p>
        </w:tc>
        <w:tc>
          <w:tcPr>
            <w:tcW w:w="992" w:type="dxa"/>
            <w:tcBorders>
              <w:top w:val="nil"/>
            </w:tcBorders>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9</w:t>
            </w:r>
          </w:p>
        </w:tc>
        <w:tc>
          <w:tcPr>
            <w:tcW w:w="993" w:type="dxa"/>
            <w:tcBorders>
              <w:top w:val="nil"/>
            </w:tcBorders>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16</w:t>
            </w:r>
          </w:p>
        </w:tc>
        <w:tc>
          <w:tcPr>
            <w:tcW w:w="992" w:type="dxa"/>
            <w:tcBorders>
              <w:top w:val="nil"/>
            </w:tcBorders>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21</w:t>
            </w:r>
          </w:p>
        </w:tc>
        <w:tc>
          <w:tcPr>
            <w:tcW w:w="851" w:type="dxa"/>
            <w:tcBorders>
              <w:top w:val="nil"/>
            </w:tcBorders>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22</w:t>
            </w:r>
          </w:p>
        </w:tc>
        <w:tc>
          <w:tcPr>
            <w:tcW w:w="850" w:type="dxa"/>
            <w:tcBorders>
              <w:top w:val="nil"/>
            </w:tcBorders>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18</w:t>
            </w:r>
          </w:p>
        </w:tc>
        <w:tc>
          <w:tcPr>
            <w:tcW w:w="803" w:type="dxa"/>
            <w:tcBorders>
              <w:top w:val="nil"/>
            </w:tcBorders>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21</w:t>
            </w:r>
          </w:p>
        </w:tc>
        <w:tc>
          <w:tcPr>
            <w:tcW w:w="898" w:type="dxa"/>
            <w:tcBorders>
              <w:top w:val="nil"/>
            </w:tcBorders>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33</w:t>
            </w:r>
          </w:p>
        </w:tc>
        <w:tc>
          <w:tcPr>
            <w:tcW w:w="1134" w:type="dxa"/>
            <w:tcBorders>
              <w:top w:val="nil"/>
            </w:tcBorders>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33</w:t>
            </w:r>
          </w:p>
        </w:tc>
        <w:tc>
          <w:tcPr>
            <w:tcW w:w="1985" w:type="dxa"/>
            <w:vMerge/>
            <w:tcBorders>
              <w:top w:val="nil"/>
            </w:tcBorders>
          </w:tcPr>
          <w:p w:rsidR="001F1CA5" w:rsidRPr="009D758A" w:rsidRDefault="001F1CA5" w:rsidP="00FB345B">
            <w:pPr>
              <w:spacing w:line="276" w:lineRule="auto"/>
              <w:jc w:val="both"/>
              <w:rPr>
                <w:rFonts w:ascii="Times New Roman" w:hAnsi="Times New Roman"/>
                <w:color w:val="000000" w:themeColor="text1"/>
                <w:sz w:val="20"/>
                <w:szCs w:val="20"/>
              </w:rPr>
            </w:pPr>
          </w:p>
        </w:tc>
        <w:tc>
          <w:tcPr>
            <w:tcW w:w="1984" w:type="dxa"/>
            <w:vMerge/>
            <w:tcBorders>
              <w:top w:val="nil"/>
            </w:tcBorders>
            <w:shd w:val="clear" w:color="auto" w:fill="auto"/>
          </w:tcPr>
          <w:p w:rsidR="001F1CA5" w:rsidRPr="009D758A" w:rsidRDefault="001F1CA5" w:rsidP="00FB345B">
            <w:pPr>
              <w:widowControl/>
              <w:spacing w:line="276" w:lineRule="auto"/>
              <w:jc w:val="both"/>
              <w:rPr>
                <w:rFonts w:ascii="Times New Roman" w:hAnsi="Times New Roman" w:cs="Times New Roman"/>
                <w:color w:val="000000" w:themeColor="text1"/>
                <w:sz w:val="20"/>
                <w:szCs w:val="20"/>
              </w:rPr>
            </w:pPr>
          </w:p>
        </w:tc>
      </w:tr>
      <w:tr w:rsidR="001F1CA5" w:rsidRPr="00861505" w:rsidTr="001F1CA5">
        <w:tc>
          <w:tcPr>
            <w:tcW w:w="1559" w:type="dxa"/>
            <w:vMerge/>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Медицинское обследование</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2</w:t>
            </w:r>
          </w:p>
        </w:tc>
        <w:tc>
          <w:tcPr>
            <w:tcW w:w="99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4</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4</w:t>
            </w:r>
          </w:p>
        </w:tc>
        <w:tc>
          <w:tcPr>
            <w:tcW w:w="851"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4</w:t>
            </w:r>
          </w:p>
        </w:tc>
        <w:tc>
          <w:tcPr>
            <w:tcW w:w="850"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4</w:t>
            </w:r>
          </w:p>
        </w:tc>
        <w:tc>
          <w:tcPr>
            <w:tcW w:w="80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4</w:t>
            </w:r>
          </w:p>
        </w:tc>
        <w:tc>
          <w:tcPr>
            <w:tcW w:w="898"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1134"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1985" w:type="dxa"/>
            <w:vMerge/>
            <w:tcBorders>
              <w:top w:val="nil"/>
            </w:tcBorders>
          </w:tcPr>
          <w:p w:rsidR="001F1CA5" w:rsidRPr="009D758A" w:rsidRDefault="001F1CA5" w:rsidP="00FB345B">
            <w:pPr>
              <w:spacing w:line="276" w:lineRule="auto"/>
              <w:jc w:val="both"/>
              <w:rPr>
                <w:rFonts w:ascii="Times New Roman" w:hAnsi="Times New Roman"/>
                <w:color w:val="000000" w:themeColor="text1"/>
                <w:sz w:val="20"/>
                <w:szCs w:val="20"/>
              </w:rPr>
            </w:pPr>
          </w:p>
        </w:tc>
        <w:tc>
          <w:tcPr>
            <w:tcW w:w="1984" w:type="dxa"/>
            <w:vMerge/>
            <w:tcBorders>
              <w:top w:val="nil"/>
            </w:tcBorders>
            <w:shd w:val="clear" w:color="auto" w:fill="auto"/>
          </w:tcPr>
          <w:p w:rsidR="001F1CA5" w:rsidRPr="009D758A" w:rsidRDefault="001F1CA5" w:rsidP="00FB345B">
            <w:pPr>
              <w:widowControl/>
              <w:spacing w:line="276" w:lineRule="auto"/>
              <w:jc w:val="both"/>
              <w:rPr>
                <w:rFonts w:ascii="Times New Roman" w:hAnsi="Times New Roman" w:cs="Times New Roman"/>
                <w:color w:val="000000" w:themeColor="text1"/>
                <w:sz w:val="20"/>
                <w:szCs w:val="20"/>
              </w:rPr>
            </w:pPr>
          </w:p>
        </w:tc>
      </w:tr>
      <w:tr w:rsidR="001F1CA5" w:rsidRPr="00861505" w:rsidTr="001F1CA5">
        <w:tc>
          <w:tcPr>
            <w:tcW w:w="1559" w:type="dxa"/>
            <w:vMerge/>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Зачетные и переводные</w:t>
            </w:r>
          </w:p>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требования</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4</w:t>
            </w:r>
          </w:p>
        </w:tc>
        <w:tc>
          <w:tcPr>
            <w:tcW w:w="99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4</w:t>
            </w:r>
          </w:p>
        </w:tc>
        <w:tc>
          <w:tcPr>
            <w:tcW w:w="992"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6</w:t>
            </w:r>
          </w:p>
        </w:tc>
        <w:tc>
          <w:tcPr>
            <w:tcW w:w="851"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6</w:t>
            </w:r>
          </w:p>
        </w:tc>
        <w:tc>
          <w:tcPr>
            <w:tcW w:w="850"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8</w:t>
            </w:r>
          </w:p>
        </w:tc>
        <w:tc>
          <w:tcPr>
            <w:tcW w:w="803" w:type="dxa"/>
          </w:tcPr>
          <w:p w:rsidR="001F1CA5" w:rsidRPr="00D228F2" w:rsidRDefault="001F1CA5" w:rsidP="00FB345B">
            <w:pPr>
              <w:spacing w:line="276" w:lineRule="auto"/>
              <w:jc w:val="both"/>
              <w:rPr>
                <w:rFonts w:ascii="Times New Roman" w:hAnsi="Times New Roman"/>
                <w:color w:val="000000" w:themeColor="text1"/>
                <w:sz w:val="20"/>
                <w:szCs w:val="20"/>
              </w:rPr>
            </w:pPr>
            <w:r w:rsidRPr="00D228F2">
              <w:rPr>
                <w:rFonts w:ascii="Times New Roman" w:hAnsi="Times New Roman"/>
                <w:color w:val="000000" w:themeColor="text1"/>
                <w:sz w:val="20"/>
                <w:szCs w:val="20"/>
              </w:rPr>
              <w:t>8</w:t>
            </w:r>
          </w:p>
        </w:tc>
        <w:tc>
          <w:tcPr>
            <w:tcW w:w="898"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1134" w:type="dxa"/>
          </w:tcPr>
          <w:p w:rsidR="001F1CA5" w:rsidRPr="00D228F2" w:rsidRDefault="001F1CA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1985" w:type="dxa"/>
            <w:vMerge/>
            <w:tcBorders>
              <w:top w:val="nil"/>
            </w:tcBorders>
          </w:tcPr>
          <w:p w:rsidR="001F1CA5" w:rsidRPr="009D758A" w:rsidRDefault="001F1CA5" w:rsidP="00FB345B">
            <w:pPr>
              <w:spacing w:line="276" w:lineRule="auto"/>
              <w:jc w:val="both"/>
              <w:rPr>
                <w:rFonts w:ascii="Times New Roman" w:hAnsi="Times New Roman"/>
                <w:color w:val="000000" w:themeColor="text1"/>
                <w:sz w:val="20"/>
                <w:szCs w:val="20"/>
              </w:rPr>
            </w:pPr>
          </w:p>
        </w:tc>
        <w:tc>
          <w:tcPr>
            <w:tcW w:w="1984" w:type="dxa"/>
            <w:vMerge/>
            <w:tcBorders>
              <w:top w:val="nil"/>
            </w:tcBorders>
            <w:shd w:val="clear" w:color="auto" w:fill="auto"/>
          </w:tcPr>
          <w:p w:rsidR="001F1CA5" w:rsidRPr="009D758A" w:rsidRDefault="001F1CA5" w:rsidP="00FB345B">
            <w:pPr>
              <w:widowControl/>
              <w:spacing w:line="276" w:lineRule="auto"/>
              <w:jc w:val="both"/>
              <w:rPr>
                <w:rFonts w:ascii="Times New Roman" w:hAnsi="Times New Roman" w:cs="Times New Roman"/>
                <w:color w:val="000000" w:themeColor="text1"/>
                <w:sz w:val="20"/>
                <w:szCs w:val="20"/>
              </w:rPr>
            </w:pPr>
          </w:p>
        </w:tc>
      </w:tr>
      <w:tr w:rsidR="001F1CA5" w:rsidRPr="00861505" w:rsidTr="001F1CA5">
        <w:tc>
          <w:tcPr>
            <w:tcW w:w="1559" w:type="dxa"/>
            <w:vMerge/>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Общее количество</w:t>
            </w:r>
          </w:p>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часов</w:t>
            </w:r>
          </w:p>
        </w:tc>
        <w:tc>
          <w:tcPr>
            <w:tcW w:w="992"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234</w:t>
            </w:r>
          </w:p>
        </w:tc>
        <w:tc>
          <w:tcPr>
            <w:tcW w:w="993"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312</w:t>
            </w:r>
          </w:p>
        </w:tc>
        <w:tc>
          <w:tcPr>
            <w:tcW w:w="992"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416</w:t>
            </w:r>
          </w:p>
        </w:tc>
        <w:tc>
          <w:tcPr>
            <w:tcW w:w="851"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520</w:t>
            </w:r>
          </w:p>
        </w:tc>
        <w:tc>
          <w:tcPr>
            <w:tcW w:w="850"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624</w:t>
            </w:r>
          </w:p>
        </w:tc>
        <w:tc>
          <w:tcPr>
            <w:tcW w:w="803"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728</w:t>
            </w:r>
          </w:p>
        </w:tc>
        <w:tc>
          <w:tcPr>
            <w:tcW w:w="898"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832</w:t>
            </w:r>
          </w:p>
        </w:tc>
        <w:tc>
          <w:tcPr>
            <w:tcW w:w="1134" w:type="dxa"/>
          </w:tcPr>
          <w:p w:rsidR="001F1CA5" w:rsidRPr="00D228F2" w:rsidRDefault="001F1CA5" w:rsidP="00FB345B">
            <w:pPr>
              <w:spacing w:line="276" w:lineRule="auto"/>
              <w:jc w:val="both"/>
              <w:rPr>
                <w:rFonts w:ascii="Times New Roman" w:hAnsi="Times New Roman"/>
                <w:b/>
                <w:color w:val="000000" w:themeColor="text1"/>
                <w:sz w:val="20"/>
                <w:szCs w:val="20"/>
              </w:rPr>
            </w:pPr>
            <w:r w:rsidRPr="00D228F2">
              <w:rPr>
                <w:rFonts w:ascii="Times New Roman" w:hAnsi="Times New Roman"/>
                <w:b/>
                <w:color w:val="000000" w:themeColor="text1"/>
                <w:sz w:val="20"/>
                <w:szCs w:val="20"/>
              </w:rPr>
              <w:t>832</w:t>
            </w:r>
          </w:p>
        </w:tc>
        <w:tc>
          <w:tcPr>
            <w:tcW w:w="1985" w:type="dxa"/>
          </w:tcPr>
          <w:p w:rsidR="001F1CA5" w:rsidRPr="009D758A" w:rsidRDefault="001F1CA5" w:rsidP="00FB345B">
            <w:pPr>
              <w:spacing w:line="276" w:lineRule="auto"/>
              <w:jc w:val="both"/>
              <w:rPr>
                <w:rFonts w:ascii="Times New Roman" w:hAnsi="Times New Roman"/>
                <w:b/>
                <w:color w:val="000000" w:themeColor="text1"/>
                <w:sz w:val="20"/>
                <w:szCs w:val="20"/>
              </w:rPr>
            </w:pPr>
            <w:r w:rsidRPr="009D758A">
              <w:rPr>
                <w:rFonts w:ascii="Times New Roman" w:hAnsi="Times New Roman"/>
                <w:color w:val="000000" w:themeColor="text1"/>
                <w:sz w:val="20"/>
                <w:szCs w:val="20"/>
              </w:rPr>
              <w:t xml:space="preserve">Выполнение индивидуального плана спортивной </w:t>
            </w:r>
            <w:r w:rsidRPr="009D758A">
              <w:rPr>
                <w:rFonts w:ascii="Times New Roman" w:hAnsi="Times New Roman"/>
                <w:color w:val="000000" w:themeColor="text1"/>
                <w:sz w:val="20"/>
                <w:szCs w:val="20"/>
              </w:rPr>
              <w:lastRenderedPageBreak/>
              <w:t>подготовки</w:t>
            </w:r>
          </w:p>
        </w:tc>
        <w:tc>
          <w:tcPr>
            <w:tcW w:w="1984" w:type="dxa"/>
            <w:shd w:val="clear" w:color="auto" w:fill="auto"/>
          </w:tcPr>
          <w:p w:rsidR="001F1CA5" w:rsidRPr="009D758A" w:rsidRDefault="001F1CA5" w:rsidP="00FB345B">
            <w:pPr>
              <w:spacing w:line="276" w:lineRule="auto"/>
              <w:jc w:val="both"/>
              <w:rPr>
                <w:rFonts w:ascii="Times New Roman" w:hAnsi="Times New Roman" w:cs="Times New Roman"/>
                <w:b/>
                <w:color w:val="000000" w:themeColor="text1"/>
                <w:sz w:val="20"/>
                <w:szCs w:val="20"/>
              </w:rPr>
            </w:pPr>
            <w:r w:rsidRPr="009D758A">
              <w:rPr>
                <w:rFonts w:ascii="Times New Roman" w:hAnsi="Times New Roman"/>
                <w:color w:val="000000" w:themeColor="text1"/>
                <w:sz w:val="20"/>
                <w:szCs w:val="20"/>
              </w:rPr>
              <w:lastRenderedPageBreak/>
              <w:t xml:space="preserve">Выполнение индивидуального плана спортивной </w:t>
            </w:r>
            <w:r w:rsidRPr="009D758A">
              <w:rPr>
                <w:rFonts w:ascii="Times New Roman" w:hAnsi="Times New Roman"/>
                <w:color w:val="000000" w:themeColor="text1"/>
                <w:sz w:val="20"/>
                <w:szCs w:val="20"/>
              </w:rPr>
              <w:lastRenderedPageBreak/>
              <w:t>подготовки</w:t>
            </w:r>
          </w:p>
        </w:tc>
      </w:tr>
      <w:tr w:rsidR="001F1CA5" w:rsidRPr="00861505" w:rsidTr="001F1CA5">
        <w:tc>
          <w:tcPr>
            <w:tcW w:w="1559" w:type="dxa"/>
            <w:vMerge/>
            <w:tcBorders>
              <w:bottom w:val="nil"/>
            </w:tcBorders>
          </w:tcPr>
          <w:p w:rsidR="001F1CA5" w:rsidRPr="00861505" w:rsidRDefault="001F1CA5" w:rsidP="00FB345B">
            <w:pPr>
              <w:spacing w:line="276" w:lineRule="auto"/>
              <w:jc w:val="both"/>
              <w:rPr>
                <w:rFonts w:ascii="Times New Roman" w:hAnsi="Times New Roman"/>
                <w:color w:val="000000" w:themeColor="text1"/>
                <w:sz w:val="20"/>
                <w:szCs w:val="20"/>
                <w:highlight w:val="yellow"/>
              </w:rPr>
            </w:pPr>
          </w:p>
        </w:tc>
        <w:tc>
          <w:tcPr>
            <w:tcW w:w="1843" w:type="dxa"/>
          </w:tcPr>
          <w:p w:rsidR="001F1CA5" w:rsidRPr="00D228F2" w:rsidRDefault="001F1CA5" w:rsidP="00FB345B">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Количество часов в неделю</w:t>
            </w:r>
          </w:p>
        </w:tc>
        <w:tc>
          <w:tcPr>
            <w:tcW w:w="992" w:type="dxa"/>
          </w:tcPr>
          <w:p w:rsidR="001F1CA5" w:rsidRPr="00D228F2" w:rsidRDefault="001F1CA5" w:rsidP="00FB345B">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4,5</w:t>
            </w:r>
          </w:p>
        </w:tc>
        <w:tc>
          <w:tcPr>
            <w:tcW w:w="993" w:type="dxa"/>
          </w:tcPr>
          <w:p w:rsidR="001F1CA5" w:rsidRPr="00D228F2" w:rsidRDefault="001F1CA5" w:rsidP="00FB345B">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6</w:t>
            </w:r>
          </w:p>
        </w:tc>
        <w:tc>
          <w:tcPr>
            <w:tcW w:w="992" w:type="dxa"/>
          </w:tcPr>
          <w:p w:rsidR="001F1CA5" w:rsidRPr="00D228F2" w:rsidRDefault="001F1CA5" w:rsidP="00FB345B">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8</w:t>
            </w:r>
          </w:p>
        </w:tc>
        <w:tc>
          <w:tcPr>
            <w:tcW w:w="851" w:type="dxa"/>
          </w:tcPr>
          <w:p w:rsidR="001F1CA5" w:rsidRPr="00D228F2" w:rsidRDefault="001F1CA5" w:rsidP="00FB345B">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10</w:t>
            </w:r>
          </w:p>
        </w:tc>
        <w:tc>
          <w:tcPr>
            <w:tcW w:w="850" w:type="dxa"/>
          </w:tcPr>
          <w:p w:rsidR="001F1CA5" w:rsidRPr="00D228F2" w:rsidRDefault="001F1CA5" w:rsidP="00FB345B">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12</w:t>
            </w:r>
          </w:p>
        </w:tc>
        <w:tc>
          <w:tcPr>
            <w:tcW w:w="803" w:type="dxa"/>
          </w:tcPr>
          <w:p w:rsidR="001F1CA5" w:rsidRPr="00D228F2" w:rsidRDefault="001F1CA5" w:rsidP="00FB345B">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14</w:t>
            </w:r>
          </w:p>
        </w:tc>
        <w:tc>
          <w:tcPr>
            <w:tcW w:w="898" w:type="dxa"/>
          </w:tcPr>
          <w:p w:rsidR="001F1CA5" w:rsidRPr="00D228F2" w:rsidRDefault="001F1CA5" w:rsidP="00FB345B">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16</w:t>
            </w:r>
          </w:p>
        </w:tc>
        <w:tc>
          <w:tcPr>
            <w:tcW w:w="1134" w:type="dxa"/>
          </w:tcPr>
          <w:p w:rsidR="001F1CA5" w:rsidRPr="00D228F2" w:rsidRDefault="001F1CA5" w:rsidP="00FB345B">
            <w:pPr>
              <w:spacing w:line="276"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16</w:t>
            </w:r>
          </w:p>
        </w:tc>
        <w:tc>
          <w:tcPr>
            <w:tcW w:w="1985" w:type="dxa"/>
          </w:tcPr>
          <w:p w:rsidR="001F1CA5" w:rsidRPr="00861505" w:rsidRDefault="001F1CA5" w:rsidP="00FB345B">
            <w:pPr>
              <w:spacing w:line="276" w:lineRule="auto"/>
              <w:jc w:val="both"/>
              <w:rPr>
                <w:rFonts w:ascii="Times New Roman" w:hAnsi="Times New Roman"/>
                <w:b/>
                <w:color w:val="000000" w:themeColor="text1"/>
                <w:sz w:val="20"/>
                <w:szCs w:val="20"/>
                <w:highlight w:val="yellow"/>
              </w:rPr>
            </w:pPr>
          </w:p>
        </w:tc>
        <w:tc>
          <w:tcPr>
            <w:tcW w:w="1984" w:type="dxa"/>
            <w:shd w:val="clear" w:color="auto" w:fill="auto"/>
          </w:tcPr>
          <w:p w:rsidR="001F1CA5" w:rsidRPr="00861505" w:rsidRDefault="001F1CA5" w:rsidP="00FB345B">
            <w:pPr>
              <w:spacing w:line="276" w:lineRule="auto"/>
              <w:jc w:val="both"/>
              <w:rPr>
                <w:rFonts w:ascii="Times New Roman" w:hAnsi="Times New Roman" w:cs="Times New Roman"/>
                <w:b/>
                <w:color w:val="000000" w:themeColor="text1"/>
                <w:sz w:val="20"/>
                <w:szCs w:val="20"/>
                <w:highlight w:val="yellow"/>
              </w:rPr>
            </w:pPr>
          </w:p>
        </w:tc>
      </w:tr>
    </w:tbl>
    <w:p w:rsidR="00C4501E" w:rsidRDefault="00C4501E" w:rsidP="00FB345B">
      <w:pPr>
        <w:shd w:val="clear" w:color="auto" w:fill="FFFFFF"/>
        <w:autoSpaceDE w:val="0"/>
        <w:autoSpaceDN w:val="0"/>
        <w:adjustRightInd w:val="0"/>
        <w:spacing w:line="276" w:lineRule="auto"/>
        <w:jc w:val="both"/>
        <w:rPr>
          <w:rFonts w:ascii="Times New Roman" w:hAnsi="Times New Roman"/>
          <w:b/>
          <w:bCs/>
          <w:color w:val="000000" w:themeColor="text1"/>
          <w:sz w:val="20"/>
          <w:szCs w:val="20"/>
          <w:highlight w:val="yellow"/>
        </w:rPr>
        <w:sectPr w:rsidR="00C4501E" w:rsidSect="00FB345B">
          <w:pgSz w:w="16838" w:h="11909" w:orient="landscape"/>
          <w:pgMar w:top="851" w:right="851" w:bottom="1701" w:left="567" w:header="0" w:footer="6" w:gutter="0"/>
          <w:cols w:space="720"/>
          <w:noEndnote/>
          <w:titlePg/>
          <w:docGrid w:linePitch="360"/>
        </w:sectPr>
      </w:pPr>
    </w:p>
    <w:p w:rsidR="00C4501E" w:rsidRDefault="00C4501E" w:rsidP="00FB345B">
      <w:pPr>
        <w:shd w:val="clear" w:color="auto" w:fill="FFFFFF"/>
        <w:autoSpaceDE w:val="0"/>
        <w:autoSpaceDN w:val="0"/>
        <w:adjustRightInd w:val="0"/>
        <w:spacing w:line="276" w:lineRule="auto"/>
        <w:rPr>
          <w:rFonts w:ascii="Times New Roman" w:hAnsi="Times New Roman"/>
          <w:iCs/>
          <w:color w:val="000000" w:themeColor="text1"/>
          <w:highlight w:val="yellow"/>
        </w:rPr>
      </w:pPr>
    </w:p>
    <w:p w:rsidR="00C4501E" w:rsidRPr="00FB345B" w:rsidRDefault="00CD0B36" w:rsidP="00FB345B">
      <w:pPr>
        <w:shd w:val="clear" w:color="auto" w:fill="FFFFFF"/>
        <w:autoSpaceDE w:val="0"/>
        <w:autoSpaceDN w:val="0"/>
        <w:adjustRightInd w:val="0"/>
        <w:spacing w:line="276" w:lineRule="auto"/>
        <w:jc w:val="right"/>
        <w:rPr>
          <w:rFonts w:ascii="Times New Roman" w:hAnsi="Times New Roman"/>
          <w:iCs/>
          <w:color w:val="000000" w:themeColor="text1"/>
        </w:rPr>
      </w:pPr>
      <w:r>
        <w:rPr>
          <w:rFonts w:ascii="Times New Roman" w:hAnsi="Times New Roman"/>
          <w:iCs/>
          <w:color w:val="000000" w:themeColor="text1"/>
        </w:rPr>
        <w:t>Таблица 7</w:t>
      </w:r>
    </w:p>
    <w:p w:rsidR="003B707E" w:rsidRPr="00797172" w:rsidRDefault="003B707E" w:rsidP="00FB345B">
      <w:pPr>
        <w:shd w:val="clear" w:color="auto" w:fill="FFFFFF"/>
        <w:autoSpaceDE w:val="0"/>
        <w:autoSpaceDN w:val="0"/>
        <w:adjustRightInd w:val="0"/>
        <w:spacing w:line="276" w:lineRule="auto"/>
        <w:jc w:val="center"/>
        <w:rPr>
          <w:rFonts w:ascii="Times New Roman" w:hAnsi="Times New Roman"/>
          <w:b/>
          <w:bCs/>
          <w:color w:val="000000" w:themeColor="text1"/>
        </w:rPr>
      </w:pPr>
      <w:r w:rsidRPr="00797172">
        <w:rPr>
          <w:rFonts w:ascii="Times New Roman" w:hAnsi="Times New Roman"/>
          <w:iCs/>
          <w:color w:val="000000" w:themeColor="text1"/>
        </w:rPr>
        <w:t>План график распределения часов для боксеров 1 –</w:t>
      </w:r>
      <w:proofErr w:type="spellStart"/>
      <w:r w:rsidRPr="00797172">
        <w:rPr>
          <w:rFonts w:ascii="Times New Roman" w:hAnsi="Times New Roman"/>
          <w:iCs/>
          <w:color w:val="000000" w:themeColor="text1"/>
        </w:rPr>
        <w:t>го</w:t>
      </w:r>
      <w:proofErr w:type="spellEnd"/>
      <w:r w:rsidRPr="00797172">
        <w:rPr>
          <w:rFonts w:ascii="Times New Roman" w:hAnsi="Times New Roman"/>
          <w:iCs/>
          <w:color w:val="000000" w:themeColor="text1"/>
        </w:rPr>
        <w:t xml:space="preserve"> года  в группах НП</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12"/>
        <w:gridCol w:w="461"/>
        <w:gridCol w:w="441"/>
        <w:gridCol w:w="469"/>
        <w:gridCol w:w="525"/>
        <w:gridCol w:w="452"/>
        <w:gridCol w:w="453"/>
        <w:gridCol w:w="493"/>
        <w:gridCol w:w="463"/>
        <w:gridCol w:w="444"/>
        <w:gridCol w:w="6"/>
        <w:gridCol w:w="457"/>
        <w:gridCol w:w="8"/>
        <w:gridCol w:w="533"/>
        <w:gridCol w:w="612"/>
        <w:gridCol w:w="720"/>
      </w:tblGrid>
      <w:tr w:rsidR="003B707E" w:rsidRPr="00797172" w:rsidTr="00173044">
        <w:trPr>
          <w:trHeight w:val="527"/>
        </w:trPr>
        <w:tc>
          <w:tcPr>
            <w:tcW w:w="460" w:type="dxa"/>
            <w:vMerge w:val="restart"/>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rPr>
              <w:t>№</w:t>
            </w:r>
          </w:p>
          <w:p w:rsidR="003B707E" w:rsidRPr="00797172" w:rsidRDefault="003B707E" w:rsidP="00FB345B">
            <w:pPr>
              <w:spacing w:line="276" w:lineRule="auto"/>
              <w:jc w:val="both"/>
              <w:rPr>
                <w:rFonts w:ascii="Times New Roman" w:hAnsi="Times New Roman"/>
                <w:b/>
                <w:color w:val="000000" w:themeColor="text1"/>
                <w:sz w:val="20"/>
                <w:szCs w:val="20"/>
              </w:rPr>
            </w:pPr>
            <w:proofErr w:type="gramStart"/>
            <w:r w:rsidRPr="00797172">
              <w:rPr>
                <w:rFonts w:ascii="Times New Roman" w:hAnsi="Times New Roman"/>
                <w:b/>
                <w:color w:val="000000" w:themeColor="text1"/>
                <w:sz w:val="20"/>
                <w:szCs w:val="20"/>
              </w:rPr>
              <w:t>п</w:t>
            </w:r>
            <w:proofErr w:type="gramEnd"/>
            <w:r w:rsidRPr="00797172">
              <w:rPr>
                <w:rFonts w:ascii="Times New Roman" w:hAnsi="Times New Roman"/>
                <w:b/>
                <w:color w:val="000000" w:themeColor="text1"/>
                <w:sz w:val="20"/>
                <w:szCs w:val="20"/>
              </w:rPr>
              <w:t>/п</w:t>
            </w:r>
          </w:p>
          <w:p w:rsidR="003B707E" w:rsidRPr="00797172" w:rsidRDefault="003B707E" w:rsidP="00FB345B">
            <w:pPr>
              <w:spacing w:line="276" w:lineRule="auto"/>
              <w:jc w:val="both"/>
              <w:rPr>
                <w:rFonts w:ascii="Times New Roman" w:hAnsi="Times New Roman"/>
                <w:b/>
                <w:color w:val="000000" w:themeColor="text1"/>
                <w:sz w:val="20"/>
                <w:szCs w:val="20"/>
              </w:rPr>
            </w:pPr>
          </w:p>
        </w:tc>
        <w:tc>
          <w:tcPr>
            <w:tcW w:w="2580" w:type="dxa"/>
            <w:vMerge w:val="restart"/>
          </w:tcPr>
          <w:p w:rsidR="003B707E" w:rsidRPr="00797172" w:rsidRDefault="003B707E" w:rsidP="00FB345B">
            <w:pPr>
              <w:spacing w:line="276" w:lineRule="auto"/>
              <w:jc w:val="both"/>
              <w:rPr>
                <w:rFonts w:ascii="Times New Roman" w:hAnsi="Times New Roman"/>
                <w:b/>
                <w:color w:val="000000" w:themeColor="text1"/>
                <w:sz w:val="20"/>
                <w:szCs w:val="20"/>
              </w:rPr>
            </w:pPr>
          </w:p>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rPr>
              <w:t>Виды подготовки</w:t>
            </w:r>
          </w:p>
        </w:tc>
        <w:tc>
          <w:tcPr>
            <w:tcW w:w="8047" w:type="dxa"/>
            <w:gridSpan w:val="14"/>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rPr>
              <w:t>Месяцы</w:t>
            </w:r>
          </w:p>
        </w:tc>
        <w:tc>
          <w:tcPr>
            <w:tcW w:w="736"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rPr>
              <w:t>Всего</w:t>
            </w:r>
          </w:p>
        </w:tc>
      </w:tr>
      <w:tr w:rsidR="00797172" w:rsidRPr="00797172" w:rsidTr="00173044">
        <w:tc>
          <w:tcPr>
            <w:tcW w:w="460" w:type="dxa"/>
            <w:vMerge/>
          </w:tcPr>
          <w:p w:rsidR="003B707E" w:rsidRPr="00797172" w:rsidRDefault="003B707E" w:rsidP="00FB345B">
            <w:pPr>
              <w:spacing w:line="276" w:lineRule="auto"/>
              <w:jc w:val="both"/>
              <w:rPr>
                <w:rFonts w:ascii="Times New Roman" w:hAnsi="Times New Roman"/>
                <w:b/>
                <w:color w:val="000000" w:themeColor="text1"/>
                <w:sz w:val="20"/>
                <w:szCs w:val="20"/>
              </w:rPr>
            </w:pPr>
          </w:p>
        </w:tc>
        <w:tc>
          <w:tcPr>
            <w:tcW w:w="2580" w:type="dxa"/>
            <w:vMerge/>
          </w:tcPr>
          <w:p w:rsidR="003B707E" w:rsidRPr="00797172" w:rsidRDefault="003B707E" w:rsidP="00FB345B">
            <w:pPr>
              <w:spacing w:line="276" w:lineRule="auto"/>
              <w:jc w:val="both"/>
              <w:rPr>
                <w:rFonts w:ascii="Times New Roman" w:hAnsi="Times New Roman"/>
                <w:b/>
                <w:color w:val="000000" w:themeColor="text1"/>
                <w:sz w:val="20"/>
                <w:szCs w:val="20"/>
              </w:rPr>
            </w:pPr>
          </w:p>
        </w:tc>
        <w:tc>
          <w:tcPr>
            <w:tcW w:w="620"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IX</w:t>
            </w:r>
          </w:p>
        </w:tc>
        <w:tc>
          <w:tcPr>
            <w:tcW w:w="620"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X</w:t>
            </w:r>
          </w:p>
        </w:tc>
        <w:tc>
          <w:tcPr>
            <w:tcW w:w="683"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XI</w:t>
            </w:r>
          </w:p>
        </w:tc>
        <w:tc>
          <w:tcPr>
            <w:tcW w:w="585"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XII</w:t>
            </w:r>
          </w:p>
        </w:tc>
        <w:tc>
          <w:tcPr>
            <w:tcW w:w="705"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I</w:t>
            </w:r>
          </w:p>
        </w:tc>
        <w:tc>
          <w:tcPr>
            <w:tcW w:w="711"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II</w:t>
            </w:r>
          </w:p>
        </w:tc>
        <w:tc>
          <w:tcPr>
            <w:tcW w:w="799"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III</w:t>
            </w:r>
          </w:p>
        </w:tc>
        <w:tc>
          <w:tcPr>
            <w:tcW w:w="633"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IV</w:t>
            </w:r>
          </w:p>
        </w:tc>
        <w:tc>
          <w:tcPr>
            <w:tcW w:w="656" w:type="dxa"/>
            <w:gridSpan w:val="2"/>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V</w:t>
            </w:r>
          </w:p>
        </w:tc>
        <w:tc>
          <w:tcPr>
            <w:tcW w:w="654" w:type="dxa"/>
            <w:gridSpan w:val="2"/>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VI</w:t>
            </w:r>
          </w:p>
        </w:tc>
        <w:tc>
          <w:tcPr>
            <w:tcW w:w="645"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VII</w:t>
            </w:r>
          </w:p>
        </w:tc>
        <w:tc>
          <w:tcPr>
            <w:tcW w:w="736" w:type="dxa"/>
          </w:tcPr>
          <w:p w:rsidR="003B707E" w:rsidRPr="00797172" w:rsidRDefault="003B707E" w:rsidP="00FB345B">
            <w:pPr>
              <w:spacing w:line="276" w:lineRule="auto"/>
              <w:jc w:val="both"/>
              <w:rPr>
                <w:rFonts w:ascii="Times New Roman" w:hAnsi="Times New Roman"/>
                <w:b/>
                <w:color w:val="000000" w:themeColor="text1"/>
                <w:sz w:val="20"/>
                <w:szCs w:val="20"/>
              </w:rPr>
            </w:pPr>
            <w:r w:rsidRPr="00797172">
              <w:rPr>
                <w:rFonts w:ascii="Times New Roman" w:hAnsi="Times New Roman"/>
                <w:b/>
                <w:color w:val="000000" w:themeColor="text1"/>
                <w:sz w:val="20"/>
                <w:szCs w:val="20"/>
                <w:lang w:val="en-US"/>
              </w:rPr>
              <w:t>VIII</w:t>
            </w:r>
          </w:p>
        </w:tc>
        <w:tc>
          <w:tcPr>
            <w:tcW w:w="736" w:type="dxa"/>
          </w:tcPr>
          <w:p w:rsidR="003B707E" w:rsidRPr="00797172" w:rsidRDefault="003B707E" w:rsidP="00FB345B">
            <w:pPr>
              <w:spacing w:line="276" w:lineRule="auto"/>
              <w:jc w:val="both"/>
              <w:rPr>
                <w:rFonts w:ascii="Times New Roman" w:hAnsi="Times New Roman"/>
                <w:b/>
                <w:color w:val="000000" w:themeColor="text1"/>
                <w:sz w:val="20"/>
                <w:szCs w:val="20"/>
              </w:rPr>
            </w:pPr>
          </w:p>
        </w:tc>
      </w:tr>
      <w:tr w:rsidR="00797172" w:rsidRPr="00797172" w:rsidTr="00173044">
        <w:tc>
          <w:tcPr>
            <w:tcW w:w="46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258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Теоретические</w:t>
            </w:r>
          </w:p>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занятия</w:t>
            </w:r>
          </w:p>
        </w:tc>
        <w:tc>
          <w:tcPr>
            <w:tcW w:w="620" w:type="dxa"/>
          </w:tcPr>
          <w:p w:rsidR="003B707E" w:rsidRPr="00797172" w:rsidRDefault="008404E3"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20" w:type="dxa"/>
          </w:tcPr>
          <w:p w:rsidR="003B707E" w:rsidRPr="00797172" w:rsidRDefault="008404E3"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83"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585"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05"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11"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99"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33"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43" w:type="dxa"/>
          </w:tcPr>
          <w:p w:rsidR="003B707E" w:rsidRPr="00797172" w:rsidRDefault="008404E3"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797172" w:rsidRDefault="008404E3"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9</w:t>
            </w:r>
          </w:p>
        </w:tc>
      </w:tr>
      <w:tr w:rsidR="00797172" w:rsidRPr="00797172" w:rsidTr="00173044">
        <w:tc>
          <w:tcPr>
            <w:tcW w:w="46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2</w:t>
            </w:r>
          </w:p>
        </w:tc>
        <w:tc>
          <w:tcPr>
            <w:tcW w:w="258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ОФП</w:t>
            </w:r>
          </w:p>
        </w:tc>
        <w:tc>
          <w:tcPr>
            <w:tcW w:w="620"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7</w:t>
            </w:r>
          </w:p>
        </w:tc>
        <w:tc>
          <w:tcPr>
            <w:tcW w:w="620"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7</w:t>
            </w:r>
          </w:p>
        </w:tc>
        <w:tc>
          <w:tcPr>
            <w:tcW w:w="683"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7</w:t>
            </w:r>
          </w:p>
        </w:tc>
        <w:tc>
          <w:tcPr>
            <w:tcW w:w="585"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7</w:t>
            </w:r>
          </w:p>
        </w:tc>
        <w:tc>
          <w:tcPr>
            <w:tcW w:w="705"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6</w:t>
            </w:r>
          </w:p>
        </w:tc>
        <w:tc>
          <w:tcPr>
            <w:tcW w:w="711"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7</w:t>
            </w:r>
          </w:p>
        </w:tc>
        <w:tc>
          <w:tcPr>
            <w:tcW w:w="799"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7</w:t>
            </w:r>
          </w:p>
        </w:tc>
        <w:tc>
          <w:tcPr>
            <w:tcW w:w="633"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7</w:t>
            </w:r>
          </w:p>
        </w:tc>
        <w:tc>
          <w:tcPr>
            <w:tcW w:w="643"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7</w:t>
            </w:r>
          </w:p>
        </w:tc>
        <w:tc>
          <w:tcPr>
            <w:tcW w:w="656" w:type="dxa"/>
            <w:gridSpan w:val="2"/>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6</w:t>
            </w:r>
          </w:p>
        </w:tc>
        <w:tc>
          <w:tcPr>
            <w:tcW w:w="656" w:type="dxa"/>
            <w:gridSpan w:val="2"/>
          </w:tcPr>
          <w:p w:rsidR="003B707E" w:rsidRPr="00797172" w:rsidRDefault="008404E3"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5</w:t>
            </w:r>
          </w:p>
        </w:tc>
        <w:tc>
          <w:tcPr>
            <w:tcW w:w="736" w:type="dxa"/>
          </w:tcPr>
          <w:p w:rsidR="003B707E" w:rsidRPr="00797172" w:rsidRDefault="008404E3"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736" w:type="dxa"/>
          </w:tcPr>
          <w:p w:rsidR="003B707E" w:rsidRPr="00797172" w:rsidRDefault="008404E3"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81</w:t>
            </w:r>
          </w:p>
        </w:tc>
      </w:tr>
      <w:tr w:rsidR="00797172" w:rsidRPr="00797172" w:rsidTr="00173044">
        <w:tc>
          <w:tcPr>
            <w:tcW w:w="46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258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СФП</w:t>
            </w:r>
          </w:p>
        </w:tc>
        <w:tc>
          <w:tcPr>
            <w:tcW w:w="62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620"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683"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585"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705"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2</w:t>
            </w:r>
          </w:p>
        </w:tc>
        <w:tc>
          <w:tcPr>
            <w:tcW w:w="711"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799"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633"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643"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656" w:type="dxa"/>
            <w:gridSpan w:val="2"/>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2</w:t>
            </w:r>
          </w:p>
        </w:tc>
        <w:tc>
          <w:tcPr>
            <w:tcW w:w="656" w:type="dxa"/>
            <w:gridSpan w:val="2"/>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w:t>
            </w:r>
          </w:p>
        </w:tc>
        <w:tc>
          <w:tcPr>
            <w:tcW w:w="736"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w:t>
            </w:r>
          </w:p>
        </w:tc>
        <w:tc>
          <w:tcPr>
            <w:tcW w:w="736"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31</w:t>
            </w:r>
          </w:p>
        </w:tc>
      </w:tr>
      <w:tr w:rsidR="00797172" w:rsidRPr="00797172" w:rsidTr="00173044">
        <w:tc>
          <w:tcPr>
            <w:tcW w:w="46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4</w:t>
            </w:r>
          </w:p>
        </w:tc>
        <w:tc>
          <w:tcPr>
            <w:tcW w:w="2580"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Т</w:t>
            </w:r>
            <w:r w:rsidR="003B707E" w:rsidRPr="00797172">
              <w:rPr>
                <w:rFonts w:ascii="Times New Roman" w:hAnsi="Times New Roman"/>
                <w:color w:val="000000" w:themeColor="text1"/>
                <w:sz w:val="20"/>
                <w:szCs w:val="20"/>
              </w:rPr>
              <w:t>П</w:t>
            </w:r>
          </w:p>
        </w:tc>
        <w:tc>
          <w:tcPr>
            <w:tcW w:w="620"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9</w:t>
            </w:r>
          </w:p>
        </w:tc>
        <w:tc>
          <w:tcPr>
            <w:tcW w:w="620"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683"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585"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705"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6</w:t>
            </w:r>
          </w:p>
        </w:tc>
        <w:tc>
          <w:tcPr>
            <w:tcW w:w="711"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799"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633"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643"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656" w:type="dxa"/>
            <w:gridSpan w:val="2"/>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656" w:type="dxa"/>
            <w:gridSpan w:val="2"/>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2</w:t>
            </w:r>
          </w:p>
        </w:tc>
        <w:tc>
          <w:tcPr>
            <w:tcW w:w="736"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736" w:type="dxa"/>
          </w:tcPr>
          <w:p w:rsidR="003B707E" w:rsidRPr="00797172" w:rsidRDefault="00360A20"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89</w:t>
            </w:r>
          </w:p>
        </w:tc>
      </w:tr>
      <w:tr w:rsidR="00797172" w:rsidRPr="00797172" w:rsidTr="00173044">
        <w:tc>
          <w:tcPr>
            <w:tcW w:w="46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5</w:t>
            </w:r>
          </w:p>
        </w:tc>
        <w:tc>
          <w:tcPr>
            <w:tcW w:w="2580"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ТП</w:t>
            </w:r>
          </w:p>
        </w:tc>
        <w:tc>
          <w:tcPr>
            <w:tcW w:w="620"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20"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83"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585"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05"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11"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99"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33"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43"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36"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9</w:t>
            </w:r>
          </w:p>
        </w:tc>
      </w:tr>
      <w:tr w:rsidR="00797172" w:rsidRPr="00797172" w:rsidTr="00173044">
        <w:tc>
          <w:tcPr>
            <w:tcW w:w="46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6</w:t>
            </w:r>
          </w:p>
        </w:tc>
        <w:tc>
          <w:tcPr>
            <w:tcW w:w="2580"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Психологическая подготовка</w:t>
            </w:r>
          </w:p>
        </w:tc>
        <w:tc>
          <w:tcPr>
            <w:tcW w:w="620"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20"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83"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585"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05"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11"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99"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33"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43"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1</w:t>
            </w:r>
          </w:p>
        </w:tc>
        <w:tc>
          <w:tcPr>
            <w:tcW w:w="736" w:type="dxa"/>
          </w:tcPr>
          <w:p w:rsidR="003B707E" w:rsidRPr="00797172" w:rsidRDefault="00165396"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9</w:t>
            </w:r>
          </w:p>
        </w:tc>
      </w:tr>
      <w:tr w:rsidR="00797172" w:rsidRPr="00797172" w:rsidTr="00173044">
        <w:tc>
          <w:tcPr>
            <w:tcW w:w="46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7</w:t>
            </w:r>
          </w:p>
        </w:tc>
        <w:tc>
          <w:tcPr>
            <w:tcW w:w="258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Медицинский контроль</w:t>
            </w:r>
          </w:p>
        </w:tc>
        <w:tc>
          <w:tcPr>
            <w:tcW w:w="62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2</w:t>
            </w:r>
          </w:p>
        </w:tc>
        <w:tc>
          <w:tcPr>
            <w:tcW w:w="620"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83"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585"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05"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11"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99"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33"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43"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797172" w:rsidRDefault="00130D67"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2</w:t>
            </w:r>
          </w:p>
        </w:tc>
      </w:tr>
      <w:tr w:rsidR="00797172" w:rsidRPr="00797172" w:rsidTr="00173044">
        <w:tc>
          <w:tcPr>
            <w:tcW w:w="46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8</w:t>
            </w:r>
          </w:p>
        </w:tc>
        <w:tc>
          <w:tcPr>
            <w:tcW w:w="258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Зачетные и переводные требования</w:t>
            </w:r>
          </w:p>
        </w:tc>
        <w:tc>
          <w:tcPr>
            <w:tcW w:w="620" w:type="dxa"/>
          </w:tcPr>
          <w:p w:rsidR="003B707E" w:rsidRPr="00797172" w:rsidRDefault="003B707E"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2</w:t>
            </w:r>
          </w:p>
        </w:tc>
        <w:tc>
          <w:tcPr>
            <w:tcW w:w="620"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83"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585"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05"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11"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99"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33"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43" w:type="dxa"/>
          </w:tcPr>
          <w:p w:rsidR="003B707E" w:rsidRPr="00797172" w:rsidRDefault="00130D67"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2</w:t>
            </w: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656" w:type="dxa"/>
            <w:gridSpan w:val="2"/>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79717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797172" w:rsidRDefault="00130D67" w:rsidP="00FB345B">
            <w:pPr>
              <w:spacing w:line="276" w:lineRule="auto"/>
              <w:jc w:val="both"/>
              <w:rPr>
                <w:rFonts w:ascii="Times New Roman" w:hAnsi="Times New Roman"/>
                <w:color w:val="000000" w:themeColor="text1"/>
                <w:sz w:val="20"/>
                <w:szCs w:val="20"/>
              </w:rPr>
            </w:pPr>
            <w:r w:rsidRPr="00797172">
              <w:rPr>
                <w:rFonts w:ascii="Times New Roman" w:hAnsi="Times New Roman"/>
                <w:color w:val="000000" w:themeColor="text1"/>
                <w:sz w:val="20"/>
                <w:szCs w:val="20"/>
              </w:rPr>
              <w:t>4</w:t>
            </w:r>
          </w:p>
        </w:tc>
      </w:tr>
      <w:tr w:rsidR="00797172" w:rsidRPr="00797172" w:rsidTr="00173044">
        <w:tc>
          <w:tcPr>
            <w:tcW w:w="460" w:type="dxa"/>
          </w:tcPr>
          <w:p w:rsidR="003B707E" w:rsidRPr="00797172" w:rsidRDefault="003B707E" w:rsidP="00FB345B">
            <w:pPr>
              <w:spacing w:line="276" w:lineRule="auto"/>
              <w:jc w:val="both"/>
              <w:rPr>
                <w:rFonts w:ascii="Times New Roman" w:hAnsi="Times New Roman"/>
                <w:b/>
                <w:i/>
                <w:color w:val="000000" w:themeColor="text1"/>
                <w:sz w:val="20"/>
                <w:szCs w:val="20"/>
              </w:rPr>
            </w:pPr>
          </w:p>
        </w:tc>
        <w:tc>
          <w:tcPr>
            <w:tcW w:w="2580" w:type="dxa"/>
          </w:tcPr>
          <w:p w:rsidR="003B707E" w:rsidRPr="00797172" w:rsidRDefault="003B707E"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Всего часов:</w:t>
            </w:r>
          </w:p>
        </w:tc>
        <w:tc>
          <w:tcPr>
            <w:tcW w:w="620"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26</w:t>
            </w:r>
          </w:p>
        </w:tc>
        <w:tc>
          <w:tcPr>
            <w:tcW w:w="620"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w:t>
            </w:r>
            <w:r w:rsidR="00797172" w:rsidRPr="00797172">
              <w:rPr>
                <w:rFonts w:ascii="Times New Roman" w:hAnsi="Times New Roman"/>
                <w:b/>
                <w:i/>
                <w:color w:val="000000" w:themeColor="text1"/>
                <w:sz w:val="20"/>
                <w:szCs w:val="20"/>
              </w:rPr>
              <w:t>1</w:t>
            </w:r>
          </w:p>
        </w:tc>
        <w:tc>
          <w:tcPr>
            <w:tcW w:w="683"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w:t>
            </w:r>
            <w:r w:rsidR="00797172" w:rsidRPr="00797172">
              <w:rPr>
                <w:rFonts w:ascii="Times New Roman" w:hAnsi="Times New Roman"/>
                <w:b/>
                <w:i/>
                <w:color w:val="000000" w:themeColor="text1"/>
                <w:sz w:val="20"/>
                <w:szCs w:val="20"/>
              </w:rPr>
              <w:t>1</w:t>
            </w:r>
          </w:p>
        </w:tc>
        <w:tc>
          <w:tcPr>
            <w:tcW w:w="585"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w:t>
            </w:r>
            <w:r w:rsidR="00797172" w:rsidRPr="00797172">
              <w:rPr>
                <w:rFonts w:ascii="Times New Roman" w:hAnsi="Times New Roman"/>
                <w:b/>
                <w:i/>
                <w:color w:val="000000" w:themeColor="text1"/>
                <w:sz w:val="20"/>
                <w:szCs w:val="20"/>
              </w:rPr>
              <w:t>1</w:t>
            </w:r>
          </w:p>
        </w:tc>
        <w:tc>
          <w:tcPr>
            <w:tcW w:w="705"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1</w:t>
            </w:r>
            <w:r w:rsidR="00797172" w:rsidRPr="00797172">
              <w:rPr>
                <w:rFonts w:ascii="Times New Roman" w:hAnsi="Times New Roman"/>
                <w:b/>
                <w:i/>
                <w:color w:val="000000" w:themeColor="text1"/>
                <w:sz w:val="20"/>
                <w:szCs w:val="20"/>
              </w:rPr>
              <w:t>6</w:t>
            </w:r>
          </w:p>
        </w:tc>
        <w:tc>
          <w:tcPr>
            <w:tcW w:w="711"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w:t>
            </w:r>
            <w:r w:rsidR="00797172" w:rsidRPr="00797172">
              <w:rPr>
                <w:rFonts w:ascii="Times New Roman" w:hAnsi="Times New Roman"/>
                <w:b/>
                <w:i/>
                <w:color w:val="000000" w:themeColor="text1"/>
                <w:sz w:val="20"/>
                <w:szCs w:val="20"/>
              </w:rPr>
              <w:t>1</w:t>
            </w:r>
          </w:p>
        </w:tc>
        <w:tc>
          <w:tcPr>
            <w:tcW w:w="799"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w:t>
            </w:r>
            <w:r w:rsidR="00797172" w:rsidRPr="00797172">
              <w:rPr>
                <w:rFonts w:ascii="Times New Roman" w:hAnsi="Times New Roman"/>
                <w:b/>
                <w:i/>
                <w:color w:val="000000" w:themeColor="text1"/>
                <w:sz w:val="20"/>
                <w:szCs w:val="20"/>
              </w:rPr>
              <w:t>1</w:t>
            </w:r>
          </w:p>
        </w:tc>
        <w:tc>
          <w:tcPr>
            <w:tcW w:w="633"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w:t>
            </w:r>
            <w:r w:rsidR="00797172" w:rsidRPr="00797172">
              <w:rPr>
                <w:rFonts w:ascii="Times New Roman" w:hAnsi="Times New Roman"/>
                <w:b/>
                <w:i/>
                <w:color w:val="000000" w:themeColor="text1"/>
                <w:sz w:val="20"/>
                <w:szCs w:val="20"/>
              </w:rPr>
              <w:t>1</w:t>
            </w:r>
          </w:p>
        </w:tc>
        <w:tc>
          <w:tcPr>
            <w:tcW w:w="643"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w:t>
            </w:r>
            <w:r w:rsidR="00797172" w:rsidRPr="00797172">
              <w:rPr>
                <w:rFonts w:ascii="Times New Roman" w:hAnsi="Times New Roman"/>
                <w:b/>
                <w:i/>
                <w:color w:val="000000" w:themeColor="text1"/>
                <w:sz w:val="20"/>
                <w:szCs w:val="20"/>
              </w:rPr>
              <w:t>2</w:t>
            </w:r>
          </w:p>
        </w:tc>
        <w:tc>
          <w:tcPr>
            <w:tcW w:w="656" w:type="dxa"/>
            <w:gridSpan w:val="2"/>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16</w:t>
            </w:r>
          </w:p>
        </w:tc>
        <w:tc>
          <w:tcPr>
            <w:tcW w:w="656" w:type="dxa"/>
            <w:gridSpan w:val="2"/>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7</w:t>
            </w:r>
          </w:p>
        </w:tc>
        <w:tc>
          <w:tcPr>
            <w:tcW w:w="736"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21</w:t>
            </w:r>
          </w:p>
        </w:tc>
        <w:tc>
          <w:tcPr>
            <w:tcW w:w="736" w:type="dxa"/>
          </w:tcPr>
          <w:p w:rsidR="003B707E" w:rsidRPr="00797172" w:rsidRDefault="00130D67" w:rsidP="00FB345B">
            <w:pPr>
              <w:spacing w:line="276" w:lineRule="auto"/>
              <w:jc w:val="both"/>
              <w:rPr>
                <w:rFonts w:ascii="Times New Roman" w:hAnsi="Times New Roman"/>
                <w:b/>
                <w:i/>
                <w:color w:val="000000" w:themeColor="text1"/>
                <w:sz w:val="20"/>
                <w:szCs w:val="20"/>
              </w:rPr>
            </w:pPr>
            <w:r w:rsidRPr="00797172">
              <w:rPr>
                <w:rFonts w:ascii="Times New Roman" w:hAnsi="Times New Roman"/>
                <w:b/>
                <w:i/>
                <w:color w:val="000000" w:themeColor="text1"/>
                <w:sz w:val="20"/>
                <w:szCs w:val="20"/>
              </w:rPr>
              <w:t>234</w:t>
            </w:r>
          </w:p>
        </w:tc>
      </w:tr>
    </w:tbl>
    <w:p w:rsidR="003B707E" w:rsidRPr="00797172" w:rsidRDefault="003B707E" w:rsidP="00FB345B">
      <w:pPr>
        <w:shd w:val="clear" w:color="auto" w:fill="FFFFFF"/>
        <w:autoSpaceDE w:val="0"/>
        <w:autoSpaceDN w:val="0"/>
        <w:adjustRightInd w:val="0"/>
        <w:spacing w:line="276" w:lineRule="auto"/>
        <w:ind w:firstLine="709"/>
        <w:jc w:val="both"/>
        <w:rPr>
          <w:rFonts w:ascii="Times New Roman" w:hAnsi="Times New Roman"/>
          <w:b/>
          <w:bCs/>
          <w:color w:val="000000" w:themeColor="text1"/>
          <w:sz w:val="20"/>
          <w:szCs w:val="20"/>
        </w:rPr>
      </w:pPr>
    </w:p>
    <w:p w:rsidR="003B707E" w:rsidRPr="00FB345B" w:rsidRDefault="00FB345B" w:rsidP="00FB345B">
      <w:pPr>
        <w:shd w:val="clear" w:color="auto" w:fill="FFFFFF"/>
        <w:autoSpaceDE w:val="0"/>
        <w:autoSpaceDN w:val="0"/>
        <w:adjustRightInd w:val="0"/>
        <w:spacing w:line="276" w:lineRule="auto"/>
        <w:ind w:firstLine="709"/>
        <w:jc w:val="right"/>
        <w:rPr>
          <w:rFonts w:ascii="Times New Roman" w:hAnsi="Times New Roman"/>
          <w:i/>
          <w:iCs/>
          <w:color w:val="000000" w:themeColor="text1"/>
          <w:sz w:val="20"/>
          <w:szCs w:val="20"/>
        </w:rPr>
      </w:pPr>
      <w:r>
        <w:rPr>
          <w:rFonts w:ascii="Times New Roman" w:hAnsi="Times New Roman"/>
          <w:i/>
          <w:iCs/>
          <w:color w:val="000000" w:themeColor="text1"/>
          <w:sz w:val="20"/>
          <w:szCs w:val="20"/>
        </w:rPr>
        <w:t xml:space="preserve">                      </w:t>
      </w:r>
      <w:r w:rsidR="00CD0B36">
        <w:rPr>
          <w:rFonts w:ascii="Times New Roman" w:hAnsi="Times New Roman"/>
          <w:iCs/>
          <w:color w:val="000000" w:themeColor="text1"/>
        </w:rPr>
        <w:t>Таблица 8</w:t>
      </w:r>
      <w:r w:rsidR="003B707E" w:rsidRPr="00883D22">
        <w:rPr>
          <w:rFonts w:ascii="Times New Roman" w:hAnsi="Times New Roman"/>
          <w:iCs/>
          <w:color w:val="000000" w:themeColor="text1"/>
        </w:rPr>
        <w:t xml:space="preserve"> </w:t>
      </w:r>
    </w:p>
    <w:p w:rsidR="003B707E" w:rsidRPr="00883D22" w:rsidRDefault="003B707E" w:rsidP="00FB345B">
      <w:pPr>
        <w:shd w:val="clear" w:color="auto" w:fill="FFFFFF"/>
        <w:autoSpaceDE w:val="0"/>
        <w:autoSpaceDN w:val="0"/>
        <w:adjustRightInd w:val="0"/>
        <w:spacing w:line="276" w:lineRule="auto"/>
        <w:jc w:val="center"/>
        <w:rPr>
          <w:rFonts w:ascii="Times New Roman" w:hAnsi="Times New Roman"/>
          <w:b/>
          <w:bCs/>
          <w:color w:val="000000" w:themeColor="text1"/>
        </w:rPr>
      </w:pPr>
      <w:r w:rsidRPr="00883D22">
        <w:rPr>
          <w:rFonts w:ascii="Times New Roman" w:hAnsi="Times New Roman"/>
          <w:iCs/>
          <w:color w:val="000000" w:themeColor="text1"/>
        </w:rPr>
        <w:t>План график распределения часов для боксеров 2 –</w:t>
      </w:r>
      <w:proofErr w:type="spellStart"/>
      <w:r w:rsidRPr="00883D22">
        <w:rPr>
          <w:rFonts w:ascii="Times New Roman" w:hAnsi="Times New Roman"/>
          <w:iCs/>
          <w:color w:val="000000" w:themeColor="text1"/>
        </w:rPr>
        <w:t>го</w:t>
      </w:r>
      <w:proofErr w:type="spellEnd"/>
      <w:r w:rsidRPr="00883D22">
        <w:rPr>
          <w:rFonts w:ascii="Times New Roman" w:hAnsi="Times New Roman"/>
          <w:iCs/>
          <w:color w:val="000000" w:themeColor="text1"/>
        </w:rPr>
        <w:t xml:space="preserve"> </w:t>
      </w:r>
      <w:r w:rsidR="00797172" w:rsidRPr="00883D22">
        <w:rPr>
          <w:rFonts w:ascii="Times New Roman" w:hAnsi="Times New Roman"/>
          <w:iCs/>
          <w:color w:val="000000" w:themeColor="text1"/>
        </w:rPr>
        <w:t xml:space="preserve">года </w:t>
      </w:r>
      <w:r w:rsidRPr="00883D22">
        <w:rPr>
          <w:rFonts w:ascii="Times New Roman" w:hAnsi="Times New Roman"/>
          <w:iCs/>
          <w:color w:val="000000" w:themeColor="text1"/>
        </w:rPr>
        <w:t>в группах НП</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12"/>
        <w:gridCol w:w="462"/>
        <w:gridCol w:w="441"/>
        <w:gridCol w:w="469"/>
        <w:gridCol w:w="525"/>
        <w:gridCol w:w="452"/>
        <w:gridCol w:w="453"/>
        <w:gridCol w:w="494"/>
        <w:gridCol w:w="463"/>
        <w:gridCol w:w="446"/>
        <w:gridCol w:w="466"/>
        <w:gridCol w:w="534"/>
        <w:gridCol w:w="612"/>
        <w:gridCol w:w="720"/>
      </w:tblGrid>
      <w:tr w:rsidR="003B707E" w:rsidRPr="00883D22" w:rsidTr="00173044">
        <w:trPr>
          <w:trHeight w:val="527"/>
          <w:jc w:val="center"/>
        </w:trPr>
        <w:tc>
          <w:tcPr>
            <w:tcW w:w="460" w:type="dxa"/>
            <w:vMerge w:val="restart"/>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rPr>
              <w:t>№</w:t>
            </w:r>
          </w:p>
          <w:p w:rsidR="003B707E" w:rsidRPr="00883D22" w:rsidRDefault="003B707E" w:rsidP="00FB345B">
            <w:pPr>
              <w:spacing w:line="276" w:lineRule="auto"/>
              <w:jc w:val="both"/>
              <w:rPr>
                <w:rFonts w:ascii="Times New Roman" w:hAnsi="Times New Roman"/>
                <w:b/>
                <w:color w:val="000000" w:themeColor="text1"/>
                <w:sz w:val="20"/>
                <w:szCs w:val="20"/>
              </w:rPr>
            </w:pPr>
            <w:proofErr w:type="gramStart"/>
            <w:r w:rsidRPr="00883D22">
              <w:rPr>
                <w:rFonts w:ascii="Times New Roman" w:hAnsi="Times New Roman"/>
                <w:b/>
                <w:color w:val="000000" w:themeColor="text1"/>
                <w:sz w:val="20"/>
                <w:szCs w:val="20"/>
              </w:rPr>
              <w:t>п</w:t>
            </w:r>
            <w:proofErr w:type="gramEnd"/>
            <w:r w:rsidRPr="00883D22">
              <w:rPr>
                <w:rFonts w:ascii="Times New Roman" w:hAnsi="Times New Roman"/>
                <w:b/>
                <w:color w:val="000000" w:themeColor="text1"/>
                <w:sz w:val="20"/>
                <w:szCs w:val="20"/>
              </w:rPr>
              <w:t>/п</w:t>
            </w:r>
          </w:p>
          <w:p w:rsidR="003B707E" w:rsidRPr="00883D22" w:rsidRDefault="003B707E" w:rsidP="00FB345B">
            <w:pPr>
              <w:spacing w:line="276" w:lineRule="auto"/>
              <w:jc w:val="both"/>
              <w:rPr>
                <w:rFonts w:ascii="Times New Roman" w:hAnsi="Times New Roman"/>
                <w:b/>
                <w:color w:val="000000" w:themeColor="text1"/>
                <w:sz w:val="20"/>
                <w:szCs w:val="20"/>
              </w:rPr>
            </w:pPr>
          </w:p>
        </w:tc>
        <w:tc>
          <w:tcPr>
            <w:tcW w:w="2580" w:type="dxa"/>
            <w:vMerge w:val="restart"/>
          </w:tcPr>
          <w:p w:rsidR="003B707E" w:rsidRPr="00883D22" w:rsidRDefault="003B707E" w:rsidP="00FB345B">
            <w:pPr>
              <w:spacing w:line="276" w:lineRule="auto"/>
              <w:jc w:val="both"/>
              <w:rPr>
                <w:rFonts w:ascii="Times New Roman" w:hAnsi="Times New Roman"/>
                <w:b/>
                <w:color w:val="000000" w:themeColor="text1"/>
                <w:sz w:val="20"/>
                <w:szCs w:val="20"/>
              </w:rPr>
            </w:pPr>
          </w:p>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rPr>
              <w:t>Виды подготовки</w:t>
            </w:r>
          </w:p>
        </w:tc>
        <w:tc>
          <w:tcPr>
            <w:tcW w:w="8047" w:type="dxa"/>
            <w:gridSpan w:val="12"/>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rPr>
              <w:t>Месяцы</w:t>
            </w:r>
          </w:p>
        </w:tc>
        <w:tc>
          <w:tcPr>
            <w:tcW w:w="736"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rPr>
              <w:t>Всего</w:t>
            </w:r>
          </w:p>
        </w:tc>
      </w:tr>
      <w:tr w:rsidR="004565B1" w:rsidRPr="00883D22" w:rsidTr="00173044">
        <w:trPr>
          <w:jc w:val="center"/>
        </w:trPr>
        <w:tc>
          <w:tcPr>
            <w:tcW w:w="460" w:type="dxa"/>
            <w:vMerge/>
          </w:tcPr>
          <w:p w:rsidR="003B707E" w:rsidRPr="00883D22" w:rsidRDefault="003B707E" w:rsidP="00FB345B">
            <w:pPr>
              <w:spacing w:line="276" w:lineRule="auto"/>
              <w:jc w:val="both"/>
              <w:rPr>
                <w:rFonts w:ascii="Times New Roman" w:hAnsi="Times New Roman"/>
                <w:b/>
                <w:color w:val="000000" w:themeColor="text1"/>
                <w:sz w:val="20"/>
                <w:szCs w:val="20"/>
              </w:rPr>
            </w:pPr>
          </w:p>
        </w:tc>
        <w:tc>
          <w:tcPr>
            <w:tcW w:w="2580" w:type="dxa"/>
            <w:vMerge/>
          </w:tcPr>
          <w:p w:rsidR="003B707E" w:rsidRPr="00883D22" w:rsidRDefault="003B707E" w:rsidP="00FB345B">
            <w:pPr>
              <w:spacing w:line="276" w:lineRule="auto"/>
              <w:jc w:val="both"/>
              <w:rPr>
                <w:rFonts w:ascii="Times New Roman" w:hAnsi="Times New Roman"/>
                <w:b/>
                <w:color w:val="000000" w:themeColor="text1"/>
                <w:sz w:val="20"/>
                <w:szCs w:val="20"/>
              </w:rPr>
            </w:pPr>
          </w:p>
        </w:tc>
        <w:tc>
          <w:tcPr>
            <w:tcW w:w="620"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IX</w:t>
            </w:r>
          </w:p>
        </w:tc>
        <w:tc>
          <w:tcPr>
            <w:tcW w:w="620"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X</w:t>
            </w:r>
          </w:p>
        </w:tc>
        <w:tc>
          <w:tcPr>
            <w:tcW w:w="683"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XI</w:t>
            </w:r>
          </w:p>
        </w:tc>
        <w:tc>
          <w:tcPr>
            <w:tcW w:w="585"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XII</w:t>
            </w:r>
          </w:p>
        </w:tc>
        <w:tc>
          <w:tcPr>
            <w:tcW w:w="705"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I</w:t>
            </w:r>
          </w:p>
        </w:tc>
        <w:tc>
          <w:tcPr>
            <w:tcW w:w="711"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II</w:t>
            </w:r>
          </w:p>
        </w:tc>
        <w:tc>
          <w:tcPr>
            <w:tcW w:w="799"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III</w:t>
            </w:r>
          </w:p>
        </w:tc>
        <w:tc>
          <w:tcPr>
            <w:tcW w:w="633"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IV</w:t>
            </w:r>
          </w:p>
        </w:tc>
        <w:tc>
          <w:tcPr>
            <w:tcW w:w="656"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V</w:t>
            </w:r>
          </w:p>
        </w:tc>
        <w:tc>
          <w:tcPr>
            <w:tcW w:w="654"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VI</w:t>
            </w:r>
          </w:p>
        </w:tc>
        <w:tc>
          <w:tcPr>
            <w:tcW w:w="645"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VII</w:t>
            </w:r>
          </w:p>
        </w:tc>
        <w:tc>
          <w:tcPr>
            <w:tcW w:w="736" w:type="dxa"/>
          </w:tcPr>
          <w:p w:rsidR="003B707E" w:rsidRPr="00883D22" w:rsidRDefault="003B707E" w:rsidP="00FB345B">
            <w:pPr>
              <w:spacing w:line="276" w:lineRule="auto"/>
              <w:jc w:val="both"/>
              <w:rPr>
                <w:rFonts w:ascii="Times New Roman" w:hAnsi="Times New Roman"/>
                <w:b/>
                <w:color w:val="000000" w:themeColor="text1"/>
                <w:sz w:val="20"/>
                <w:szCs w:val="20"/>
              </w:rPr>
            </w:pPr>
            <w:r w:rsidRPr="00883D22">
              <w:rPr>
                <w:rFonts w:ascii="Times New Roman" w:hAnsi="Times New Roman"/>
                <w:b/>
                <w:color w:val="000000" w:themeColor="text1"/>
                <w:sz w:val="20"/>
                <w:szCs w:val="20"/>
                <w:lang w:val="en-US"/>
              </w:rPr>
              <w:t>VIII</w:t>
            </w:r>
          </w:p>
        </w:tc>
        <w:tc>
          <w:tcPr>
            <w:tcW w:w="736" w:type="dxa"/>
          </w:tcPr>
          <w:p w:rsidR="003B707E" w:rsidRPr="00883D22" w:rsidRDefault="003B707E" w:rsidP="00FB345B">
            <w:pPr>
              <w:spacing w:line="276" w:lineRule="auto"/>
              <w:jc w:val="both"/>
              <w:rPr>
                <w:rFonts w:ascii="Times New Roman" w:hAnsi="Times New Roman"/>
                <w:b/>
                <w:color w:val="000000" w:themeColor="text1"/>
                <w:sz w:val="20"/>
                <w:szCs w:val="20"/>
              </w:rPr>
            </w:pPr>
          </w:p>
        </w:tc>
      </w:tr>
      <w:tr w:rsidR="004565B1" w:rsidRPr="00883D22" w:rsidTr="00173044">
        <w:trPr>
          <w:jc w:val="center"/>
        </w:trPr>
        <w:tc>
          <w:tcPr>
            <w:tcW w:w="46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258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Теоретические</w:t>
            </w:r>
          </w:p>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занятия</w:t>
            </w:r>
          </w:p>
        </w:tc>
        <w:tc>
          <w:tcPr>
            <w:tcW w:w="620"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620"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683"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85"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05"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711"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799"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633"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643"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656"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656"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736"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736"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15</w:t>
            </w:r>
          </w:p>
        </w:tc>
      </w:tr>
      <w:tr w:rsidR="004565B1" w:rsidRPr="00883D22" w:rsidTr="00173044">
        <w:trPr>
          <w:jc w:val="center"/>
        </w:trPr>
        <w:tc>
          <w:tcPr>
            <w:tcW w:w="46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258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ОФП</w:t>
            </w:r>
          </w:p>
        </w:tc>
        <w:tc>
          <w:tcPr>
            <w:tcW w:w="620"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6</w:t>
            </w:r>
          </w:p>
        </w:tc>
        <w:tc>
          <w:tcPr>
            <w:tcW w:w="620"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6</w:t>
            </w:r>
          </w:p>
        </w:tc>
        <w:tc>
          <w:tcPr>
            <w:tcW w:w="683"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6</w:t>
            </w:r>
          </w:p>
        </w:tc>
        <w:tc>
          <w:tcPr>
            <w:tcW w:w="585"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7</w:t>
            </w:r>
          </w:p>
        </w:tc>
        <w:tc>
          <w:tcPr>
            <w:tcW w:w="705"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6</w:t>
            </w:r>
          </w:p>
        </w:tc>
        <w:tc>
          <w:tcPr>
            <w:tcW w:w="711"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7</w:t>
            </w:r>
          </w:p>
        </w:tc>
        <w:tc>
          <w:tcPr>
            <w:tcW w:w="799"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7</w:t>
            </w:r>
          </w:p>
        </w:tc>
        <w:tc>
          <w:tcPr>
            <w:tcW w:w="633"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7</w:t>
            </w:r>
          </w:p>
        </w:tc>
        <w:tc>
          <w:tcPr>
            <w:tcW w:w="643"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7</w:t>
            </w:r>
          </w:p>
        </w:tc>
        <w:tc>
          <w:tcPr>
            <w:tcW w:w="656"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6</w:t>
            </w:r>
          </w:p>
        </w:tc>
        <w:tc>
          <w:tcPr>
            <w:tcW w:w="656"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736"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8</w:t>
            </w:r>
          </w:p>
        </w:tc>
        <w:tc>
          <w:tcPr>
            <w:tcW w:w="736"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78</w:t>
            </w:r>
          </w:p>
        </w:tc>
      </w:tr>
      <w:tr w:rsidR="004565B1" w:rsidRPr="00883D22" w:rsidTr="00173044">
        <w:trPr>
          <w:jc w:val="center"/>
        </w:trPr>
        <w:tc>
          <w:tcPr>
            <w:tcW w:w="46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3</w:t>
            </w:r>
          </w:p>
        </w:tc>
        <w:tc>
          <w:tcPr>
            <w:tcW w:w="258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СФП</w:t>
            </w:r>
          </w:p>
        </w:tc>
        <w:tc>
          <w:tcPr>
            <w:tcW w:w="620"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620"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683"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4</w:t>
            </w:r>
          </w:p>
        </w:tc>
        <w:tc>
          <w:tcPr>
            <w:tcW w:w="585"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705"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3</w:t>
            </w:r>
          </w:p>
        </w:tc>
        <w:tc>
          <w:tcPr>
            <w:tcW w:w="711"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4</w:t>
            </w:r>
          </w:p>
        </w:tc>
        <w:tc>
          <w:tcPr>
            <w:tcW w:w="799"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633"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643"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656"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56"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736" w:type="dxa"/>
          </w:tcPr>
          <w:p w:rsidR="003B707E" w:rsidRPr="00883D22" w:rsidRDefault="008954C1"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736"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50</w:t>
            </w:r>
          </w:p>
        </w:tc>
      </w:tr>
      <w:tr w:rsidR="004565B1" w:rsidRPr="00883D22" w:rsidTr="00173044">
        <w:trPr>
          <w:jc w:val="center"/>
        </w:trPr>
        <w:tc>
          <w:tcPr>
            <w:tcW w:w="46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4</w:t>
            </w:r>
          </w:p>
        </w:tc>
        <w:tc>
          <w:tcPr>
            <w:tcW w:w="2580"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Т</w:t>
            </w:r>
            <w:r w:rsidR="003B707E" w:rsidRPr="00883D22">
              <w:rPr>
                <w:rFonts w:ascii="Times New Roman" w:hAnsi="Times New Roman"/>
                <w:color w:val="000000" w:themeColor="text1"/>
                <w:sz w:val="20"/>
                <w:szCs w:val="20"/>
              </w:rPr>
              <w:t>П</w:t>
            </w:r>
          </w:p>
        </w:tc>
        <w:tc>
          <w:tcPr>
            <w:tcW w:w="620"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11</w:t>
            </w:r>
          </w:p>
        </w:tc>
        <w:tc>
          <w:tcPr>
            <w:tcW w:w="620"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12</w:t>
            </w:r>
          </w:p>
        </w:tc>
        <w:tc>
          <w:tcPr>
            <w:tcW w:w="683"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10</w:t>
            </w:r>
          </w:p>
        </w:tc>
        <w:tc>
          <w:tcPr>
            <w:tcW w:w="585"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11</w:t>
            </w:r>
          </w:p>
        </w:tc>
        <w:tc>
          <w:tcPr>
            <w:tcW w:w="705"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9</w:t>
            </w:r>
          </w:p>
        </w:tc>
        <w:tc>
          <w:tcPr>
            <w:tcW w:w="711"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11</w:t>
            </w:r>
          </w:p>
        </w:tc>
        <w:tc>
          <w:tcPr>
            <w:tcW w:w="799"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10</w:t>
            </w:r>
          </w:p>
        </w:tc>
        <w:tc>
          <w:tcPr>
            <w:tcW w:w="633"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10</w:t>
            </w:r>
          </w:p>
        </w:tc>
        <w:tc>
          <w:tcPr>
            <w:tcW w:w="643"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10</w:t>
            </w:r>
          </w:p>
        </w:tc>
        <w:tc>
          <w:tcPr>
            <w:tcW w:w="656"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9</w:t>
            </w:r>
          </w:p>
        </w:tc>
        <w:tc>
          <w:tcPr>
            <w:tcW w:w="656"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9</w:t>
            </w:r>
          </w:p>
        </w:tc>
        <w:tc>
          <w:tcPr>
            <w:tcW w:w="736" w:type="dxa"/>
          </w:tcPr>
          <w:p w:rsidR="003B707E" w:rsidRPr="00883D22" w:rsidRDefault="006147A9"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11</w:t>
            </w:r>
          </w:p>
        </w:tc>
        <w:tc>
          <w:tcPr>
            <w:tcW w:w="736"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123</w:t>
            </w:r>
          </w:p>
        </w:tc>
      </w:tr>
      <w:tr w:rsidR="004565B1" w:rsidRPr="00883D22" w:rsidTr="00173044">
        <w:trPr>
          <w:jc w:val="center"/>
        </w:trPr>
        <w:tc>
          <w:tcPr>
            <w:tcW w:w="46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2580"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ТП</w:t>
            </w:r>
          </w:p>
        </w:tc>
        <w:tc>
          <w:tcPr>
            <w:tcW w:w="620"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20"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683"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585"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705"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711"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3</w:t>
            </w:r>
          </w:p>
        </w:tc>
        <w:tc>
          <w:tcPr>
            <w:tcW w:w="799"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33"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43"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56"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56"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736"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736"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22</w:t>
            </w:r>
          </w:p>
        </w:tc>
      </w:tr>
      <w:tr w:rsidR="004565B1" w:rsidRPr="00883D22" w:rsidTr="00173044">
        <w:trPr>
          <w:jc w:val="center"/>
        </w:trPr>
        <w:tc>
          <w:tcPr>
            <w:tcW w:w="46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6</w:t>
            </w:r>
          </w:p>
        </w:tc>
        <w:tc>
          <w:tcPr>
            <w:tcW w:w="2580"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Психологическая подготовка</w:t>
            </w:r>
          </w:p>
        </w:tc>
        <w:tc>
          <w:tcPr>
            <w:tcW w:w="620"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20"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83"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85"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705"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711"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799"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33"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643"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656"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656"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736" w:type="dxa"/>
          </w:tcPr>
          <w:p w:rsidR="003B707E" w:rsidRPr="00883D22" w:rsidRDefault="00883D2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736"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16</w:t>
            </w:r>
          </w:p>
        </w:tc>
      </w:tr>
      <w:tr w:rsidR="004565B1" w:rsidRPr="00883D22" w:rsidTr="00173044">
        <w:trPr>
          <w:jc w:val="center"/>
        </w:trPr>
        <w:tc>
          <w:tcPr>
            <w:tcW w:w="46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7</w:t>
            </w:r>
          </w:p>
        </w:tc>
        <w:tc>
          <w:tcPr>
            <w:tcW w:w="258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Медицинский контроль</w:t>
            </w:r>
          </w:p>
        </w:tc>
        <w:tc>
          <w:tcPr>
            <w:tcW w:w="62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20"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683"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585"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05"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11"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99"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633"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643"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656"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656"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883D22" w:rsidRDefault="00797172"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4</w:t>
            </w:r>
          </w:p>
        </w:tc>
      </w:tr>
      <w:tr w:rsidR="004565B1" w:rsidRPr="00883D22" w:rsidTr="00173044">
        <w:trPr>
          <w:jc w:val="center"/>
        </w:trPr>
        <w:tc>
          <w:tcPr>
            <w:tcW w:w="46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8</w:t>
            </w:r>
          </w:p>
        </w:tc>
        <w:tc>
          <w:tcPr>
            <w:tcW w:w="2580" w:type="dxa"/>
          </w:tcPr>
          <w:p w:rsidR="003B707E" w:rsidRPr="00883D22" w:rsidRDefault="003B707E"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Зачетные и переводные требования</w:t>
            </w:r>
          </w:p>
        </w:tc>
        <w:tc>
          <w:tcPr>
            <w:tcW w:w="620"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620"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683"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585"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05"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11"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99"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633"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643"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656"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656"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883D22" w:rsidRDefault="003B707E" w:rsidP="00FB345B">
            <w:pPr>
              <w:spacing w:line="276" w:lineRule="auto"/>
              <w:jc w:val="both"/>
              <w:rPr>
                <w:rFonts w:ascii="Times New Roman" w:hAnsi="Times New Roman"/>
                <w:color w:val="000000" w:themeColor="text1"/>
                <w:sz w:val="20"/>
                <w:szCs w:val="20"/>
              </w:rPr>
            </w:pPr>
          </w:p>
        </w:tc>
        <w:tc>
          <w:tcPr>
            <w:tcW w:w="736" w:type="dxa"/>
          </w:tcPr>
          <w:p w:rsidR="003B707E" w:rsidRPr="00883D22" w:rsidRDefault="000B69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4565B1" w:rsidRPr="00861505" w:rsidTr="00173044">
        <w:trPr>
          <w:jc w:val="center"/>
        </w:trPr>
        <w:tc>
          <w:tcPr>
            <w:tcW w:w="460" w:type="dxa"/>
          </w:tcPr>
          <w:p w:rsidR="003B707E" w:rsidRPr="00883D22" w:rsidRDefault="003B707E" w:rsidP="00FB345B">
            <w:pPr>
              <w:spacing w:line="276" w:lineRule="auto"/>
              <w:jc w:val="both"/>
              <w:rPr>
                <w:rFonts w:ascii="Times New Roman" w:hAnsi="Times New Roman"/>
                <w:b/>
                <w:i/>
                <w:color w:val="000000" w:themeColor="text1"/>
                <w:sz w:val="20"/>
                <w:szCs w:val="20"/>
              </w:rPr>
            </w:pPr>
          </w:p>
        </w:tc>
        <w:tc>
          <w:tcPr>
            <w:tcW w:w="2580" w:type="dxa"/>
          </w:tcPr>
          <w:p w:rsidR="003B707E" w:rsidRPr="00883D22" w:rsidRDefault="003B707E" w:rsidP="00FB345B">
            <w:pPr>
              <w:spacing w:line="276" w:lineRule="auto"/>
              <w:jc w:val="both"/>
              <w:rPr>
                <w:rFonts w:ascii="Times New Roman" w:hAnsi="Times New Roman"/>
                <w:b/>
                <w:i/>
                <w:color w:val="000000" w:themeColor="text1"/>
                <w:sz w:val="20"/>
                <w:szCs w:val="20"/>
              </w:rPr>
            </w:pPr>
            <w:r w:rsidRPr="00883D22">
              <w:rPr>
                <w:rFonts w:ascii="Times New Roman" w:hAnsi="Times New Roman"/>
                <w:b/>
                <w:i/>
                <w:color w:val="000000" w:themeColor="text1"/>
                <w:sz w:val="20"/>
                <w:szCs w:val="20"/>
              </w:rPr>
              <w:t>Всего часов:</w:t>
            </w:r>
          </w:p>
        </w:tc>
        <w:tc>
          <w:tcPr>
            <w:tcW w:w="620" w:type="dxa"/>
          </w:tcPr>
          <w:p w:rsidR="003B707E" w:rsidRPr="00883D22" w:rsidRDefault="00883D22"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w:t>
            </w:r>
            <w:r w:rsidR="004565B1">
              <w:rPr>
                <w:rFonts w:ascii="Times New Roman" w:hAnsi="Times New Roman"/>
                <w:b/>
                <w:i/>
                <w:color w:val="000000" w:themeColor="text1"/>
                <w:sz w:val="20"/>
                <w:szCs w:val="20"/>
              </w:rPr>
              <w:t>2</w:t>
            </w:r>
          </w:p>
        </w:tc>
        <w:tc>
          <w:tcPr>
            <w:tcW w:w="620" w:type="dxa"/>
          </w:tcPr>
          <w:p w:rsidR="003B707E" w:rsidRPr="00883D22" w:rsidRDefault="00883D22"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w:t>
            </w:r>
            <w:r w:rsidR="004565B1">
              <w:rPr>
                <w:rFonts w:ascii="Times New Roman" w:hAnsi="Times New Roman"/>
                <w:b/>
                <w:i/>
                <w:color w:val="000000" w:themeColor="text1"/>
                <w:sz w:val="20"/>
                <w:szCs w:val="20"/>
              </w:rPr>
              <w:t>7</w:t>
            </w:r>
          </w:p>
        </w:tc>
        <w:tc>
          <w:tcPr>
            <w:tcW w:w="683"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w:t>
            </w:r>
            <w:r w:rsidR="004565B1">
              <w:rPr>
                <w:rFonts w:ascii="Times New Roman" w:hAnsi="Times New Roman"/>
                <w:b/>
                <w:i/>
                <w:color w:val="000000" w:themeColor="text1"/>
                <w:sz w:val="20"/>
                <w:szCs w:val="20"/>
              </w:rPr>
              <w:t>4</w:t>
            </w:r>
          </w:p>
        </w:tc>
        <w:tc>
          <w:tcPr>
            <w:tcW w:w="585"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w:t>
            </w:r>
            <w:r w:rsidR="004565B1">
              <w:rPr>
                <w:rFonts w:ascii="Times New Roman" w:hAnsi="Times New Roman"/>
                <w:b/>
                <w:i/>
                <w:color w:val="000000" w:themeColor="text1"/>
                <w:sz w:val="20"/>
                <w:szCs w:val="20"/>
              </w:rPr>
              <w:t>8</w:t>
            </w:r>
          </w:p>
        </w:tc>
        <w:tc>
          <w:tcPr>
            <w:tcW w:w="705"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w:t>
            </w:r>
            <w:r w:rsidR="004565B1">
              <w:rPr>
                <w:rFonts w:ascii="Times New Roman" w:hAnsi="Times New Roman"/>
                <w:b/>
                <w:i/>
                <w:color w:val="000000" w:themeColor="text1"/>
                <w:sz w:val="20"/>
                <w:szCs w:val="20"/>
              </w:rPr>
              <w:t>1</w:t>
            </w:r>
          </w:p>
        </w:tc>
        <w:tc>
          <w:tcPr>
            <w:tcW w:w="711"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28</w:t>
            </w:r>
          </w:p>
        </w:tc>
        <w:tc>
          <w:tcPr>
            <w:tcW w:w="799"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27</w:t>
            </w:r>
          </w:p>
        </w:tc>
        <w:tc>
          <w:tcPr>
            <w:tcW w:w="633"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w:t>
            </w:r>
            <w:r w:rsidR="004565B1">
              <w:rPr>
                <w:rFonts w:ascii="Times New Roman" w:hAnsi="Times New Roman"/>
                <w:b/>
                <w:i/>
                <w:color w:val="000000" w:themeColor="text1"/>
                <w:sz w:val="20"/>
                <w:szCs w:val="20"/>
              </w:rPr>
              <w:t>7</w:t>
            </w:r>
          </w:p>
        </w:tc>
        <w:tc>
          <w:tcPr>
            <w:tcW w:w="643"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26</w:t>
            </w:r>
          </w:p>
        </w:tc>
        <w:tc>
          <w:tcPr>
            <w:tcW w:w="656"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25</w:t>
            </w:r>
          </w:p>
        </w:tc>
        <w:tc>
          <w:tcPr>
            <w:tcW w:w="656"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1</w:t>
            </w:r>
            <w:r w:rsidR="004565B1">
              <w:rPr>
                <w:rFonts w:ascii="Times New Roman" w:hAnsi="Times New Roman"/>
                <w:b/>
                <w:i/>
                <w:color w:val="000000" w:themeColor="text1"/>
                <w:sz w:val="20"/>
                <w:szCs w:val="20"/>
              </w:rPr>
              <w:t>9</w:t>
            </w:r>
          </w:p>
        </w:tc>
        <w:tc>
          <w:tcPr>
            <w:tcW w:w="736" w:type="dxa"/>
          </w:tcPr>
          <w:p w:rsidR="003B707E" w:rsidRPr="00883D22" w:rsidRDefault="000B69BE"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28</w:t>
            </w:r>
          </w:p>
        </w:tc>
        <w:tc>
          <w:tcPr>
            <w:tcW w:w="736" w:type="dxa"/>
          </w:tcPr>
          <w:p w:rsidR="003B707E" w:rsidRPr="00883D22" w:rsidRDefault="00797172" w:rsidP="00FB345B">
            <w:pPr>
              <w:spacing w:line="276" w:lineRule="auto"/>
              <w:jc w:val="both"/>
              <w:rPr>
                <w:rFonts w:ascii="Times New Roman" w:hAnsi="Times New Roman"/>
                <w:b/>
                <w:i/>
                <w:color w:val="000000" w:themeColor="text1"/>
                <w:sz w:val="20"/>
                <w:szCs w:val="20"/>
              </w:rPr>
            </w:pPr>
            <w:r w:rsidRPr="00883D22">
              <w:rPr>
                <w:rFonts w:ascii="Times New Roman" w:hAnsi="Times New Roman"/>
                <w:b/>
                <w:i/>
                <w:color w:val="000000" w:themeColor="text1"/>
                <w:sz w:val="20"/>
                <w:szCs w:val="20"/>
              </w:rPr>
              <w:t>312</w:t>
            </w:r>
          </w:p>
        </w:tc>
      </w:tr>
      <w:tr w:rsidR="004565B1" w:rsidRPr="00861505" w:rsidTr="00173044">
        <w:trPr>
          <w:jc w:val="center"/>
        </w:trPr>
        <w:tc>
          <w:tcPr>
            <w:tcW w:w="460"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2580"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620"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620"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683"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585"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705"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711"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799"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633"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643"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656"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656"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736"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c>
          <w:tcPr>
            <w:tcW w:w="736" w:type="dxa"/>
          </w:tcPr>
          <w:p w:rsidR="00797172" w:rsidRPr="00861505" w:rsidRDefault="00797172" w:rsidP="00FB345B">
            <w:pPr>
              <w:spacing w:line="276" w:lineRule="auto"/>
              <w:jc w:val="both"/>
              <w:rPr>
                <w:rFonts w:ascii="Times New Roman" w:hAnsi="Times New Roman"/>
                <w:b/>
                <w:i/>
                <w:color w:val="000000" w:themeColor="text1"/>
                <w:sz w:val="20"/>
                <w:szCs w:val="20"/>
                <w:highlight w:val="yellow"/>
              </w:rPr>
            </w:pPr>
          </w:p>
        </w:tc>
      </w:tr>
    </w:tbl>
    <w:p w:rsidR="00797172" w:rsidRDefault="00797172" w:rsidP="00FB345B">
      <w:pPr>
        <w:shd w:val="clear" w:color="auto" w:fill="FFFFFF"/>
        <w:autoSpaceDE w:val="0"/>
        <w:autoSpaceDN w:val="0"/>
        <w:adjustRightInd w:val="0"/>
        <w:spacing w:line="276" w:lineRule="auto"/>
        <w:jc w:val="right"/>
        <w:rPr>
          <w:rFonts w:ascii="Times New Roman" w:hAnsi="Times New Roman"/>
          <w:iCs/>
          <w:color w:val="000000" w:themeColor="text1"/>
          <w:highlight w:val="yellow"/>
        </w:rPr>
      </w:pPr>
    </w:p>
    <w:p w:rsidR="00205BB3" w:rsidRDefault="00205BB3"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205BB3" w:rsidRDefault="00205BB3"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205BB3" w:rsidRDefault="00205BB3"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205BB3" w:rsidRDefault="00205BB3"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205BB3" w:rsidRDefault="00205BB3"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205BB3" w:rsidRDefault="00205BB3"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205BB3" w:rsidRDefault="00205BB3"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205BB3" w:rsidRDefault="00205BB3" w:rsidP="00FB345B">
      <w:pPr>
        <w:shd w:val="clear" w:color="auto" w:fill="FFFFFF"/>
        <w:autoSpaceDE w:val="0"/>
        <w:autoSpaceDN w:val="0"/>
        <w:adjustRightInd w:val="0"/>
        <w:spacing w:line="276" w:lineRule="auto"/>
        <w:rPr>
          <w:rFonts w:ascii="Times New Roman" w:hAnsi="Times New Roman"/>
          <w:iCs/>
          <w:color w:val="000000" w:themeColor="text1"/>
        </w:rPr>
      </w:pPr>
    </w:p>
    <w:p w:rsidR="00205BB3" w:rsidRDefault="00205BB3" w:rsidP="00FB345B">
      <w:pPr>
        <w:shd w:val="clear" w:color="auto" w:fill="FFFFFF"/>
        <w:autoSpaceDE w:val="0"/>
        <w:autoSpaceDN w:val="0"/>
        <w:adjustRightInd w:val="0"/>
        <w:spacing w:line="276" w:lineRule="auto"/>
        <w:jc w:val="center"/>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center"/>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center"/>
        <w:rPr>
          <w:rFonts w:ascii="Times New Roman" w:hAnsi="Times New Roman"/>
          <w:iCs/>
          <w:color w:val="000000" w:themeColor="text1"/>
        </w:rPr>
      </w:pPr>
    </w:p>
    <w:p w:rsidR="00797172" w:rsidRPr="004565B1" w:rsidRDefault="00CD0B36" w:rsidP="00FB345B">
      <w:pPr>
        <w:shd w:val="clear" w:color="auto" w:fill="FFFFFF"/>
        <w:autoSpaceDE w:val="0"/>
        <w:autoSpaceDN w:val="0"/>
        <w:adjustRightInd w:val="0"/>
        <w:spacing w:line="276" w:lineRule="auto"/>
        <w:jc w:val="right"/>
        <w:rPr>
          <w:rFonts w:ascii="Times New Roman" w:hAnsi="Times New Roman"/>
          <w:iCs/>
          <w:color w:val="000000" w:themeColor="text1"/>
        </w:rPr>
      </w:pPr>
      <w:r>
        <w:rPr>
          <w:rFonts w:ascii="Times New Roman" w:hAnsi="Times New Roman"/>
          <w:iCs/>
          <w:color w:val="000000" w:themeColor="text1"/>
        </w:rPr>
        <w:lastRenderedPageBreak/>
        <w:t>Таблица 9</w:t>
      </w:r>
      <w:r w:rsidR="00797172" w:rsidRPr="004565B1">
        <w:rPr>
          <w:rFonts w:ascii="Times New Roman" w:hAnsi="Times New Roman"/>
          <w:iCs/>
          <w:color w:val="000000" w:themeColor="text1"/>
        </w:rPr>
        <w:t xml:space="preserve"> </w:t>
      </w:r>
    </w:p>
    <w:p w:rsidR="00797172" w:rsidRPr="004565B1" w:rsidRDefault="00797172" w:rsidP="00FB345B">
      <w:pPr>
        <w:shd w:val="clear" w:color="auto" w:fill="FFFFFF"/>
        <w:autoSpaceDE w:val="0"/>
        <w:autoSpaceDN w:val="0"/>
        <w:adjustRightInd w:val="0"/>
        <w:spacing w:line="276" w:lineRule="auto"/>
        <w:jc w:val="center"/>
        <w:rPr>
          <w:rFonts w:ascii="Times New Roman" w:hAnsi="Times New Roman"/>
          <w:b/>
          <w:bCs/>
          <w:color w:val="000000" w:themeColor="text1"/>
        </w:rPr>
      </w:pPr>
      <w:r w:rsidRPr="004565B1">
        <w:rPr>
          <w:rFonts w:ascii="Times New Roman" w:hAnsi="Times New Roman"/>
          <w:iCs/>
          <w:color w:val="000000" w:themeColor="text1"/>
        </w:rPr>
        <w:t>План график распреде</w:t>
      </w:r>
      <w:r w:rsidR="004565B1">
        <w:rPr>
          <w:rFonts w:ascii="Times New Roman" w:hAnsi="Times New Roman"/>
          <w:iCs/>
          <w:color w:val="000000" w:themeColor="text1"/>
        </w:rPr>
        <w:t>ления часов для боксеров  3-го года</w:t>
      </w:r>
      <w:r w:rsidRPr="004565B1">
        <w:rPr>
          <w:rFonts w:ascii="Times New Roman" w:hAnsi="Times New Roman"/>
          <w:iCs/>
          <w:color w:val="000000" w:themeColor="text1"/>
        </w:rPr>
        <w:t xml:space="preserve">  в группах НП</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744"/>
        <w:gridCol w:w="569"/>
        <w:gridCol w:w="569"/>
        <w:gridCol w:w="451"/>
        <w:gridCol w:w="520"/>
        <w:gridCol w:w="430"/>
        <w:gridCol w:w="430"/>
        <w:gridCol w:w="467"/>
        <w:gridCol w:w="448"/>
        <w:gridCol w:w="428"/>
        <w:gridCol w:w="450"/>
        <w:gridCol w:w="524"/>
        <w:gridCol w:w="601"/>
        <w:gridCol w:w="719"/>
      </w:tblGrid>
      <w:tr w:rsidR="00797172" w:rsidRPr="004565B1" w:rsidTr="00442EC4">
        <w:trPr>
          <w:trHeight w:val="527"/>
          <w:jc w:val="center"/>
        </w:trPr>
        <w:tc>
          <w:tcPr>
            <w:tcW w:w="503" w:type="dxa"/>
            <w:vMerge w:val="restart"/>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rPr>
              <w:t>№</w:t>
            </w:r>
          </w:p>
          <w:p w:rsidR="00797172" w:rsidRPr="004565B1" w:rsidRDefault="00797172" w:rsidP="00FB345B">
            <w:pPr>
              <w:spacing w:line="276" w:lineRule="auto"/>
              <w:jc w:val="both"/>
              <w:rPr>
                <w:rFonts w:ascii="Times New Roman" w:hAnsi="Times New Roman"/>
                <w:b/>
                <w:color w:val="000000" w:themeColor="text1"/>
                <w:sz w:val="20"/>
                <w:szCs w:val="20"/>
              </w:rPr>
            </w:pPr>
            <w:proofErr w:type="gramStart"/>
            <w:r w:rsidRPr="004565B1">
              <w:rPr>
                <w:rFonts w:ascii="Times New Roman" w:hAnsi="Times New Roman"/>
                <w:b/>
                <w:color w:val="000000" w:themeColor="text1"/>
                <w:sz w:val="20"/>
                <w:szCs w:val="20"/>
              </w:rPr>
              <w:t>п</w:t>
            </w:r>
            <w:proofErr w:type="gramEnd"/>
            <w:r w:rsidRPr="004565B1">
              <w:rPr>
                <w:rFonts w:ascii="Times New Roman" w:hAnsi="Times New Roman"/>
                <w:b/>
                <w:color w:val="000000" w:themeColor="text1"/>
                <w:sz w:val="20"/>
                <w:szCs w:val="20"/>
              </w:rPr>
              <w:t>/п</w:t>
            </w:r>
          </w:p>
          <w:p w:rsidR="00797172" w:rsidRPr="004565B1" w:rsidRDefault="00797172" w:rsidP="00FB345B">
            <w:pPr>
              <w:spacing w:line="276" w:lineRule="auto"/>
              <w:jc w:val="both"/>
              <w:rPr>
                <w:rFonts w:ascii="Times New Roman" w:hAnsi="Times New Roman"/>
                <w:b/>
                <w:color w:val="000000" w:themeColor="text1"/>
                <w:sz w:val="20"/>
                <w:szCs w:val="20"/>
              </w:rPr>
            </w:pPr>
          </w:p>
        </w:tc>
        <w:tc>
          <w:tcPr>
            <w:tcW w:w="1744" w:type="dxa"/>
            <w:vMerge w:val="restart"/>
          </w:tcPr>
          <w:p w:rsidR="00797172" w:rsidRPr="004565B1" w:rsidRDefault="00797172" w:rsidP="00FB345B">
            <w:pPr>
              <w:spacing w:line="276" w:lineRule="auto"/>
              <w:jc w:val="both"/>
              <w:rPr>
                <w:rFonts w:ascii="Times New Roman" w:hAnsi="Times New Roman"/>
                <w:b/>
                <w:color w:val="000000" w:themeColor="text1"/>
                <w:sz w:val="20"/>
                <w:szCs w:val="20"/>
              </w:rPr>
            </w:pPr>
          </w:p>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rPr>
              <w:t>Виды подготовки</w:t>
            </w:r>
          </w:p>
        </w:tc>
        <w:tc>
          <w:tcPr>
            <w:tcW w:w="5887" w:type="dxa"/>
            <w:gridSpan w:val="12"/>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rPr>
              <w:t>Месяцы</w:t>
            </w:r>
          </w:p>
        </w:tc>
        <w:tc>
          <w:tcPr>
            <w:tcW w:w="719"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rPr>
              <w:t>Всего</w:t>
            </w:r>
          </w:p>
        </w:tc>
      </w:tr>
      <w:tr w:rsidR="00797172" w:rsidRPr="004565B1" w:rsidTr="00442EC4">
        <w:trPr>
          <w:jc w:val="center"/>
        </w:trPr>
        <w:tc>
          <w:tcPr>
            <w:tcW w:w="503" w:type="dxa"/>
            <w:vMerge/>
          </w:tcPr>
          <w:p w:rsidR="00797172" w:rsidRPr="004565B1" w:rsidRDefault="00797172" w:rsidP="00FB345B">
            <w:pPr>
              <w:spacing w:line="276" w:lineRule="auto"/>
              <w:jc w:val="both"/>
              <w:rPr>
                <w:rFonts w:ascii="Times New Roman" w:hAnsi="Times New Roman"/>
                <w:b/>
                <w:color w:val="000000" w:themeColor="text1"/>
                <w:sz w:val="20"/>
                <w:szCs w:val="20"/>
              </w:rPr>
            </w:pPr>
          </w:p>
        </w:tc>
        <w:tc>
          <w:tcPr>
            <w:tcW w:w="1744" w:type="dxa"/>
            <w:vMerge/>
          </w:tcPr>
          <w:p w:rsidR="00797172" w:rsidRPr="004565B1" w:rsidRDefault="00797172" w:rsidP="00FB345B">
            <w:pPr>
              <w:spacing w:line="276" w:lineRule="auto"/>
              <w:jc w:val="both"/>
              <w:rPr>
                <w:rFonts w:ascii="Times New Roman" w:hAnsi="Times New Roman"/>
                <w:b/>
                <w:color w:val="000000" w:themeColor="text1"/>
                <w:sz w:val="20"/>
                <w:szCs w:val="20"/>
              </w:rPr>
            </w:pPr>
          </w:p>
        </w:tc>
        <w:tc>
          <w:tcPr>
            <w:tcW w:w="569"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IX</w:t>
            </w:r>
          </w:p>
        </w:tc>
        <w:tc>
          <w:tcPr>
            <w:tcW w:w="569"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X</w:t>
            </w:r>
          </w:p>
        </w:tc>
        <w:tc>
          <w:tcPr>
            <w:tcW w:w="451"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XI</w:t>
            </w:r>
          </w:p>
        </w:tc>
        <w:tc>
          <w:tcPr>
            <w:tcW w:w="520"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XII</w:t>
            </w:r>
          </w:p>
        </w:tc>
        <w:tc>
          <w:tcPr>
            <w:tcW w:w="430"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I</w:t>
            </w:r>
          </w:p>
        </w:tc>
        <w:tc>
          <w:tcPr>
            <w:tcW w:w="430"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II</w:t>
            </w:r>
          </w:p>
        </w:tc>
        <w:tc>
          <w:tcPr>
            <w:tcW w:w="467"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III</w:t>
            </w:r>
          </w:p>
        </w:tc>
        <w:tc>
          <w:tcPr>
            <w:tcW w:w="448"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IV</w:t>
            </w:r>
          </w:p>
        </w:tc>
        <w:tc>
          <w:tcPr>
            <w:tcW w:w="428"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V</w:t>
            </w:r>
          </w:p>
        </w:tc>
        <w:tc>
          <w:tcPr>
            <w:tcW w:w="450"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VI</w:t>
            </w:r>
          </w:p>
        </w:tc>
        <w:tc>
          <w:tcPr>
            <w:tcW w:w="524"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VII</w:t>
            </w:r>
          </w:p>
        </w:tc>
        <w:tc>
          <w:tcPr>
            <w:tcW w:w="601" w:type="dxa"/>
          </w:tcPr>
          <w:p w:rsidR="00797172" w:rsidRPr="004565B1" w:rsidRDefault="00797172" w:rsidP="00FB345B">
            <w:pPr>
              <w:spacing w:line="276" w:lineRule="auto"/>
              <w:jc w:val="both"/>
              <w:rPr>
                <w:rFonts w:ascii="Times New Roman" w:hAnsi="Times New Roman"/>
                <w:b/>
                <w:color w:val="000000" w:themeColor="text1"/>
                <w:sz w:val="20"/>
                <w:szCs w:val="20"/>
              </w:rPr>
            </w:pPr>
            <w:r w:rsidRPr="004565B1">
              <w:rPr>
                <w:rFonts w:ascii="Times New Roman" w:hAnsi="Times New Roman"/>
                <w:b/>
                <w:color w:val="000000" w:themeColor="text1"/>
                <w:sz w:val="20"/>
                <w:szCs w:val="20"/>
                <w:lang w:val="en-US"/>
              </w:rPr>
              <w:t>VIII</w:t>
            </w:r>
          </w:p>
        </w:tc>
        <w:tc>
          <w:tcPr>
            <w:tcW w:w="719" w:type="dxa"/>
          </w:tcPr>
          <w:p w:rsidR="00797172" w:rsidRPr="004565B1" w:rsidRDefault="00797172" w:rsidP="00FB345B">
            <w:pPr>
              <w:spacing w:line="276" w:lineRule="auto"/>
              <w:jc w:val="both"/>
              <w:rPr>
                <w:rFonts w:ascii="Times New Roman" w:hAnsi="Times New Roman"/>
                <w:b/>
                <w:color w:val="000000" w:themeColor="text1"/>
                <w:sz w:val="20"/>
                <w:szCs w:val="20"/>
              </w:rPr>
            </w:pPr>
          </w:p>
        </w:tc>
      </w:tr>
      <w:tr w:rsidR="00442EC4" w:rsidRPr="004565B1" w:rsidTr="00442EC4">
        <w:trPr>
          <w:jc w:val="center"/>
        </w:trPr>
        <w:tc>
          <w:tcPr>
            <w:tcW w:w="503" w:type="dxa"/>
          </w:tcPr>
          <w:p w:rsidR="00442EC4" w:rsidRPr="004565B1" w:rsidRDefault="00442EC4"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1</w:t>
            </w:r>
          </w:p>
        </w:tc>
        <w:tc>
          <w:tcPr>
            <w:tcW w:w="1744" w:type="dxa"/>
          </w:tcPr>
          <w:p w:rsidR="00442EC4" w:rsidRPr="004565B1" w:rsidRDefault="00442EC4"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Теоретические</w:t>
            </w:r>
          </w:p>
          <w:p w:rsidR="00442EC4" w:rsidRPr="004565B1" w:rsidRDefault="00442EC4"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занятия</w:t>
            </w:r>
          </w:p>
        </w:tc>
        <w:tc>
          <w:tcPr>
            <w:tcW w:w="569" w:type="dxa"/>
          </w:tcPr>
          <w:p w:rsidR="00442EC4" w:rsidRPr="00883D22" w:rsidRDefault="00442EC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569" w:type="dxa"/>
          </w:tcPr>
          <w:p w:rsidR="00442EC4" w:rsidRPr="00883D22" w:rsidRDefault="00442EC4"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451" w:type="dxa"/>
          </w:tcPr>
          <w:p w:rsidR="00442EC4" w:rsidRPr="00883D22" w:rsidRDefault="00442EC4"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20" w:type="dxa"/>
          </w:tcPr>
          <w:p w:rsidR="00442EC4" w:rsidRPr="00883D22" w:rsidRDefault="00442EC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30" w:type="dxa"/>
          </w:tcPr>
          <w:p w:rsidR="00442EC4" w:rsidRPr="00883D22" w:rsidRDefault="00442EC4"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430" w:type="dxa"/>
          </w:tcPr>
          <w:p w:rsidR="00442EC4" w:rsidRPr="00883D22" w:rsidRDefault="00442EC4"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467" w:type="dxa"/>
          </w:tcPr>
          <w:p w:rsidR="00442EC4" w:rsidRPr="00883D22" w:rsidRDefault="00442EC4"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448" w:type="dxa"/>
          </w:tcPr>
          <w:p w:rsidR="00442EC4" w:rsidRPr="00883D22" w:rsidRDefault="00442EC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28" w:type="dxa"/>
          </w:tcPr>
          <w:p w:rsidR="00442EC4" w:rsidRPr="00883D22" w:rsidRDefault="00442EC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450" w:type="dxa"/>
          </w:tcPr>
          <w:p w:rsidR="00442EC4" w:rsidRPr="00883D22" w:rsidRDefault="00442EC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524" w:type="dxa"/>
          </w:tcPr>
          <w:p w:rsidR="00442EC4" w:rsidRPr="00883D22" w:rsidRDefault="00442EC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601" w:type="dxa"/>
          </w:tcPr>
          <w:p w:rsidR="00442EC4" w:rsidRPr="00883D22" w:rsidRDefault="00442EC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19" w:type="dxa"/>
          </w:tcPr>
          <w:p w:rsidR="00442EC4" w:rsidRPr="004565B1" w:rsidRDefault="00442EC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w:t>
            </w:r>
          </w:p>
        </w:tc>
      </w:tr>
      <w:tr w:rsidR="00200EAB" w:rsidRPr="004565B1" w:rsidTr="00442EC4">
        <w:trPr>
          <w:jc w:val="center"/>
        </w:trPr>
        <w:tc>
          <w:tcPr>
            <w:tcW w:w="503" w:type="dxa"/>
          </w:tcPr>
          <w:p w:rsidR="00200EAB" w:rsidRPr="004565B1" w:rsidRDefault="00200EAB"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2</w:t>
            </w:r>
          </w:p>
        </w:tc>
        <w:tc>
          <w:tcPr>
            <w:tcW w:w="1744" w:type="dxa"/>
          </w:tcPr>
          <w:p w:rsidR="00200EAB" w:rsidRPr="004565B1" w:rsidRDefault="00200EAB"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ОФП</w:t>
            </w:r>
          </w:p>
        </w:tc>
        <w:tc>
          <w:tcPr>
            <w:tcW w:w="569"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569"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51"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520"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30"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30"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67"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48"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28"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50"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524" w:type="dxa"/>
          </w:tcPr>
          <w:p w:rsidR="00200EAB" w:rsidRPr="00883D22" w:rsidRDefault="00200EAB"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5</w:t>
            </w:r>
          </w:p>
        </w:tc>
        <w:tc>
          <w:tcPr>
            <w:tcW w:w="601" w:type="dxa"/>
          </w:tcPr>
          <w:p w:rsidR="00200EAB"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719" w:type="dxa"/>
          </w:tcPr>
          <w:p w:rsidR="00200EAB" w:rsidRPr="004565B1" w:rsidRDefault="00200EAB"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104</w:t>
            </w:r>
          </w:p>
        </w:tc>
      </w:tr>
      <w:tr w:rsidR="006322BE" w:rsidRPr="004565B1" w:rsidTr="00442EC4">
        <w:trPr>
          <w:jc w:val="center"/>
        </w:trPr>
        <w:tc>
          <w:tcPr>
            <w:tcW w:w="503" w:type="dxa"/>
          </w:tcPr>
          <w:p w:rsidR="006322BE" w:rsidRPr="004565B1" w:rsidRDefault="006322BE"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3</w:t>
            </w:r>
          </w:p>
        </w:tc>
        <w:tc>
          <w:tcPr>
            <w:tcW w:w="1744" w:type="dxa"/>
          </w:tcPr>
          <w:p w:rsidR="006322BE" w:rsidRPr="004565B1" w:rsidRDefault="006322BE"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СФП</w:t>
            </w:r>
          </w:p>
        </w:tc>
        <w:tc>
          <w:tcPr>
            <w:tcW w:w="569"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569"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451"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520"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430"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430"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467"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448"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428"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450"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524"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601" w:type="dxa"/>
          </w:tcPr>
          <w:p w:rsidR="006322BE" w:rsidRPr="00883D22"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719" w:type="dxa"/>
          </w:tcPr>
          <w:p w:rsidR="006322BE" w:rsidRPr="004565B1" w:rsidRDefault="006322BE"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70</w:t>
            </w:r>
          </w:p>
        </w:tc>
      </w:tr>
      <w:tr w:rsidR="00D6005D" w:rsidRPr="004565B1" w:rsidTr="00442EC4">
        <w:trPr>
          <w:jc w:val="center"/>
        </w:trPr>
        <w:tc>
          <w:tcPr>
            <w:tcW w:w="503" w:type="dxa"/>
          </w:tcPr>
          <w:p w:rsidR="00D6005D" w:rsidRPr="004565B1" w:rsidRDefault="00D6005D"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4</w:t>
            </w:r>
          </w:p>
        </w:tc>
        <w:tc>
          <w:tcPr>
            <w:tcW w:w="1744" w:type="dxa"/>
          </w:tcPr>
          <w:p w:rsidR="00D6005D" w:rsidRPr="004565B1"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w:t>
            </w:r>
            <w:r w:rsidRPr="004565B1">
              <w:rPr>
                <w:rFonts w:ascii="Times New Roman" w:hAnsi="Times New Roman"/>
                <w:color w:val="000000" w:themeColor="text1"/>
                <w:sz w:val="20"/>
                <w:szCs w:val="20"/>
              </w:rPr>
              <w:t>П</w:t>
            </w:r>
          </w:p>
        </w:tc>
        <w:tc>
          <w:tcPr>
            <w:tcW w:w="569"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r>
              <w:rPr>
                <w:rFonts w:ascii="Times New Roman" w:hAnsi="Times New Roman"/>
                <w:color w:val="000000" w:themeColor="text1"/>
                <w:sz w:val="20"/>
                <w:szCs w:val="20"/>
              </w:rPr>
              <w:t>6</w:t>
            </w:r>
          </w:p>
        </w:tc>
        <w:tc>
          <w:tcPr>
            <w:tcW w:w="569"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r>
              <w:rPr>
                <w:rFonts w:ascii="Times New Roman" w:hAnsi="Times New Roman"/>
                <w:color w:val="000000" w:themeColor="text1"/>
                <w:sz w:val="20"/>
                <w:szCs w:val="20"/>
              </w:rPr>
              <w:t>6</w:t>
            </w:r>
          </w:p>
        </w:tc>
        <w:tc>
          <w:tcPr>
            <w:tcW w:w="451"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520"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r>
              <w:rPr>
                <w:rFonts w:ascii="Times New Roman" w:hAnsi="Times New Roman"/>
                <w:color w:val="000000" w:themeColor="text1"/>
                <w:sz w:val="20"/>
                <w:szCs w:val="20"/>
              </w:rPr>
              <w:t>4</w:t>
            </w:r>
          </w:p>
        </w:tc>
        <w:tc>
          <w:tcPr>
            <w:tcW w:w="430"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30"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r>
              <w:rPr>
                <w:rFonts w:ascii="Times New Roman" w:hAnsi="Times New Roman"/>
                <w:color w:val="000000" w:themeColor="text1"/>
                <w:sz w:val="20"/>
                <w:szCs w:val="20"/>
              </w:rPr>
              <w:t>4</w:t>
            </w:r>
          </w:p>
        </w:tc>
        <w:tc>
          <w:tcPr>
            <w:tcW w:w="467"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448"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428"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450"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524"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9</w:t>
            </w:r>
          </w:p>
        </w:tc>
        <w:tc>
          <w:tcPr>
            <w:tcW w:w="601"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r>
              <w:rPr>
                <w:rFonts w:ascii="Times New Roman" w:hAnsi="Times New Roman"/>
                <w:color w:val="000000" w:themeColor="text1"/>
                <w:sz w:val="20"/>
                <w:szCs w:val="20"/>
              </w:rPr>
              <w:t>8</w:t>
            </w:r>
          </w:p>
        </w:tc>
        <w:tc>
          <w:tcPr>
            <w:tcW w:w="719" w:type="dxa"/>
          </w:tcPr>
          <w:p w:rsidR="00D6005D" w:rsidRPr="004565B1"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166</w:t>
            </w:r>
          </w:p>
        </w:tc>
      </w:tr>
      <w:tr w:rsidR="00D6005D" w:rsidRPr="004565B1" w:rsidTr="00442EC4">
        <w:trPr>
          <w:jc w:val="center"/>
        </w:trPr>
        <w:tc>
          <w:tcPr>
            <w:tcW w:w="503" w:type="dxa"/>
          </w:tcPr>
          <w:p w:rsidR="00D6005D" w:rsidRPr="004565B1" w:rsidRDefault="00D6005D"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5</w:t>
            </w:r>
          </w:p>
        </w:tc>
        <w:tc>
          <w:tcPr>
            <w:tcW w:w="1744" w:type="dxa"/>
          </w:tcPr>
          <w:p w:rsidR="00D6005D" w:rsidRPr="004565B1"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ТП</w:t>
            </w:r>
          </w:p>
        </w:tc>
        <w:tc>
          <w:tcPr>
            <w:tcW w:w="569"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69"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51"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20"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30"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30"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3</w:t>
            </w:r>
          </w:p>
        </w:tc>
        <w:tc>
          <w:tcPr>
            <w:tcW w:w="467"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48"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28"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50"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524"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601"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719"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r>
              <w:rPr>
                <w:rFonts w:ascii="Times New Roman" w:hAnsi="Times New Roman"/>
                <w:color w:val="000000" w:themeColor="text1"/>
                <w:sz w:val="20"/>
                <w:szCs w:val="20"/>
              </w:rPr>
              <w:t>9</w:t>
            </w:r>
          </w:p>
        </w:tc>
      </w:tr>
      <w:tr w:rsidR="00D6005D" w:rsidRPr="004565B1" w:rsidTr="00442EC4">
        <w:trPr>
          <w:jc w:val="center"/>
        </w:trPr>
        <w:tc>
          <w:tcPr>
            <w:tcW w:w="503" w:type="dxa"/>
          </w:tcPr>
          <w:p w:rsidR="00D6005D" w:rsidRPr="004565B1" w:rsidRDefault="00D6005D"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6</w:t>
            </w:r>
          </w:p>
        </w:tc>
        <w:tc>
          <w:tcPr>
            <w:tcW w:w="1744" w:type="dxa"/>
          </w:tcPr>
          <w:p w:rsidR="00D6005D" w:rsidRPr="004565B1"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Психологическая подготовка</w:t>
            </w:r>
          </w:p>
        </w:tc>
        <w:tc>
          <w:tcPr>
            <w:tcW w:w="569"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569"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51"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20"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30"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30"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67"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48"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28"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450"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24" w:type="dxa"/>
          </w:tcPr>
          <w:p w:rsidR="00D6005D" w:rsidRPr="00883D22" w:rsidRDefault="00D6005D"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601" w:type="dxa"/>
          </w:tcPr>
          <w:p w:rsidR="00D6005D" w:rsidRPr="00883D22"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19" w:type="dxa"/>
          </w:tcPr>
          <w:p w:rsidR="00D6005D" w:rsidRPr="004565B1"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21</w:t>
            </w:r>
          </w:p>
        </w:tc>
      </w:tr>
      <w:tr w:rsidR="00D6005D" w:rsidRPr="004565B1" w:rsidTr="00442EC4">
        <w:trPr>
          <w:jc w:val="center"/>
        </w:trPr>
        <w:tc>
          <w:tcPr>
            <w:tcW w:w="503" w:type="dxa"/>
          </w:tcPr>
          <w:p w:rsidR="00D6005D" w:rsidRPr="004565B1" w:rsidRDefault="00D6005D"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7</w:t>
            </w:r>
          </w:p>
        </w:tc>
        <w:tc>
          <w:tcPr>
            <w:tcW w:w="1744" w:type="dxa"/>
          </w:tcPr>
          <w:p w:rsidR="00D6005D" w:rsidRPr="004565B1" w:rsidRDefault="00D6005D"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Медицинский контроль</w:t>
            </w:r>
          </w:p>
        </w:tc>
        <w:tc>
          <w:tcPr>
            <w:tcW w:w="569" w:type="dxa"/>
          </w:tcPr>
          <w:p w:rsidR="00D6005D" w:rsidRPr="004565B1" w:rsidRDefault="00D6005D"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2</w:t>
            </w:r>
          </w:p>
        </w:tc>
        <w:tc>
          <w:tcPr>
            <w:tcW w:w="569"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51"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520"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30"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30"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67"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48"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28"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50" w:type="dxa"/>
          </w:tcPr>
          <w:p w:rsidR="00D6005D" w:rsidRPr="004565B1" w:rsidRDefault="00D6005D"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2</w:t>
            </w:r>
          </w:p>
        </w:tc>
        <w:tc>
          <w:tcPr>
            <w:tcW w:w="524"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601"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719" w:type="dxa"/>
          </w:tcPr>
          <w:p w:rsidR="00D6005D" w:rsidRPr="004565B1"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D6005D" w:rsidRPr="004565B1" w:rsidTr="00442EC4">
        <w:trPr>
          <w:jc w:val="center"/>
        </w:trPr>
        <w:tc>
          <w:tcPr>
            <w:tcW w:w="503" w:type="dxa"/>
          </w:tcPr>
          <w:p w:rsidR="00D6005D" w:rsidRPr="004565B1" w:rsidRDefault="00D6005D"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8</w:t>
            </w:r>
          </w:p>
        </w:tc>
        <w:tc>
          <w:tcPr>
            <w:tcW w:w="1744" w:type="dxa"/>
          </w:tcPr>
          <w:p w:rsidR="00D6005D" w:rsidRPr="004565B1" w:rsidRDefault="00D6005D" w:rsidP="00FB345B">
            <w:pPr>
              <w:spacing w:line="276" w:lineRule="auto"/>
              <w:jc w:val="both"/>
              <w:rPr>
                <w:rFonts w:ascii="Times New Roman" w:hAnsi="Times New Roman"/>
                <w:color w:val="000000" w:themeColor="text1"/>
                <w:sz w:val="20"/>
                <w:szCs w:val="20"/>
              </w:rPr>
            </w:pPr>
            <w:r w:rsidRPr="004565B1">
              <w:rPr>
                <w:rFonts w:ascii="Times New Roman" w:hAnsi="Times New Roman"/>
                <w:color w:val="000000" w:themeColor="text1"/>
                <w:sz w:val="20"/>
                <w:szCs w:val="20"/>
              </w:rPr>
              <w:t>Зачетные и переводные требования</w:t>
            </w:r>
          </w:p>
        </w:tc>
        <w:tc>
          <w:tcPr>
            <w:tcW w:w="569" w:type="dxa"/>
          </w:tcPr>
          <w:p w:rsidR="00D6005D" w:rsidRPr="004565B1"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69"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51"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520"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30"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30"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67"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48"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28"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450" w:type="dxa"/>
          </w:tcPr>
          <w:p w:rsidR="00D6005D" w:rsidRPr="004565B1"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24"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601" w:type="dxa"/>
          </w:tcPr>
          <w:p w:rsidR="00D6005D" w:rsidRPr="004565B1" w:rsidRDefault="00D6005D" w:rsidP="00FB345B">
            <w:pPr>
              <w:spacing w:line="276" w:lineRule="auto"/>
              <w:jc w:val="both"/>
              <w:rPr>
                <w:rFonts w:ascii="Times New Roman" w:hAnsi="Times New Roman"/>
                <w:color w:val="000000" w:themeColor="text1"/>
                <w:sz w:val="20"/>
                <w:szCs w:val="20"/>
              </w:rPr>
            </w:pPr>
          </w:p>
        </w:tc>
        <w:tc>
          <w:tcPr>
            <w:tcW w:w="719" w:type="dxa"/>
          </w:tcPr>
          <w:p w:rsidR="00D6005D" w:rsidRPr="004565B1" w:rsidRDefault="00D6005D"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r>
      <w:tr w:rsidR="00D6005D" w:rsidRPr="00861505" w:rsidTr="00442EC4">
        <w:trPr>
          <w:jc w:val="center"/>
        </w:trPr>
        <w:tc>
          <w:tcPr>
            <w:tcW w:w="503" w:type="dxa"/>
          </w:tcPr>
          <w:p w:rsidR="00D6005D" w:rsidRPr="004565B1" w:rsidRDefault="00D6005D" w:rsidP="00FB345B">
            <w:pPr>
              <w:spacing w:line="276" w:lineRule="auto"/>
              <w:jc w:val="both"/>
              <w:rPr>
                <w:rFonts w:ascii="Times New Roman" w:hAnsi="Times New Roman"/>
                <w:b/>
                <w:i/>
                <w:color w:val="000000" w:themeColor="text1"/>
                <w:sz w:val="20"/>
                <w:szCs w:val="20"/>
              </w:rPr>
            </w:pPr>
          </w:p>
        </w:tc>
        <w:tc>
          <w:tcPr>
            <w:tcW w:w="1744" w:type="dxa"/>
          </w:tcPr>
          <w:p w:rsidR="00D6005D" w:rsidRPr="004565B1" w:rsidRDefault="00D6005D" w:rsidP="00FB345B">
            <w:pPr>
              <w:spacing w:line="276" w:lineRule="auto"/>
              <w:jc w:val="both"/>
              <w:rPr>
                <w:rFonts w:ascii="Times New Roman" w:hAnsi="Times New Roman"/>
                <w:b/>
                <w:i/>
                <w:color w:val="000000" w:themeColor="text1"/>
                <w:sz w:val="20"/>
                <w:szCs w:val="20"/>
              </w:rPr>
            </w:pPr>
            <w:r w:rsidRPr="004565B1">
              <w:rPr>
                <w:rFonts w:ascii="Times New Roman" w:hAnsi="Times New Roman"/>
                <w:b/>
                <w:i/>
                <w:color w:val="000000" w:themeColor="text1"/>
                <w:sz w:val="20"/>
                <w:szCs w:val="20"/>
              </w:rPr>
              <w:t>Всего часов:</w:t>
            </w:r>
          </w:p>
        </w:tc>
        <w:tc>
          <w:tcPr>
            <w:tcW w:w="569" w:type="dxa"/>
          </w:tcPr>
          <w:p w:rsidR="00D6005D" w:rsidRPr="004565B1" w:rsidRDefault="00D6005D"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w:t>
            </w:r>
            <w:r w:rsidR="00824403">
              <w:rPr>
                <w:rFonts w:ascii="Times New Roman" w:hAnsi="Times New Roman"/>
                <w:b/>
                <w:i/>
                <w:color w:val="000000" w:themeColor="text1"/>
                <w:sz w:val="20"/>
                <w:szCs w:val="20"/>
              </w:rPr>
              <w:t>4</w:t>
            </w:r>
          </w:p>
        </w:tc>
        <w:tc>
          <w:tcPr>
            <w:tcW w:w="569" w:type="dxa"/>
          </w:tcPr>
          <w:p w:rsidR="00D6005D" w:rsidRPr="004565B1" w:rsidRDefault="00D6005D"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37</w:t>
            </w:r>
          </w:p>
        </w:tc>
        <w:tc>
          <w:tcPr>
            <w:tcW w:w="451" w:type="dxa"/>
          </w:tcPr>
          <w:p w:rsidR="00D6005D" w:rsidRPr="004565B1" w:rsidRDefault="00D6005D"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33</w:t>
            </w:r>
          </w:p>
        </w:tc>
        <w:tc>
          <w:tcPr>
            <w:tcW w:w="520" w:type="dxa"/>
          </w:tcPr>
          <w:p w:rsidR="00D6005D" w:rsidRPr="004565B1" w:rsidRDefault="00824403"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w:t>
            </w:r>
            <w:r w:rsidR="00D6005D">
              <w:rPr>
                <w:rFonts w:ascii="Times New Roman" w:hAnsi="Times New Roman"/>
                <w:b/>
                <w:i/>
                <w:color w:val="000000" w:themeColor="text1"/>
                <w:sz w:val="20"/>
                <w:szCs w:val="20"/>
              </w:rPr>
              <w:t>6</w:t>
            </w:r>
          </w:p>
        </w:tc>
        <w:tc>
          <w:tcPr>
            <w:tcW w:w="430" w:type="dxa"/>
          </w:tcPr>
          <w:p w:rsidR="00D6005D" w:rsidRPr="004565B1" w:rsidRDefault="00824403"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30</w:t>
            </w:r>
          </w:p>
        </w:tc>
        <w:tc>
          <w:tcPr>
            <w:tcW w:w="430" w:type="dxa"/>
          </w:tcPr>
          <w:p w:rsidR="00D6005D" w:rsidRPr="004565B1" w:rsidRDefault="00D6005D"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35</w:t>
            </w:r>
          </w:p>
        </w:tc>
        <w:tc>
          <w:tcPr>
            <w:tcW w:w="467" w:type="dxa"/>
          </w:tcPr>
          <w:p w:rsidR="00D6005D" w:rsidRPr="004565B1" w:rsidRDefault="00682C5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36</w:t>
            </w:r>
          </w:p>
        </w:tc>
        <w:tc>
          <w:tcPr>
            <w:tcW w:w="448" w:type="dxa"/>
          </w:tcPr>
          <w:p w:rsidR="00D6005D" w:rsidRPr="004565B1" w:rsidRDefault="00682C5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35</w:t>
            </w:r>
          </w:p>
        </w:tc>
        <w:tc>
          <w:tcPr>
            <w:tcW w:w="428" w:type="dxa"/>
          </w:tcPr>
          <w:p w:rsidR="00D6005D" w:rsidRPr="004565B1" w:rsidRDefault="00682C5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33</w:t>
            </w:r>
          </w:p>
        </w:tc>
        <w:tc>
          <w:tcPr>
            <w:tcW w:w="450" w:type="dxa"/>
          </w:tcPr>
          <w:p w:rsidR="00D6005D" w:rsidRPr="004565B1" w:rsidRDefault="00682C5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34</w:t>
            </w:r>
          </w:p>
        </w:tc>
        <w:tc>
          <w:tcPr>
            <w:tcW w:w="524" w:type="dxa"/>
          </w:tcPr>
          <w:p w:rsidR="00D6005D" w:rsidRPr="004565B1" w:rsidRDefault="00682C5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20</w:t>
            </w:r>
          </w:p>
        </w:tc>
        <w:tc>
          <w:tcPr>
            <w:tcW w:w="601" w:type="dxa"/>
          </w:tcPr>
          <w:p w:rsidR="00D6005D" w:rsidRPr="004565B1" w:rsidRDefault="00682C5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43</w:t>
            </w:r>
          </w:p>
        </w:tc>
        <w:tc>
          <w:tcPr>
            <w:tcW w:w="719" w:type="dxa"/>
          </w:tcPr>
          <w:p w:rsidR="00D6005D" w:rsidRPr="004565B1" w:rsidRDefault="00D6005D"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416</w:t>
            </w:r>
          </w:p>
        </w:tc>
      </w:tr>
    </w:tbl>
    <w:p w:rsidR="00797172" w:rsidRDefault="00797172" w:rsidP="00FB345B">
      <w:pPr>
        <w:shd w:val="clear" w:color="auto" w:fill="FFFFFF"/>
        <w:autoSpaceDE w:val="0"/>
        <w:autoSpaceDN w:val="0"/>
        <w:adjustRightInd w:val="0"/>
        <w:spacing w:line="276" w:lineRule="auto"/>
        <w:rPr>
          <w:rFonts w:ascii="Times New Roman" w:hAnsi="Times New Roman"/>
          <w:iCs/>
          <w:color w:val="000000" w:themeColor="text1"/>
          <w:highlight w:val="yellow"/>
        </w:rPr>
      </w:pPr>
    </w:p>
    <w:p w:rsidR="00797172" w:rsidRDefault="00797172" w:rsidP="00FB345B">
      <w:pPr>
        <w:shd w:val="clear" w:color="auto" w:fill="FFFFFF"/>
        <w:autoSpaceDE w:val="0"/>
        <w:autoSpaceDN w:val="0"/>
        <w:adjustRightInd w:val="0"/>
        <w:spacing w:line="276" w:lineRule="auto"/>
        <w:jc w:val="right"/>
        <w:rPr>
          <w:rFonts w:ascii="Times New Roman" w:hAnsi="Times New Roman"/>
          <w:iCs/>
          <w:color w:val="000000" w:themeColor="text1"/>
          <w:highlight w:val="yellow"/>
        </w:rPr>
      </w:pPr>
    </w:p>
    <w:p w:rsidR="003B707E" w:rsidRPr="00D66A04" w:rsidRDefault="00CD0B36" w:rsidP="00FB345B">
      <w:pPr>
        <w:shd w:val="clear" w:color="auto" w:fill="FFFFFF"/>
        <w:autoSpaceDE w:val="0"/>
        <w:autoSpaceDN w:val="0"/>
        <w:adjustRightInd w:val="0"/>
        <w:spacing w:line="276" w:lineRule="auto"/>
        <w:jc w:val="right"/>
        <w:rPr>
          <w:rFonts w:ascii="Times New Roman" w:hAnsi="Times New Roman"/>
          <w:iCs/>
          <w:color w:val="000000" w:themeColor="text1"/>
        </w:rPr>
      </w:pPr>
      <w:r>
        <w:rPr>
          <w:rFonts w:ascii="Times New Roman" w:hAnsi="Times New Roman"/>
          <w:iCs/>
          <w:color w:val="000000" w:themeColor="text1"/>
        </w:rPr>
        <w:t xml:space="preserve"> Таблица 10</w:t>
      </w:r>
      <w:r w:rsidR="003B707E" w:rsidRPr="00D66A04">
        <w:rPr>
          <w:rFonts w:ascii="Times New Roman" w:hAnsi="Times New Roman"/>
          <w:iCs/>
          <w:color w:val="000000" w:themeColor="text1"/>
        </w:rPr>
        <w:t xml:space="preserve">.  </w:t>
      </w:r>
    </w:p>
    <w:p w:rsidR="003B707E" w:rsidRPr="00D66A04" w:rsidRDefault="003B707E" w:rsidP="00FB345B">
      <w:pPr>
        <w:shd w:val="clear" w:color="auto" w:fill="FFFFFF"/>
        <w:autoSpaceDE w:val="0"/>
        <w:autoSpaceDN w:val="0"/>
        <w:adjustRightInd w:val="0"/>
        <w:spacing w:line="276" w:lineRule="auto"/>
        <w:jc w:val="center"/>
        <w:rPr>
          <w:rFonts w:ascii="Times New Roman" w:hAnsi="Times New Roman"/>
          <w:b/>
          <w:bCs/>
          <w:color w:val="000000" w:themeColor="text1"/>
        </w:rPr>
      </w:pPr>
      <w:r w:rsidRPr="00D66A04">
        <w:rPr>
          <w:rFonts w:ascii="Times New Roman" w:hAnsi="Times New Roman"/>
          <w:iCs/>
          <w:color w:val="000000" w:themeColor="text1"/>
        </w:rPr>
        <w:t>План график распределения</w:t>
      </w:r>
      <w:r w:rsidR="00D66A04">
        <w:rPr>
          <w:rFonts w:ascii="Times New Roman" w:hAnsi="Times New Roman"/>
          <w:iCs/>
          <w:color w:val="000000" w:themeColor="text1"/>
        </w:rPr>
        <w:t xml:space="preserve"> часов для боксеров 1 -г</w:t>
      </w:r>
      <w:r w:rsidRPr="00D66A04">
        <w:rPr>
          <w:rFonts w:ascii="Times New Roman" w:hAnsi="Times New Roman"/>
          <w:iCs/>
          <w:color w:val="000000" w:themeColor="text1"/>
        </w:rPr>
        <w:t>о года ТГ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98"/>
        <w:gridCol w:w="1811"/>
        <w:gridCol w:w="461"/>
        <w:gridCol w:w="441"/>
        <w:gridCol w:w="469"/>
        <w:gridCol w:w="525"/>
        <w:gridCol w:w="452"/>
        <w:gridCol w:w="453"/>
        <w:gridCol w:w="493"/>
        <w:gridCol w:w="463"/>
        <w:gridCol w:w="444"/>
        <w:gridCol w:w="6"/>
        <w:gridCol w:w="457"/>
        <w:gridCol w:w="8"/>
        <w:gridCol w:w="533"/>
        <w:gridCol w:w="612"/>
        <w:gridCol w:w="720"/>
      </w:tblGrid>
      <w:tr w:rsidR="003B707E" w:rsidRPr="00D66A04" w:rsidTr="00801020">
        <w:trPr>
          <w:trHeight w:val="527"/>
        </w:trPr>
        <w:tc>
          <w:tcPr>
            <w:tcW w:w="505" w:type="dxa"/>
            <w:gridSpan w:val="2"/>
            <w:vMerge w:val="restart"/>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rPr>
              <w:t>№</w:t>
            </w:r>
          </w:p>
          <w:p w:rsidR="003B707E" w:rsidRPr="00D66A04" w:rsidRDefault="003B707E" w:rsidP="00FB345B">
            <w:pPr>
              <w:spacing w:line="276" w:lineRule="auto"/>
              <w:jc w:val="both"/>
              <w:rPr>
                <w:rFonts w:ascii="Times New Roman" w:hAnsi="Times New Roman"/>
                <w:b/>
                <w:color w:val="000000" w:themeColor="text1"/>
                <w:sz w:val="20"/>
                <w:szCs w:val="20"/>
              </w:rPr>
            </w:pPr>
            <w:proofErr w:type="gramStart"/>
            <w:r w:rsidRPr="00D66A04">
              <w:rPr>
                <w:rFonts w:ascii="Times New Roman" w:hAnsi="Times New Roman"/>
                <w:b/>
                <w:color w:val="000000" w:themeColor="text1"/>
                <w:sz w:val="20"/>
                <w:szCs w:val="20"/>
              </w:rPr>
              <w:t>п</w:t>
            </w:r>
            <w:proofErr w:type="gramEnd"/>
            <w:r w:rsidRPr="00D66A04">
              <w:rPr>
                <w:rFonts w:ascii="Times New Roman" w:hAnsi="Times New Roman"/>
                <w:b/>
                <w:color w:val="000000" w:themeColor="text1"/>
                <w:sz w:val="20"/>
                <w:szCs w:val="20"/>
              </w:rPr>
              <w:t>/п</w:t>
            </w:r>
          </w:p>
          <w:p w:rsidR="003B707E" w:rsidRPr="00D66A04" w:rsidRDefault="003B707E" w:rsidP="00FB345B">
            <w:pPr>
              <w:spacing w:line="276" w:lineRule="auto"/>
              <w:jc w:val="both"/>
              <w:rPr>
                <w:rFonts w:ascii="Times New Roman" w:hAnsi="Times New Roman"/>
                <w:b/>
                <w:color w:val="000000" w:themeColor="text1"/>
                <w:sz w:val="20"/>
                <w:szCs w:val="20"/>
              </w:rPr>
            </w:pPr>
          </w:p>
        </w:tc>
        <w:tc>
          <w:tcPr>
            <w:tcW w:w="1811" w:type="dxa"/>
            <w:vMerge w:val="restart"/>
          </w:tcPr>
          <w:p w:rsidR="003B707E" w:rsidRPr="00D66A04" w:rsidRDefault="003B707E" w:rsidP="00FB345B">
            <w:pPr>
              <w:spacing w:line="276" w:lineRule="auto"/>
              <w:jc w:val="both"/>
              <w:rPr>
                <w:rFonts w:ascii="Times New Roman" w:hAnsi="Times New Roman"/>
                <w:b/>
                <w:color w:val="000000" w:themeColor="text1"/>
                <w:sz w:val="20"/>
                <w:szCs w:val="20"/>
              </w:rPr>
            </w:pPr>
          </w:p>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rPr>
              <w:t>Виды подготовки</w:t>
            </w:r>
          </w:p>
        </w:tc>
        <w:tc>
          <w:tcPr>
            <w:tcW w:w="5817" w:type="dxa"/>
            <w:gridSpan w:val="14"/>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rPr>
              <w:t>Месяцы</w:t>
            </w:r>
          </w:p>
        </w:tc>
        <w:tc>
          <w:tcPr>
            <w:tcW w:w="720"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rPr>
              <w:t>Всего</w:t>
            </w:r>
          </w:p>
        </w:tc>
      </w:tr>
      <w:tr w:rsidR="002B7F40" w:rsidRPr="00D66A04" w:rsidTr="00801020">
        <w:tc>
          <w:tcPr>
            <w:tcW w:w="505" w:type="dxa"/>
            <w:gridSpan w:val="2"/>
            <w:vMerge/>
          </w:tcPr>
          <w:p w:rsidR="003B707E" w:rsidRPr="00D66A04" w:rsidRDefault="003B707E" w:rsidP="00FB345B">
            <w:pPr>
              <w:spacing w:line="276" w:lineRule="auto"/>
              <w:jc w:val="both"/>
              <w:rPr>
                <w:rFonts w:ascii="Times New Roman" w:hAnsi="Times New Roman"/>
                <w:b/>
                <w:color w:val="000000" w:themeColor="text1"/>
                <w:sz w:val="20"/>
                <w:szCs w:val="20"/>
              </w:rPr>
            </w:pPr>
          </w:p>
        </w:tc>
        <w:tc>
          <w:tcPr>
            <w:tcW w:w="1811" w:type="dxa"/>
            <w:vMerge/>
          </w:tcPr>
          <w:p w:rsidR="003B707E" w:rsidRPr="00D66A04" w:rsidRDefault="003B707E" w:rsidP="00FB345B">
            <w:pPr>
              <w:spacing w:line="276" w:lineRule="auto"/>
              <w:jc w:val="both"/>
              <w:rPr>
                <w:rFonts w:ascii="Times New Roman" w:hAnsi="Times New Roman"/>
                <w:b/>
                <w:color w:val="000000" w:themeColor="text1"/>
                <w:sz w:val="20"/>
                <w:szCs w:val="20"/>
              </w:rPr>
            </w:pPr>
          </w:p>
        </w:tc>
        <w:tc>
          <w:tcPr>
            <w:tcW w:w="461"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IX</w:t>
            </w:r>
          </w:p>
        </w:tc>
        <w:tc>
          <w:tcPr>
            <w:tcW w:w="441"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X</w:t>
            </w:r>
          </w:p>
        </w:tc>
        <w:tc>
          <w:tcPr>
            <w:tcW w:w="469"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XI</w:t>
            </w:r>
          </w:p>
        </w:tc>
        <w:tc>
          <w:tcPr>
            <w:tcW w:w="525"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XII</w:t>
            </w:r>
          </w:p>
        </w:tc>
        <w:tc>
          <w:tcPr>
            <w:tcW w:w="452"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w:t>
            </w:r>
          </w:p>
        </w:tc>
        <w:tc>
          <w:tcPr>
            <w:tcW w:w="453"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II</w:t>
            </w:r>
          </w:p>
        </w:tc>
        <w:tc>
          <w:tcPr>
            <w:tcW w:w="493"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III</w:t>
            </w:r>
          </w:p>
        </w:tc>
        <w:tc>
          <w:tcPr>
            <w:tcW w:w="463"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IV</w:t>
            </w:r>
          </w:p>
        </w:tc>
        <w:tc>
          <w:tcPr>
            <w:tcW w:w="450" w:type="dxa"/>
            <w:gridSpan w:val="2"/>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V</w:t>
            </w:r>
          </w:p>
        </w:tc>
        <w:tc>
          <w:tcPr>
            <w:tcW w:w="465" w:type="dxa"/>
            <w:gridSpan w:val="2"/>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VI</w:t>
            </w:r>
          </w:p>
        </w:tc>
        <w:tc>
          <w:tcPr>
            <w:tcW w:w="533"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VII</w:t>
            </w:r>
          </w:p>
        </w:tc>
        <w:tc>
          <w:tcPr>
            <w:tcW w:w="612" w:type="dxa"/>
          </w:tcPr>
          <w:p w:rsidR="003B707E" w:rsidRPr="00D66A04" w:rsidRDefault="003B707E"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VIII</w:t>
            </w:r>
          </w:p>
        </w:tc>
        <w:tc>
          <w:tcPr>
            <w:tcW w:w="720" w:type="dxa"/>
          </w:tcPr>
          <w:p w:rsidR="003B707E" w:rsidRPr="00D66A04" w:rsidRDefault="003B707E" w:rsidP="00FB345B">
            <w:pPr>
              <w:spacing w:line="276" w:lineRule="auto"/>
              <w:jc w:val="both"/>
              <w:rPr>
                <w:rFonts w:ascii="Times New Roman" w:hAnsi="Times New Roman"/>
                <w:b/>
                <w:color w:val="000000" w:themeColor="text1"/>
                <w:sz w:val="20"/>
                <w:szCs w:val="20"/>
              </w:rPr>
            </w:pPr>
          </w:p>
        </w:tc>
      </w:tr>
      <w:tr w:rsidR="002B7F40" w:rsidRPr="00D66A04" w:rsidTr="00801020">
        <w:tc>
          <w:tcPr>
            <w:tcW w:w="505" w:type="dxa"/>
            <w:gridSpan w:val="2"/>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w:t>
            </w:r>
          </w:p>
        </w:tc>
        <w:tc>
          <w:tcPr>
            <w:tcW w:w="1811"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Теоретические</w:t>
            </w:r>
          </w:p>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занятия</w:t>
            </w:r>
          </w:p>
        </w:tc>
        <w:tc>
          <w:tcPr>
            <w:tcW w:w="461"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41"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69"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525"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w:t>
            </w:r>
          </w:p>
        </w:tc>
        <w:tc>
          <w:tcPr>
            <w:tcW w:w="452"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53"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w:t>
            </w:r>
          </w:p>
        </w:tc>
        <w:tc>
          <w:tcPr>
            <w:tcW w:w="493"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63"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44"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63" w:type="dxa"/>
            <w:gridSpan w:val="2"/>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541" w:type="dxa"/>
            <w:gridSpan w:val="2"/>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612"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720"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21</w:t>
            </w:r>
          </w:p>
        </w:tc>
      </w:tr>
      <w:tr w:rsidR="002B7F40" w:rsidRPr="00D66A04" w:rsidTr="00801020">
        <w:trPr>
          <w:gridBefore w:val="1"/>
          <w:wBefore w:w="7" w:type="dxa"/>
        </w:trPr>
        <w:tc>
          <w:tcPr>
            <w:tcW w:w="498"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1811"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ОФП</w:t>
            </w:r>
          </w:p>
        </w:tc>
        <w:tc>
          <w:tcPr>
            <w:tcW w:w="461"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2B7F40">
              <w:rPr>
                <w:rFonts w:ascii="Times New Roman" w:hAnsi="Times New Roman"/>
                <w:color w:val="000000" w:themeColor="text1"/>
                <w:sz w:val="20"/>
                <w:szCs w:val="20"/>
              </w:rPr>
              <w:t>2</w:t>
            </w:r>
          </w:p>
        </w:tc>
        <w:tc>
          <w:tcPr>
            <w:tcW w:w="441"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2B7F40">
              <w:rPr>
                <w:rFonts w:ascii="Times New Roman" w:hAnsi="Times New Roman"/>
                <w:color w:val="000000" w:themeColor="text1"/>
                <w:sz w:val="20"/>
                <w:szCs w:val="20"/>
              </w:rPr>
              <w:t>0</w:t>
            </w:r>
          </w:p>
        </w:tc>
        <w:tc>
          <w:tcPr>
            <w:tcW w:w="469"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07E" w:rsidRPr="00D66A04">
              <w:rPr>
                <w:rFonts w:ascii="Times New Roman" w:hAnsi="Times New Roman"/>
                <w:color w:val="000000" w:themeColor="text1"/>
                <w:sz w:val="20"/>
                <w:szCs w:val="20"/>
              </w:rPr>
              <w:t>0</w:t>
            </w:r>
          </w:p>
        </w:tc>
        <w:tc>
          <w:tcPr>
            <w:tcW w:w="525"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07E" w:rsidRPr="00D66A04">
              <w:rPr>
                <w:rFonts w:ascii="Times New Roman" w:hAnsi="Times New Roman"/>
                <w:color w:val="000000" w:themeColor="text1"/>
                <w:sz w:val="20"/>
                <w:szCs w:val="20"/>
              </w:rPr>
              <w:t>0</w:t>
            </w:r>
          </w:p>
        </w:tc>
        <w:tc>
          <w:tcPr>
            <w:tcW w:w="452" w:type="dxa"/>
          </w:tcPr>
          <w:p w:rsidR="003B707E" w:rsidRPr="00D66A04" w:rsidRDefault="002B7F4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53" w:type="dxa"/>
          </w:tcPr>
          <w:p w:rsidR="003B707E" w:rsidRPr="00D66A04" w:rsidRDefault="002B7F4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93" w:type="dxa"/>
          </w:tcPr>
          <w:p w:rsidR="003B707E" w:rsidRPr="00D66A04" w:rsidRDefault="002B7F4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63"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2B7F40">
              <w:rPr>
                <w:rFonts w:ascii="Times New Roman" w:hAnsi="Times New Roman"/>
                <w:color w:val="000000" w:themeColor="text1"/>
                <w:sz w:val="20"/>
                <w:szCs w:val="20"/>
              </w:rPr>
              <w:t>1</w:t>
            </w:r>
          </w:p>
        </w:tc>
        <w:tc>
          <w:tcPr>
            <w:tcW w:w="444"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07E" w:rsidRPr="00D66A04">
              <w:rPr>
                <w:rFonts w:ascii="Times New Roman" w:hAnsi="Times New Roman"/>
                <w:color w:val="000000" w:themeColor="text1"/>
                <w:sz w:val="20"/>
                <w:szCs w:val="20"/>
              </w:rPr>
              <w:t>0</w:t>
            </w:r>
          </w:p>
        </w:tc>
        <w:tc>
          <w:tcPr>
            <w:tcW w:w="463" w:type="dxa"/>
            <w:gridSpan w:val="2"/>
          </w:tcPr>
          <w:p w:rsidR="003B707E" w:rsidRPr="00D66A04" w:rsidRDefault="002B7F4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541" w:type="dxa"/>
            <w:gridSpan w:val="2"/>
          </w:tcPr>
          <w:p w:rsidR="003B707E" w:rsidRPr="00D66A04" w:rsidRDefault="002B7F4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612" w:type="dxa"/>
          </w:tcPr>
          <w:p w:rsidR="003B707E" w:rsidRPr="00D66A04" w:rsidRDefault="002B7F4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720"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116</w:t>
            </w:r>
          </w:p>
        </w:tc>
      </w:tr>
      <w:tr w:rsidR="002B7F40" w:rsidRPr="00D66A04" w:rsidTr="00801020">
        <w:trPr>
          <w:gridBefore w:val="1"/>
          <w:wBefore w:w="7" w:type="dxa"/>
        </w:trPr>
        <w:tc>
          <w:tcPr>
            <w:tcW w:w="498"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3</w:t>
            </w:r>
          </w:p>
        </w:tc>
        <w:tc>
          <w:tcPr>
            <w:tcW w:w="1811"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СФП</w:t>
            </w:r>
          </w:p>
        </w:tc>
        <w:tc>
          <w:tcPr>
            <w:tcW w:w="461"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10</w:t>
            </w:r>
          </w:p>
        </w:tc>
        <w:tc>
          <w:tcPr>
            <w:tcW w:w="441" w:type="dxa"/>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469" w:type="dxa"/>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525" w:type="dxa"/>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452" w:type="dxa"/>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453" w:type="dxa"/>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93" w:type="dxa"/>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63" w:type="dxa"/>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44" w:type="dxa"/>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63" w:type="dxa"/>
            <w:gridSpan w:val="2"/>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541" w:type="dxa"/>
            <w:gridSpan w:val="2"/>
          </w:tcPr>
          <w:p w:rsidR="003B707E" w:rsidRPr="00D66A04" w:rsidRDefault="00BF6F85"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612"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10</w:t>
            </w:r>
          </w:p>
        </w:tc>
        <w:tc>
          <w:tcPr>
            <w:tcW w:w="720"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99</w:t>
            </w:r>
          </w:p>
        </w:tc>
      </w:tr>
      <w:tr w:rsidR="002B7F40" w:rsidRPr="00D66A04" w:rsidTr="00801020">
        <w:trPr>
          <w:gridBefore w:val="1"/>
          <w:wBefore w:w="7" w:type="dxa"/>
        </w:trPr>
        <w:tc>
          <w:tcPr>
            <w:tcW w:w="498"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4</w:t>
            </w:r>
          </w:p>
        </w:tc>
        <w:tc>
          <w:tcPr>
            <w:tcW w:w="1811"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w:t>
            </w:r>
            <w:r w:rsidR="003B707E" w:rsidRPr="00D66A04">
              <w:rPr>
                <w:rFonts w:ascii="Times New Roman" w:hAnsi="Times New Roman"/>
                <w:color w:val="000000" w:themeColor="text1"/>
                <w:sz w:val="20"/>
                <w:szCs w:val="20"/>
              </w:rPr>
              <w:t>П</w:t>
            </w:r>
          </w:p>
        </w:tc>
        <w:tc>
          <w:tcPr>
            <w:tcW w:w="461" w:type="dxa"/>
          </w:tcPr>
          <w:p w:rsidR="003B707E"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441" w:type="dxa"/>
          </w:tcPr>
          <w:p w:rsidR="003B707E"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w:t>
            </w:r>
          </w:p>
        </w:tc>
        <w:tc>
          <w:tcPr>
            <w:tcW w:w="469" w:type="dxa"/>
          </w:tcPr>
          <w:p w:rsidR="003B707E"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w:t>
            </w:r>
          </w:p>
        </w:tc>
        <w:tc>
          <w:tcPr>
            <w:tcW w:w="525" w:type="dxa"/>
          </w:tcPr>
          <w:p w:rsidR="003B707E"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19</w:t>
            </w:r>
          </w:p>
        </w:tc>
        <w:tc>
          <w:tcPr>
            <w:tcW w:w="452" w:type="dxa"/>
          </w:tcPr>
          <w:p w:rsidR="003B707E"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453" w:type="dxa"/>
          </w:tcPr>
          <w:p w:rsidR="003B707E"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w:t>
            </w:r>
          </w:p>
        </w:tc>
        <w:tc>
          <w:tcPr>
            <w:tcW w:w="493"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16</w:t>
            </w:r>
          </w:p>
        </w:tc>
        <w:tc>
          <w:tcPr>
            <w:tcW w:w="463" w:type="dxa"/>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16</w:t>
            </w:r>
          </w:p>
        </w:tc>
        <w:tc>
          <w:tcPr>
            <w:tcW w:w="444" w:type="dxa"/>
          </w:tcPr>
          <w:p w:rsidR="003B707E"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463" w:type="dxa"/>
            <w:gridSpan w:val="2"/>
          </w:tcPr>
          <w:p w:rsidR="003B707E"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541" w:type="dxa"/>
            <w:gridSpan w:val="2"/>
          </w:tcPr>
          <w:p w:rsidR="003B707E" w:rsidRPr="00D66A04" w:rsidRDefault="003B707E"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10</w:t>
            </w:r>
          </w:p>
        </w:tc>
        <w:tc>
          <w:tcPr>
            <w:tcW w:w="612" w:type="dxa"/>
          </w:tcPr>
          <w:p w:rsidR="003B707E"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720" w:type="dxa"/>
          </w:tcPr>
          <w:p w:rsidR="003B707E" w:rsidRPr="00D66A04" w:rsidRDefault="00374B7F"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198</w:t>
            </w:r>
          </w:p>
        </w:tc>
      </w:tr>
      <w:tr w:rsidR="00801020" w:rsidRPr="00D66A04" w:rsidTr="00801020">
        <w:trPr>
          <w:gridBefore w:val="1"/>
          <w:wBefore w:w="7" w:type="dxa"/>
        </w:trPr>
        <w:tc>
          <w:tcPr>
            <w:tcW w:w="498" w:type="dxa"/>
          </w:tcPr>
          <w:p w:rsidR="00801020" w:rsidRPr="00D66A04" w:rsidRDefault="00801020"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5</w:t>
            </w:r>
          </w:p>
        </w:tc>
        <w:tc>
          <w:tcPr>
            <w:tcW w:w="1811" w:type="dxa"/>
          </w:tcPr>
          <w:p w:rsidR="00801020"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ТП</w:t>
            </w:r>
          </w:p>
        </w:tc>
        <w:tc>
          <w:tcPr>
            <w:tcW w:w="461"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441"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69"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525"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52"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53"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493"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463"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444"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463" w:type="dxa"/>
            <w:gridSpan w:val="2"/>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541" w:type="dxa"/>
            <w:gridSpan w:val="2"/>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612"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720" w:type="dxa"/>
          </w:tcPr>
          <w:p w:rsidR="00801020"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54</w:t>
            </w:r>
          </w:p>
        </w:tc>
      </w:tr>
      <w:tr w:rsidR="00801020" w:rsidRPr="00D66A04" w:rsidTr="00801020">
        <w:trPr>
          <w:gridBefore w:val="1"/>
          <w:wBefore w:w="7" w:type="dxa"/>
        </w:trPr>
        <w:tc>
          <w:tcPr>
            <w:tcW w:w="498" w:type="dxa"/>
          </w:tcPr>
          <w:p w:rsidR="00801020" w:rsidRPr="00D66A04" w:rsidRDefault="00801020"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6</w:t>
            </w:r>
          </w:p>
        </w:tc>
        <w:tc>
          <w:tcPr>
            <w:tcW w:w="1811" w:type="dxa"/>
          </w:tcPr>
          <w:p w:rsidR="00801020"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Психологическая подготовка </w:t>
            </w:r>
          </w:p>
        </w:tc>
        <w:tc>
          <w:tcPr>
            <w:tcW w:w="461" w:type="dxa"/>
          </w:tcPr>
          <w:p w:rsidR="00801020" w:rsidRPr="00883D22" w:rsidRDefault="00801020"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41"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69" w:type="dxa"/>
          </w:tcPr>
          <w:p w:rsidR="00801020" w:rsidRPr="00883D22" w:rsidRDefault="00801020"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25"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52"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53" w:type="dxa"/>
          </w:tcPr>
          <w:p w:rsidR="00801020" w:rsidRPr="00883D22" w:rsidRDefault="00801020"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93" w:type="dxa"/>
          </w:tcPr>
          <w:p w:rsidR="00801020" w:rsidRPr="00883D22" w:rsidRDefault="00801020"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63"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44"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63" w:type="dxa"/>
            <w:gridSpan w:val="2"/>
          </w:tcPr>
          <w:p w:rsidR="00801020" w:rsidRPr="00883D22" w:rsidRDefault="00801020"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41" w:type="dxa"/>
            <w:gridSpan w:val="2"/>
          </w:tcPr>
          <w:p w:rsidR="00801020" w:rsidRPr="00883D22" w:rsidRDefault="00801020"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612" w:type="dxa"/>
          </w:tcPr>
          <w:p w:rsidR="00801020" w:rsidRPr="00883D22"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20" w:type="dxa"/>
          </w:tcPr>
          <w:p w:rsidR="00801020"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22</w:t>
            </w:r>
          </w:p>
        </w:tc>
      </w:tr>
      <w:tr w:rsidR="00801020" w:rsidRPr="00D66A04" w:rsidTr="00801020">
        <w:trPr>
          <w:gridBefore w:val="1"/>
          <w:wBefore w:w="7" w:type="dxa"/>
        </w:trPr>
        <w:tc>
          <w:tcPr>
            <w:tcW w:w="498" w:type="dxa"/>
          </w:tcPr>
          <w:p w:rsidR="00801020" w:rsidRPr="00D66A04" w:rsidRDefault="00801020"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7</w:t>
            </w:r>
          </w:p>
        </w:tc>
        <w:tc>
          <w:tcPr>
            <w:tcW w:w="1811" w:type="dxa"/>
          </w:tcPr>
          <w:p w:rsidR="00801020" w:rsidRPr="00D66A04" w:rsidRDefault="00801020"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Медицинский контроль</w:t>
            </w:r>
          </w:p>
        </w:tc>
        <w:tc>
          <w:tcPr>
            <w:tcW w:w="461" w:type="dxa"/>
          </w:tcPr>
          <w:p w:rsidR="00801020" w:rsidRPr="00D66A04" w:rsidRDefault="00801020"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41"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69"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525"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52"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53"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93"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63"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44"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63" w:type="dxa"/>
            <w:gridSpan w:val="2"/>
          </w:tcPr>
          <w:p w:rsidR="00801020" w:rsidRPr="00D66A04" w:rsidRDefault="00801020"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541" w:type="dxa"/>
            <w:gridSpan w:val="2"/>
          </w:tcPr>
          <w:p w:rsidR="00801020" w:rsidRPr="00D66A04" w:rsidRDefault="00801020" w:rsidP="00FB345B">
            <w:pPr>
              <w:spacing w:line="276" w:lineRule="auto"/>
              <w:jc w:val="both"/>
              <w:rPr>
                <w:rFonts w:ascii="Times New Roman" w:hAnsi="Times New Roman"/>
                <w:color w:val="000000" w:themeColor="text1"/>
                <w:sz w:val="20"/>
                <w:szCs w:val="20"/>
              </w:rPr>
            </w:pPr>
          </w:p>
        </w:tc>
        <w:tc>
          <w:tcPr>
            <w:tcW w:w="612"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720" w:type="dxa"/>
          </w:tcPr>
          <w:p w:rsidR="00801020"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801020" w:rsidRPr="00D66A04" w:rsidTr="00801020">
        <w:trPr>
          <w:gridBefore w:val="1"/>
          <w:wBefore w:w="7" w:type="dxa"/>
        </w:trPr>
        <w:tc>
          <w:tcPr>
            <w:tcW w:w="498" w:type="dxa"/>
          </w:tcPr>
          <w:p w:rsidR="00801020" w:rsidRPr="00D66A04" w:rsidRDefault="00801020"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8</w:t>
            </w:r>
          </w:p>
        </w:tc>
        <w:tc>
          <w:tcPr>
            <w:tcW w:w="1811" w:type="dxa"/>
          </w:tcPr>
          <w:p w:rsidR="00801020" w:rsidRPr="00D66A04" w:rsidRDefault="00801020"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 xml:space="preserve">Зачетные и переводные требования </w:t>
            </w:r>
          </w:p>
        </w:tc>
        <w:tc>
          <w:tcPr>
            <w:tcW w:w="461" w:type="dxa"/>
          </w:tcPr>
          <w:p w:rsidR="00801020"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41"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69"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525"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52"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53"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93"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63"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44"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463" w:type="dxa"/>
            <w:gridSpan w:val="2"/>
          </w:tcPr>
          <w:p w:rsidR="00801020"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41" w:type="dxa"/>
            <w:gridSpan w:val="2"/>
          </w:tcPr>
          <w:p w:rsidR="00801020" w:rsidRPr="00D66A04" w:rsidRDefault="00801020" w:rsidP="00FB345B">
            <w:pPr>
              <w:spacing w:line="276" w:lineRule="auto"/>
              <w:jc w:val="both"/>
              <w:rPr>
                <w:rFonts w:ascii="Times New Roman" w:hAnsi="Times New Roman"/>
                <w:color w:val="000000" w:themeColor="text1"/>
                <w:sz w:val="20"/>
                <w:szCs w:val="20"/>
              </w:rPr>
            </w:pPr>
          </w:p>
        </w:tc>
        <w:tc>
          <w:tcPr>
            <w:tcW w:w="612" w:type="dxa"/>
          </w:tcPr>
          <w:p w:rsidR="00801020" w:rsidRPr="00D66A04" w:rsidRDefault="00801020" w:rsidP="00FB345B">
            <w:pPr>
              <w:spacing w:line="276" w:lineRule="auto"/>
              <w:jc w:val="both"/>
              <w:rPr>
                <w:rFonts w:ascii="Times New Roman" w:hAnsi="Times New Roman"/>
                <w:color w:val="000000" w:themeColor="text1"/>
                <w:sz w:val="20"/>
                <w:szCs w:val="20"/>
              </w:rPr>
            </w:pPr>
          </w:p>
        </w:tc>
        <w:tc>
          <w:tcPr>
            <w:tcW w:w="720" w:type="dxa"/>
          </w:tcPr>
          <w:p w:rsidR="00801020" w:rsidRPr="00D66A04" w:rsidRDefault="00801020"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r>
      <w:tr w:rsidR="00801020" w:rsidRPr="00861505" w:rsidTr="00801020">
        <w:trPr>
          <w:gridBefore w:val="1"/>
          <w:wBefore w:w="7" w:type="dxa"/>
        </w:trPr>
        <w:tc>
          <w:tcPr>
            <w:tcW w:w="498" w:type="dxa"/>
          </w:tcPr>
          <w:p w:rsidR="00801020" w:rsidRPr="00D66A04" w:rsidRDefault="00801020" w:rsidP="00FB345B">
            <w:pPr>
              <w:spacing w:line="276" w:lineRule="auto"/>
              <w:jc w:val="both"/>
              <w:rPr>
                <w:rFonts w:ascii="Times New Roman" w:hAnsi="Times New Roman"/>
                <w:b/>
                <w:i/>
                <w:color w:val="000000" w:themeColor="text1"/>
                <w:sz w:val="20"/>
                <w:szCs w:val="20"/>
              </w:rPr>
            </w:pPr>
          </w:p>
        </w:tc>
        <w:tc>
          <w:tcPr>
            <w:tcW w:w="1811" w:type="dxa"/>
          </w:tcPr>
          <w:p w:rsidR="00801020" w:rsidRPr="00D66A04" w:rsidRDefault="00801020" w:rsidP="00FB345B">
            <w:pPr>
              <w:spacing w:line="276" w:lineRule="auto"/>
              <w:jc w:val="both"/>
              <w:rPr>
                <w:rFonts w:ascii="Times New Roman" w:hAnsi="Times New Roman"/>
                <w:b/>
                <w:i/>
                <w:color w:val="000000" w:themeColor="text1"/>
                <w:sz w:val="20"/>
                <w:szCs w:val="20"/>
              </w:rPr>
            </w:pPr>
            <w:r w:rsidRPr="00D66A04">
              <w:rPr>
                <w:rFonts w:ascii="Times New Roman" w:hAnsi="Times New Roman"/>
                <w:b/>
                <w:i/>
                <w:color w:val="000000" w:themeColor="text1"/>
                <w:sz w:val="20"/>
                <w:szCs w:val="20"/>
              </w:rPr>
              <w:t>Всего часов:</w:t>
            </w:r>
          </w:p>
        </w:tc>
        <w:tc>
          <w:tcPr>
            <w:tcW w:w="461"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56</w:t>
            </w:r>
          </w:p>
        </w:tc>
        <w:tc>
          <w:tcPr>
            <w:tcW w:w="441"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45</w:t>
            </w:r>
          </w:p>
        </w:tc>
        <w:tc>
          <w:tcPr>
            <w:tcW w:w="469"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42</w:t>
            </w:r>
          </w:p>
        </w:tc>
        <w:tc>
          <w:tcPr>
            <w:tcW w:w="525"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43</w:t>
            </w:r>
          </w:p>
        </w:tc>
        <w:tc>
          <w:tcPr>
            <w:tcW w:w="452"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w:t>
            </w:r>
            <w:r w:rsidR="00E226E1">
              <w:rPr>
                <w:rFonts w:ascii="Times New Roman" w:hAnsi="Times New Roman"/>
                <w:b/>
                <w:i/>
                <w:color w:val="000000" w:themeColor="text1"/>
                <w:sz w:val="20"/>
                <w:szCs w:val="20"/>
              </w:rPr>
              <w:t>9</w:t>
            </w:r>
          </w:p>
        </w:tc>
        <w:tc>
          <w:tcPr>
            <w:tcW w:w="453"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45</w:t>
            </w:r>
          </w:p>
        </w:tc>
        <w:tc>
          <w:tcPr>
            <w:tcW w:w="493"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45</w:t>
            </w:r>
          </w:p>
        </w:tc>
        <w:tc>
          <w:tcPr>
            <w:tcW w:w="463"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45</w:t>
            </w:r>
          </w:p>
        </w:tc>
        <w:tc>
          <w:tcPr>
            <w:tcW w:w="444"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43</w:t>
            </w:r>
          </w:p>
        </w:tc>
        <w:tc>
          <w:tcPr>
            <w:tcW w:w="463" w:type="dxa"/>
            <w:gridSpan w:val="2"/>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41</w:t>
            </w:r>
          </w:p>
        </w:tc>
        <w:tc>
          <w:tcPr>
            <w:tcW w:w="541" w:type="dxa"/>
            <w:gridSpan w:val="2"/>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24</w:t>
            </w:r>
          </w:p>
        </w:tc>
        <w:tc>
          <w:tcPr>
            <w:tcW w:w="612"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52</w:t>
            </w:r>
          </w:p>
        </w:tc>
        <w:tc>
          <w:tcPr>
            <w:tcW w:w="720" w:type="dxa"/>
          </w:tcPr>
          <w:p w:rsidR="00801020" w:rsidRPr="00D66A04" w:rsidRDefault="00801020"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520</w:t>
            </w:r>
          </w:p>
        </w:tc>
      </w:tr>
    </w:tbl>
    <w:p w:rsidR="003B707E" w:rsidRPr="00861505" w:rsidRDefault="003B707E" w:rsidP="00FB345B">
      <w:pPr>
        <w:shd w:val="clear" w:color="auto" w:fill="FFFFFF"/>
        <w:autoSpaceDE w:val="0"/>
        <w:autoSpaceDN w:val="0"/>
        <w:adjustRightInd w:val="0"/>
        <w:spacing w:line="276" w:lineRule="auto"/>
        <w:ind w:firstLine="709"/>
        <w:jc w:val="both"/>
        <w:rPr>
          <w:rFonts w:ascii="Times New Roman" w:hAnsi="Times New Roman"/>
          <w:i/>
          <w:iCs/>
          <w:color w:val="000000" w:themeColor="text1"/>
          <w:sz w:val="20"/>
          <w:szCs w:val="20"/>
          <w:highlight w:val="yellow"/>
        </w:rPr>
      </w:pPr>
      <w:r w:rsidRPr="00861505">
        <w:rPr>
          <w:rFonts w:ascii="Times New Roman" w:hAnsi="Times New Roman"/>
          <w:i/>
          <w:iCs/>
          <w:color w:val="000000" w:themeColor="text1"/>
          <w:sz w:val="20"/>
          <w:szCs w:val="20"/>
          <w:highlight w:val="yellow"/>
        </w:rPr>
        <w:t xml:space="preserve">                          </w:t>
      </w:r>
    </w:p>
    <w:p w:rsidR="00374B7F" w:rsidRDefault="00374B7F" w:rsidP="00FB345B">
      <w:pPr>
        <w:shd w:val="clear" w:color="auto" w:fill="FFFFFF"/>
        <w:autoSpaceDE w:val="0"/>
        <w:autoSpaceDN w:val="0"/>
        <w:adjustRightInd w:val="0"/>
        <w:spacing w:line="276" w:lineRule="auto"/>
        <w:jc w:val="center"/>
        <w:rPr>
          <w:rFonts w:ascii="Times New Roman" w:hAnsi="Times New Roman"/>
          <w:iCs/>
          <w:color w:val="000000" w:themeColor="text1"/>
          <w:highlight w:val="yellow"/>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374B7F" w:rsidRPr="00D66A04" w:rsidRDefault="00CD0B36" w:rsidP="00FB345B">
      <w:pPr>
        <w:shd w:val="clear" w:color="auto" w:fill="FFFFFF"/>
        <w:autoSpaceDE w:val="0"/>
        <w:autoSpaceDN w:val="0"/>
        <w:adjustRightInd w:val="0"/>
        <w:spacing w:line="276" w:lineRule="auto"/>
        <w:jc w:val="right"/>
        <w:rPr>
          <w:rFonts w:ascii="Times New Roman" w:hAnsi="Times New Roman"/>
          <w:iCs/>
          <w:color w:val="000000" w:themeColor="text1"/>
        </w:rPr>
      </w:pPr>
      <w:r>
        <w:rPr>
          <w:rFonts w:ascii="Times New Roman" w:hAnsi="Times New Roman"/>
          <w:iCs/>
          <w:color w:val="000000" w:themeColor="text1"/>
        </w:rPr>
        <w:lastRenderedPageBreak/>
        <w:t>Таблица 11</w:t>
      </w:r>
      <w:r w:rsidR="00374B7F" w:rsidRPr="00D66A04">
        <w:rPr>
          <w:rFonts w:ascii="Times New Roman" w:hAnsi="Times New Roman"/>
          <w:iCs/>
          <w:color w:val="000000" w:themeColor="text1"/>
        </w:rPr>
        <w:t xml:space="preserve">.  </w:t>
      </w:r>
    </w:p>
    <w:p w:rsidR="00374B7F" w:rsidRPr="00D66A04" w:rsidRDefault="00374B7F" w:rsidP="00FB345B">
      <w:pPr>
        <w:shd w:val="clear" w:color="auto" w:fill="FFFFFF"/>
        <w:autoSpaceDE w:val="0"/>
        <w:autoSpaceDN w:val="0"/>
        <w:adjustRightInd w:val="0"/>
        <w:spacing w:line="276" w:lineRule="auto"/>
        <w:jc w:val="center"/>
        <w:rPr>
          <w:rFonts w:ascii="Times New Roman" w:hAnsi="Times New Roman"/>
          <w:b/>
          <w:bCs/>
          <w:color w:val="000000" w:themeColor="text1"/>
        </w:rPr>
      </w:pPr>
      <w:r w:rsidRPr="00D66A04">
        <w:rPr>
          <w:rFonts w:ascii="Times New Roman" w:hAnsi="Times New Roman"/>
          <w:iCs/>
          <w:color w:val="000000" w:themeColor="text1"/>
        </w:rPr>
        <w:t>План график распределения</w:t>
      </w:r>
      <w:r>
        <w:rPr>
          <w:rFonts w:ascii="Times New Roman" w:hAnsi="Times New Roman"/>
          <w:iCs/>
          <w:color w:val="000000" w:themeColor="text1"/>
        </w:rPr>
        <w:t xml:space="preserve"> часов для боксеров 2 -г</w:t>
      </w:r>
      <w:r w:rsidRPr="00D66A04">
        <w:rPr>
          <w:rFonts w:ascii="Times New Roman" w:hAnsi="Times New Roman"/>
          <w:iCs/>
          <w:color w:val="000000" w:themeColor="text1"/>
        </w:rPr>
        <w:t>о года ТГ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97"/>
        <w:gridCol w:w="1850"/>
        <w:gridCol w:w="469"/>
        <w:gridCol w:w="416"/>
        <w:gridCol w:w="480"/>
        <w:gridCol w:w="528"/>
        <w:gridCol w:w="416"/>
        <w:gridCol w:w="434"/>
        <w:gridCol w:w="508"/>
        <w:gridCol w:w="472"/>
        <w:gridCol w:w="416"/>
        <w:gridCol w:w="8"/>
        <w:gridCol w:w="466"/>
        <w:gridCol w:w="9"/>
        <w:gridCol w:w="538"/>
        <w:gridCol w:w="618"/>
        <w:gridCol w:w="721"/>
      </w:tblGrid>
      <w:tr w:rsidR="00374B7F" w:rsidRPr="00D66A04" w:rsidTr="005D5B96">
        <w:trPr>
          <w:trHeight w:val="527"/>
        </w:trPr>
        <w:tc>
          <w:tcPr>
            <w:tcW w:w="504" w:type="dxa"/>
            <w:gridSpan w:val="2"/>
            <w:vMerge w:val="restart"/>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rPr>
              <w:t>№</w:t>
            </w:r>
          </w:p>
          <w:p w:rsidR="00374B7F" w:rsidRPr="00D66A04" w:rsidRDefault="00374B7F" w:rsidP="00FB345B">
            <w:pPr>
              <w:spacing w:line="276" w:lineRule="auto"/>
              <w:jc w:val="both"/>
              <w:rPr>
                <w:rFonts w:ascii="Times New Roman" w:hAnsi="Times New Roman"/>
                <w:b/>
                <w:color w:val="000000" w:themeColor="text1"/>
                <w:sz w:val="20"/>
                <w:szCs w:val="20"/>
              </w:rPr>
            </w:pPr>
            <w:proofErr w:type="gramStart"/>
            <w:r w:rsidRPr="00D66A04">
              <w:rPr>
                <w:rFonts w:ascii="Times New Roman" w:hAnsi="Times New Roman"/>
                <w:b/>
                <w:color w:val="000000" w:themeColor="text1"/>
                <w:sz w:val="20"/>
                <w:szCs w:val="20"/>
              </w:rPr>
              <w:t>п</w:t>
            </w:r>
            <w:proofErr w:type="gramEnd"/>
            <w:r w:rsidRPr="00D66A04">
              <w:rPr>
                <w:rFonts w:ascii="Times New Roman" w:hAnsi="Times New Roman"/>
                <w:b/>
                <w:color w:val="000000" w:themeColor="text1"/>
                <w:sz w:val="20"/>
                <w:szCs w:val="20"/>
              </w:rPr>
              <w:t>/п</w:t>
            </w:r>
          </w:p>
          <w:p w:rsidR="00374B7F" w:rsidRPr="00D66A04" w:rsidRDefault="00374B7F" w:rsidP="00FB345B">
            <w:pPr>
              <w:spacing w:line="276" w:lineRule="auto"/>
              <w:jc w:val="both"/>
              <w:rPr>
                <w:rFonts w:ascii="Times New Roman" w:hAnsi="Times New Roman"/>
                <w:b/>
                <w:color w:val="000000" w:themeColor="text1"/>
                <w:sz w:val="20"/>
                <w:szCs w:val="20"/>
              </w:rPr>
            </w:pPr>
          </w:p>
        </w:tc>
        <w:tc>
          <w:tcPr>
            <w:tcW w:w="1850" w:type="dxa"/>
            <w:vMerge w:val="restart"/>
          </w:tcPr>
          <w:p w:rsidR="00374B7F" w:rsidRPr="00D66A04" w:rsidRDefault="00374B7F" w:rsidP="00FB345B">
            <w:pPr>
              <w:spacing w:line="276" w:lineRule="auto"/>
              <w:jc w:val="both"/>
              <w:rPr>
                <w:rFonts w:ascii="Times New Roman" w:hAnsi="Times New Roman"/>
                <w:b/>
                <w:color w:val="000000" w:themeColor="text1"/>
                <w:sz w:val="20"/>
                <w:szCs w:val="20"/>
              </w:rPr>
            </w:pPr>
          </w:p>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rPr>
              <w:t>Виды подготовки</w:t>
            </w:r>
          </w:p>
        </w:tc>
        <w:tc>
          <w:tcPr>
            <w:tcW w:w="5778" w:type="dxa"/>
            <w:gridSpan w:val="14"/>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rPr>
              <w:t>Месяцы</w:t>
            </w:r>
          </w:p>
        </w:tc>
        <w:tc>
          <w:tcPr>
            <w:tcW w:w="721"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rPr>
              <w:t>Всего</w:t>
            </w:r>
          </w:p>
        </w:tc>
      </w:tr>
      <w:tr w:rsidR="004274CA" w:rsidRPr="00D66A04" w:rsidTr="005D5B96">
        <w:tc>
          <w:tcPr>
            <w:tcW w:w="504" w:type="dxa"/>
            <w:gridSpan w:val="2"/>
            <w:vMerge/>
          </w:tcPr>
          <w:p w:rsidR="00374B7F" w:rsidRPr="00D66A04" w:rsidRDefault="00374B7F" w:rsidP="00FB345B">
            <w:pPr>
              <w:spacing w:line="276" w:lineRule="auto"/>
              <w:jc w:val="both"/>
              <w:rPr>
                <w:rFonts w:ascii="Times New Roman" w:hAnsi="Times New Roman"/>
                <w:b/>
                <w:color w:val="000000" w:themeColor="text1"/>
                <w:sz w:val="20"/>
                <w:szCs w:val="20"/>
              </w:rPr>
            </w:pPr>
          </w:p>
        </w:tc>
        <w:tc>
          <w:tcPr>
            <w:tcW w:w="1850" w:type="dxa"/>
            <w:vMerge/>
          </w:tcPr>
          <w:p w:rsidR="00374B7F" w:rsidRPr="00D66A04" w:rsidRDefault="00374B7F" w:rsidP="00FB345B">
            <w:pPr>
              <w:spacing w:line="276" w:lineRule="auto"/>
              <w:jc w:val="both"/>
              <w:rPr>
                <w:rFonts w:ascii="Times New Roman" w:hAnsi="Times New Roman"/>
                <w:b/>
                <w:color w:val="000000" w:themeColor="text1"/>
                <w:sz w:val="20"/>
                <w:szCs w:val="20"/>
              </w:rPr>
            </w:pPr>
          </w:p>
        </w:tc>
        <w:tc>
          <w:tcPr>
            <w:tcW w:w="469"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IX</w:t>
            </w:r>
          </w:p>
        </w:tc>
        <w:tc>
          <w:tcPr>
            <w:tcW w:w="416"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X</w:t>
            </w:r>
          </w:p>
        </w:tc>
        <w:tc>
          <w:tcPr>
            <w:tcW w:w="480"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XI</w:t>
            </w:r>
          </w:p>
        </w:tc>
        <w:tc>
          <w:tcPr>
            <w:tcW w:w="528"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XII</w:t>
            </w:r>
          </w:p>
        </w:tc>
        <w:tc>
          <w:tcPr>
            <w:tcW w:w="416"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w:t>
            </w:r>
          </w:p>
        </w:tc>
        <w:tc>
          <w:tcPr>
            <w:tcW w:w="434"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II</w:t>
            </w:r>
          </w:p>
        </w:tc>
        <w:tc>
          <w:tcPr>
            <w:tcW w:w="508"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III</w:t>
            </w:r>
          </w:p>
        </w:tc>
        <w:tc>
          <w:tcPr>
            <w:tcW w:w="472"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IV</w:t>
            </w:r>
          </w:p>
        </w:tc>
        <w:tc>
          <w:tcPr>
            <w:tcW w:w="424" w:type="dxa"/>
            <w:gridSpan w:val="2"/>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V</w:t>
            </w:r>
          </w:p>
        </w:tc>
        <w:tc>
          <w:tcPr>
            <w:tcW w:w="475" w:type="dxa"/>
            <w:gridSpan w:val="2"/>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VI</w:t>
            </w:r>
          </w:p>
        </w:tc>
        <w:tc>
          <w:tcPr>
            <w:tcW w:w="538"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VII</w:t>
            </w:r>
          </w:p>
        </w:tc>
        <w:tc>
          <w:tcPr>
            <w:tcW w:w="618" w:type="dxa"/>
          </w:tcPr>
          <w:p w:rsidR="00374B7F" w:rsidRPr="00D66A04" w:rsidRDefault="00374B7F" w:rsidP="00FB345B">
            <w:pPr>
              <w:spacing w:line="276" w:lineRule="auto"/>
              <w:jc w:val="both"/>
              <w:rPr>
                <w:rFonts w:ascii="Times New Roman" w:hAnsi="Times New Roman"/>
                <w:b/>
                <w:color w:val="000000" w:themeColor="text1"/>
                <w:sz w:val="20"/>
                <w:szCs w:val="20"/>
              </w:rPr>
            </w:pPr>
            <w:r w:rsidRPr="00D66A04">
              <w:rPr>
                <w:rFonts w:ascii="Times New Roman" w:hAnsi="Times New Roman"/>
                <w:b/>
                <w:color w:val="000000" w:themeColor="text1"/>
                <w:sz w:val="20"/>
                <w:szCs w:val="20"/>
                <w:lang w:val="en-US"/>
              </w:rPr>
              <w:t>VIII</w:t>
            </w:r>
          </w:p>
        </w:tc>
        <w:tc>
          <w:tcPr>
            <w:tcW w:w="721" w:type="dxa"/>
          </w:tcPr>
          <w:p w:rsidR="00374B7F" w:rsidRPr="00D66A04" w:rsidRDefault="00374B7F" w:rsidP="00FB345B">
            <w:pPr>
              <w:spacing w:line="276" w:lineRule="auto"/>
              <w:jc w:val="both"/>
              <w:rPr>
                <w:rFonts w:ascii="Times New Roman" w:hAnsi="Times New Roman"/>
                <w:b/>
                <w:color w:val="000000" w:themeColor="text1"/>
                <w:sz w:val="20"/>
                <w:szCs w:val="20"/>
              </w:rPr>
            </w:pPr>
          </w:p>
        </w:tc>
      </w:tr>
      <w:tr w:rsidR="004274CA" w:rsidRPr="00D66A04" w:rsidTr="005D5B96">
        <w:tc>
          <w:tcPr>
            <w:tcW w:w="504" w:type="dxa"/>
            <w:gridSpan w:val="2"/>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w:t>
            </w:r>
          </w:p>
        </w:tc>
        <w:tc>
          <w:tcPr>
            <w:tcW w:w="1850"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Теоретические</w:t>
            </w:r>
          </w:p>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занятия</w:t>
            </w:r>
          </w:p>
        </w:tc>
        <w:tc>
          <w:tcPr>
            <w:tcW w:w="469"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80"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528"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34"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508"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72"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474" w:type="dxa"/>
            <w:gridSpan w:val="2"/>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547" w:type="dxa"/>
            <w:gridSpan w:val="2"/>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618"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721"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22</w:t>
            </w:r>
          </w:p>
        </w:tc>
      </w:tr>
      <w:tr w:rsidR="004274CA" w:rsidRPr="00D66A04" w:rsidTr="005D5B96">
        <w:trPr>
          <w:gridBefore w:val="1"/>
          <w:wBefore w:w="7" w:type="dxa"/>
        </w:trPr>
        <w:tc>
          <w:tcPr>
            <w:tcW w:w="497"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2</w:t>
            </w:r>
          </w:p>
        </w:tc>
        <w:tc>
          <w:tcPr>
            <w:tcW w:w="1850"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ОФП</w:t>
            </w:r>
          </w:p>
        </w:tc>
        <w:tc>
          <w:tcPr>
            <w:tcW w:w="469"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A53F96">
              <w:rPr>
                <w:rFonts w:ascii="Times New Roman" w:hAnsi="Times New Roman"/>
                <w:color w:val="000000" w:themeColor="text1"/>
                <w:sz w:val="20"/>
                <w:szCs w:val="20"/>
              </w:rPr>
              <w:t>3</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A53F96">
              <w:rPr>
                <w:rFonts w:ascii="Times New Roman" w:hAnsi="Times New Roman"/>
                <w:color w:val="000000" w:themeColor="text1"/>
                <w:sz w:val="20"/>
                <w:szCs w:val="20"/>
              </w:rPr>
              <w:t>2</w:t>
            </w:r>
          </w:p>
        </w:tc>
        <w:tc>
          <w:tcPr>
            <w:tcW w:w="480"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A53F96">
              <w:rPr>
                <w:rFonts w:ascii="Times New Roman" w:hAnsi="Times New Roman"/>
                <w:color w:val="000000" w:themeColor="text1"/>
                <w:sz w:val="20"/>
                <w:szCs w:val="20"/>
              </w:rPr>
              <w:t>2</w:t>
            </w:r>
          </w:p>
        </w:tc>
        <w:tc>
          <w:tcPr>
            <w:tcW w:w="528"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A53F96">
              <w:rPr>
                <w:rFonts w:ascii="Times New Roman" w:hAnsi="Times New Roman"/>
                <w:color w:val="000000" w:themeColor="text1"/>
                <w:sz w:val="20"/>
                <w:szCs w:val="20"/>
              </w:rPr>
              <w:t>2</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34"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A53F96">
              <w:rPr>
                <w:rFonts w:ascii="Times New Roman" w:hAnsi="Times New Roman"/>
                <w:color w:val="000000" w:themeColor="text1"/>
                <w:sz w:val="20"/>
                <w:szCs w:val="20"/>
              </w:rPr>
              <w:t>2</w:t>
            </w:r>
          </w:p>
        </w:tc>
        <w:tc>
          <w:tcPr>
            <w:tcW w:w="508"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A53F96">
              <w:rPr>
                <w:rFonts w:ascii="Times New Roman" w:hAnsi="Times New Roman"/>
                <w:color w:val="000000" w:themeColor="text1"/>
                <w:sz w:val="20"/>
                <w:szCs w:val="20"/>
              </w:rPr>
              <w:t>2</w:t>
            </w:r>
          </w:p>
        </w:tc>
        <w:tc>
          <w:tcPr>
            <w:tcW w:w="472"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Pr="00D66A04">
              <w:rPr>
                <w:rFonts w:ascii="Times New Roman" w:hAnsi="Times New Roman"/>
                <w:color w:val="000000" w:themeColor="text1"/>
                <w:sz w:val="20"/>
                <w:szCs w:val="20"/>
              </w:rPr>
              <w:t>0</w:t>
            </w:r>
          </w:p>
        </w:tc>
        <w:tc>
          <w:tcPr>
            <w:tcW w:w="474" w:type="dxa"/>
            <w:gridSpan w:val="2"/>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547" w:type="dxa"/>
            <w:gridSpan w:val="2"/>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618"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A53F96">
              <w:rPr>
                <w:rFonts w:ascii="Times New Roman" w:hAnsi="Times New Roman"/>
                <w:color w:val="000000" w:themeColor="text1"/>
                <w:sz w:val="20"/>
                <w:szCs w:val="20"/>
              </w:rPr>
              <w:t>6</w:t>
            </w:r>
          </w:p>
        </w:tc>
        <w:tc>
          <w:tcPr>
            <w:tcW w:w="721"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137</w:t>
            </w:r>
          </w:p>
        </w:tc>
      </w:tr>
      <w:tr w:rsidR="004274CA" w:rsidRPr="00D66A04" w:rsidTr="005D5B96">
        <w:trPr>
          <w:gridBefore w:val="1"/>
          <w:wBefore w:w="7" w:type="dxa"/>
        </w:trPr>
        <w:tc>
          <w:tcPr>
            <w:tcW w:w="497"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3</w:t>
            </w:r>
          </w:p>
        </w:tc>
        <w:tc>
          <w:tcPr>
            <w:tcW w:w="1850"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СФП</w:t>
            </w:r>
          </w:p>
        </w:tc>
        <w:tc>
          <w:tcPr>
            <w:tcW w:w="469"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w:t>
            </w:r>
            <w:r w:rsidR="00A53F96">
              <w:rPr>
                <w:rFonts w:ascii="Times New Roman" w:hAnsi="Times New Roman"/>
                <w:color w:val="000000" w:themeColor="text1"/>
                <w:sz w:val="20"/>
                <w:szCs w:val="20"/>
              </w:rPr>
              <w:t>4</w:t>
            </w:r>
          </w:p>
        </w:tc>
        <w:tc>
          <w:tcPr>
            <w:tcW w:w="416" w:type="dxa"/>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80" w:type="dxa"/>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528" w:type="dxa"/>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16" w:type="dxa"/>
          </w:tcPr>
          <w:p w:rsidR="00D073B4" w:rsidRPr="00D66A04"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34" w:type="dxa"/>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508" w:type="dxa"/>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72" w:type="dxa"/>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16" w:type="dxa"/>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74" w:type="dxa"/>
            <w:gridSpan w:val="2"/>
          </w:tcPr>
          <w:p w:rsidR="00D073B4" w:rsidRPr="00D66A04" w:rsidRDefault="00A53F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547" w:type="dxa"/>
            <w:gridSpan w:val="2"/>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618"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w:t>
            </w:r>
            <w:r w:rsidR="00A53F96">
              <w:rPr>
                <w:rFonts w:ascii="Times New Roman" w:hAnsi="Times New Roman"/>
                <w:color w:val="000000" w:themeColor="text1"/>
                <w:sz w:val="20"/>
                <w:szCs w:val="20"/>
              </w:rPr>
              <w:t>4</w:t>
            </w:r>
          </w:p>
        </w:tc>
        <w:tc>
          <w:tcPr>
            <w:tcW w:w="721"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124</w:t>
            </w:r>
          </w:p>
        </w:tc>
      </w:tr>
      <w:tr w:rsidR="004274CA" w:rsidRPr="00D66A04" w:rsidTr="005D5B96">
        <w:trPr>
          <w:gridBefore w:val="1"/>
          <w:wBefore w:w="7" w:type="dxa"/>
        </w:trPr>
        <w:tc>
          <w:tcPr>
            <w:tcW w:w="497"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4</w:t>
            </w:r>
          </w:p>
        </w:tc>
        <w:tc>
          <w:tcPr>
            <w:tcW w:w="1850"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w:t>
            </w:r>
            <w:r w:rsidRPr="00D66A04">
              <w:rPr>
                <w:rFonts w:ascii="Times New Roman" w:hAnsi="Times New Roman"/>
                <w:color w:val="000000" w:themeColor="text1"/>
                <w:sz w:val="20"/>
                <w:szCs w:val="20"/>
              </w:rPr>
              <w:t>П</w:t>
            </w:r>
          </w:p>
        </w:tc>
        <w:tc>
          <w:tcPr>
            <w:tcW w:w="469"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5D5B96">
              <w:rPr>
                <w:rFonts w:ascii="Times New Roman" w:hAnsi="Times New Roman"/>
                <w:color w:val="000000" w:themeColor="text1"/>
                <w:sz w:val="20"/>
                <w:szCs w:val="20"/>
              </w:rPr>
              <w:t>7</w:t>
            </w:r>
          </w:p>
        </w:tc>
        <w:tc>
          <w:tcPr>
            <w:tcW w:w="416" w:type="dxa"/>
          </w:tcPr>
          <w:p w:rsidR="00D073B4" w:rsidRPr="00D66A04"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22</w:t>
            </w:r>
          </w:p>
        </w:tc>
        <w:tc>
          <w:tcPr>
            <w:tcW w:w="480" w:type="dxa"/>
          </w:tcPr>
          <w:p w:rsidR="00D073B4" w:rsidRPr="00D66A04"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22</w:t>
            </w:r>
          </w:p>
        </w:tc>
        <w:tc>
          <w:tcPr>
            <w:tcW w:w="528"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19</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5D5B96">
              <w:rPr>
                <w:rFonts w:ascii="Times New Roman" w:hAnsi="Times New Roman"/>
                <w:color w:val="000000" w:themeColor="text1"/>
                <w:sz w:val="20"/>
                <w:szCs w:val="20"/>
              </w:rPr>
              <w:t>9</w:t>
            </w:r>
          </w:p>
        </w:tc>
        <w:tc>
          <w:tcPr>
            <w:tcW w:w="434"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w:t>
            </w:r>
          </w:p>
        </w:tc>
        <w:tc>
          <w:tcPr>
            <w:tcW w:w="508" w:type="dxa"/>
          </w:tcPr>
          <w:p w:rsidR="00D073B4" w:rsidRPr="00D66A04"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w:t>
            </w:r>
          </w:p>
        </w:tc>
        <w:tc>
          <w:tcPr>
            <w:tcW w:w="472" w:type="dxa"/>
          </w:tcPr>
          <w:p w:rsidR="00D073B4" w:rsidRPr="00D66A04"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474" w:type="dxa"/>
            <w:gridSpan w:val="2"/>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5D5B96">
              <w:rPr>
                <w:rFonts w:ascii="Times New Roman" w:hAnsi="Times New Roman"/>
                <w:color w:val="000000" w:themeColor="text1"/>
                <w:sz w:val="20"/>
                <w:szCs w:val="20"/>
              </w:rPr>
              <w:t>4</w:t>
            </w:r>
          </w:p>
        </w:tc>
        <w:tc>
          <w:tcPr>
            <w:tcW w:w="547" w:type="dxa"/>
            <w:gridSpan w:val="2"/>
          </w:tcPr>
          <w:p w:rsidR="00D073B4" w:rsidRPr="00D66A04"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618"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5D5B96">
              <w:rPr>
                <w:rFonts w:ascii="Times New Roman" w:hAnsi="Times New Roman"/>
                <w:color w:val="000000" w:themeColor="text1"/>
                <w:sz w:val="20"/>
                <w:szCs w:val="20"/>
              </w:rPr>
              <w:t>7</w:t>
            </w:r>
          </w:p>
        </w:tc>
        <w:tc>
          <w:tcPr>
            <w:tcW w:w="721"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230</w:t>
            </w:r>
          </w:p>
        </w:tc>
      </w:tr>
      <w:tr w:rsidR="004274CA" w:rsidRPr="00D66A04" w:rsidTr="005D5B96">
        <w:trPr>
          <w:gridBefore w:val="1"/>
          <w:wBefore w:w="7" w:type="dxa"/>
        </w:trPr>
        <w:tc>
          <w:tcPr>
            <w:tcW w:w="497"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5</w:t>
            </w:r>
          </w:p>
        </w:tc>
        <w:tc>
          <w:tcPr>
            <w:tcW w:w="1850"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ТП</w:t>
            </w:r>
          </w:p>
        </w:tc>
        <w:tc>
          <w:tcPr>
            <w:tcW w:w="469"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416"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480"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528"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416"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434"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508"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472"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416"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474" w:type="dxa"/>
            <w:gridSpan w:val="2"/>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547" w:type="dxa"/>
            <w:gridSpan w:val="2"/>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618"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721"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81</w:t>
            </w:r>
          </w:p>
        </w:tc>
      </w:tr>
      <w:tr w:rsidR="004274CA" w:rsidRPr="00D66A04" w:rsidTr="005D5B96">
        <w:trPr>
          <w:gridBefore w:val="1"/>
          <w:wBefore w:w="7" w:type="dxa"/>
        </w:trPr>
        <w:tc>
          <w:tcPr>
            <w:tcW w:w="497"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6</w:t>
            </w:r>
          </w:p>
        </w:tc>
        <w:tc>
          <w:tcPr>
            <w:tcW w:w="1850"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Психологическая подготовка</w:t>
            </w:r>
          </w:p>
        </w:tc>
        <w:tc>
          <w:tcPr>
            <w:tcW w:w="469" w:type="dxa"/>
          </w:tcPr>
          <w:p w:rsidR="00D073B4" w:rsidRPr="00883D22" w:rsidRDefault="00D073B4"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16"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80" w:type="dxa"/>
          </w:tcPr>
          <w:p w:rsidR="00D073B4" w:rsidRPr="00883D22" w:rsidRDefault="00D073B4"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28" w:type="dxa"/>
          </w:tcPr>
          <w:p w:rsidR="00D073B4" w:rsidRPr="00883D22"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16"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434" w:type="dxa"/>
          </w:tcPr>
          <w:p w:rsidR="00D073B4" w:rsidRPr="00883D22" w:rsidRDefault="00D073B4"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508" w:type="dxa"/>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472" w:type="dxa"/>
          </w:tcPr>
          <w:p w:rsidR="00D073B4" w:rsidRPr="00883D22"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16" w:type="dxa"/>
          </w:tcPr>
          <w:p w:rsidR="00D073B4" w:rsidRPr="00883D22"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74" w:type="dxa"/>
            <w:gridSpan w:val="2"/>
          </w:tcPr>
          <w:p w:rsidR="00D073B4" w:rsidRPr="00883D22" w:rsidRDefault="00D073B4"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47" w:type="dxa"/>
            <w:gridSpan w:val="2"/>
          </w:tcPr>
          <w:p w:rsidR="00D073B4" w:rsidRPr="00883D22" w:rsidRDefault="005D5B9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618" w:type="dxa"/>
          </w:tcPr>
          <w:p w:rsidR="00D073B4" w:rsidRPr="00883D22"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21"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w:t>
            </w:r>
          </w:p>
        </w:tc>
      </w:tr>
      <w:tr w:rsidR="004274CA" w:rsidRPr="00D66A04" w:rsidTr="005D5B96">
        <w:trPr>
          <w:gridBefore w:val="1"/>
          <w:wBefore w:w="7" w:type="dxa"/>
        </w:trPr>
        <w:tc>
          <w:tcPr>
            <w:tcW w:w="497"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7</w:t>
            </w:r>
          </w:p>
        </w:tc>
        <w:tc>
          <w:tcPr>
            <w:tcW w:w="1850"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Медицинский контроль</w:t>
            </w:r>
          </w:p>
        </w:tc>
        <w:tc>
          <w:tcPr>
            <w:tcW w:w="469" w:type="dxa"/>
          </w:tcPr>
          <w:p w:rsidR="00D073B4" w:rsidRPr="00D66A04" w:rsidRDefault="00142DC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80"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528"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34"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508"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72" w:type="dxa"/>
          </w:tcPr>
          <w:p w:rsidR="00D073B4" w:rsidRPr="00D66A04" w:rsidRDefault="00142DC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74" w:type="dxa"/>
            <w:gridSpan w:val="2"/>
          </w:tcPr>
          <w:p w:rsidR="00D073B4" w:rsidRPr="00D66A04" w:rsidRDefault="00D073B4" w:rsidP="00FB345B">
            <w:pPr>
              <w:spacing w:line="276" w:lineRule="auto"/>
              <w:jc w:val="both"/>
              <w:rPr>
                <w:rFonts w:ascii="Times New Roman" w:hAnsi="Times New Roman"/>
                <w:color w:val="000000" w:themeColor="text1"/>
                <w:sz w:val="20"/>
                <w:szCs w:val="20"/>
              </w:rPr>
            </w:pPr>
          </w:p>
        </w:tc>
        <w:tc>
          <w:tcPr>
            <w:tcW w:w="547" w:type="dxa"/>
            <w:gridSpan w:val="2"/>
          </w:tcPr>
          <w:p w:rsidR="00D073B4" w:rsidRPr="00D66A04" w:rsidRDefault="00D073B4" w:rsidP="00FB345B">
            <w:pPr>
              <w:spacing w:line="276" w:lineRule="auto"/>
              <w:jc w:val="both"/>
              <w:rPr>
                <w:rFonts w:ascii="Times New Roman" w:hAnsi="Times New Roman"/>
                <w:color w:val="000000" w:themeColor="text1"/>
                <w:sz w:val="20"/>
                <w:szCs w:val="20"/>
              </w:rPr>
            </w:pPr>
          </w:p>
        </w:tc>
        <w:tc>
          <w:tcPr>
            <w:tcW w:w="618"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721"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4274CA" w:rsidRPr="00D66A04" w:rsidTr="005D5B96">
        <w:trPr>
          <w:gridBefore w:val="1"/>
          <w:wBefore w:w="7" w:type="dxa"/>
        </w:trPr>
        <w:tc>
          <w:tcPr>
            <w:tcW w:w="497"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8</w:t>
            </w:r>
          </w:p>
        </w:tc>
        <w:tc>
          <w:tcPr>
            <w:tcW w:w="1850" w:type="dxa"/>
          </w:tcPr>
          <w:p w:rsidR="00D073B4" w:rsidRPr="00D66A04" w:rsidRDefault="00D073B4"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Зачетные и переводные требования</w:t>
            </w:r>
          </w:p>
        </w:tc>
        <w:tc>
          <w:tcPr>
            <w:tcW w:w="469" w:type="dxa"/>
          </w:tcPr>
          <w:p w:rsidR="00D073B4" w:rsidRPr="00D66A04" w:rsidRDefault="00142DC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80"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528"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34"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508"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72"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16"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474" w:type="dxa"/>
            <w:gridSpan w:val="2"/>
          </w:tcPr>
          <w:p w:rsidR="00D073B4" w:rsidRPr="00D66A04" w:rsidRDefault="00142DC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547" w:type="dxa"/>
            <w:gridSpan w:val="2"/>
          </w:tcPr>
          <w:p w:rsidR="00D073B4" w:rsidRPr="00D66A04" w:rsidRDefault="00D073B4" w:rsidP="00FB345B">
            <w:pPr>
              <w:spacing w:line="276" w:lineRule="auto"/>
              <w:jc w:val="both"/>
              <w:rPr>
                <w:rFonts w:ascii="Times New Roman" w:hAnsi="Times New Roman"/>
                <w:color w:val="000000" w:themeColor="text1"/>
                <w:sz w:val="20"/>
                <w:szCs w:val="20"/>
              </w:rPr>
            </w:pPr>
          </w:p>
        </w:tc>
        <w:tc>
          <w:tcPr>
            <w:tcW w:w="618" w:type="dxa"/>
          </w:tcPr>
          <w:p w:rsidR="00D073B4" w:rsidRPr="00D66A04" w:rsidRDefault="00D073B4" w:rsidP="00FB345B">
            <w:pPr>
              <w:spacing w:line="276" w:lineRule="auto"/>
              <w:jc w:val="both"/>
              <w:rPr>
                <w:rFonts w:ascii="Times New Roman" w:hAnsi="Times New Roman"/>
                <w:color w:val="000000" w:themeColor="text1"/>
                <w:sz w:val="20"/>
                <w:szCs w:val="20"/>
              </w:rPr>
            </w:pPr>
          </w:p>
        </w:tc>
        <w:tc>
          <w:tcPr>
            <w:tcW w:w="721" w:type="dxa"/>
          </w:tcPr>
          <w:p w:rsidR="00D073B4" w:rsidRPr="00D66A04" w:rsidRDefault="00D073B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r>
      <w:tr w:rsidR="004274CA" w:rsidRPr="00861505" w:rsidTr="005D5B96">
        <w:trPr>
          <w:gridBefore w:val="1"/>
          <w:wBefore w:w="7" w:type="dxa"/>
        </w:trPr>
        <w:tc>
          <w:tcPr>
            <w:tcW w:w="497" w:type="dxa"/>
          </w:tcPr>
          <w:p w:rsidR="00D073B4" w:rsidRPr="00D66A04" w:rsidRDefault="00D073B4" w:rsidP="00FB345B">
            <w:pPr>
              <w:spacing w:line="276" w:lineRule="auto"/>
              <w:jc w:val="both"/>
              <w:rPr>
                <w:rFonts w:ascii="Times New Roman" w:hAnsi="Times New Roman"/>
                <w:b/>
                <w:i/>
                <w:color w:val="000000" w:themeColor="text1"/>
                <w:sz w:val="20"/>
                <w:szCs w:val="20"/>
              </w:rPr>
            </w:pPr>
          </w:p>
        </w:tc>
        <w:tc>
          <w:tcPr>
            <w:tcW w:w="1850" w:type="dxa"/>
          </w:tcPr>
          <w:p w:rsidR="00D073B4" w:rsidRPr="00D66A04" w:rsidRDefault="00D073B4" w:rsidP="00FB345B">
            <w:pPr>
              <w:spacing w:line="276" w:lineRule="auto"/>
              <w:jc w:val="both"/>
              <w:rPr>
                <w:rFonts w:ascii="Times New Roman" w:hAnsi="Times New Roman"/>
                <w:b/>
                <w:i/>
                <w:color w:val="000000" w:themeColor="text1"/>
                <w:sz w:val="20"/>
                <w:szCs w:val="20"/>
              </w:rPr>
            </w:pPr>
            <w:r w:rsidRPr="00D66A04">
              <w:rPr>
                <w:rFonts w:ascii="Times New Roman" w:hAnsi="Times New Roman"/>
                <w:b/>
                <w:i/>
                <w:color w:val="000000" w:themeColor="text1"/>
                <w:sz w:val="20"/>
                <w:szCs w:val="20"/>
              </w:rPr>
              <w:t>Всего часов:</w:t>
            </w:r>
          </w:p>
        </w:tc>
        <w:tc>
          <w:tcPr>
            <w:tcW w:w="469"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72</w:t>
            </w:r>
          </w:p>
        </w:tc>
        <w:tc>
          <w:tcPr>
            <w:tcW w:w="416"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57</w:t>
            </w:r>
          </w:p>
        </w:tc>
        <w:tc>
          <w:tcPr>
            <w:tcW w:w="480"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54</w:t>
            </w:r>
          </w:p>
        </w:tc>
        <w:tc>
          <w:tcPr>
            <w:tcW w:w="528"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51</w:t>
            </w:r>
          </w:p>
        </w:tc>
        <w:tc>
          <w:tcPr>
            <w:tcW w:w="416"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47</w:t>
            </w:r>
          </w:p>
        </w:tc>
        <w:tc>
          <w:tcPr>
            <w:tcW w:w="434"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50</w:t>
            </w:r>
          </w:p>
        </w:tc>
        <w:tc>
          <w:tcPr>
            <w:tcW w:w="508"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50</w:t>
            </w:r>
          </w:p>
        </w:tc>
        <w:tc>
          <w:tcPr>
            <w:tcW w:w="472"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52</w:t>
            </w:r>
          </w:p>
        </w:tc>
        <w:tc>
          <w:tcPr>
            <w:tcW w:w="416"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46</w:t>
            </w:r>
          </w:p>
        </w:tc>
        <w:tc>
          <w:tcPr>
            <w:tcW w:w="474" w:type="dxa"/>
            <w:gridSpan w:val="2"/>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46</w:t>
            </w:r>
          </w:p>
        </w:tc>
        <w:tc>
          <w:tcPr>
            <w:tcW w:w="547" w:type="dxa"/>
            <w:gridSpan w:val="2"/>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30</w:t>
            </w:r>
          </w:p>
        </w:tc>
        <w:tc>
          <w:tcPr>
            <w:tcW w:w="618" w:type="dxa"/>
          </w:tcPr>
          <w:p w:rsidR="00D073B4" w:rsidRPr="00D66A04" w:rsidRDefault="004274CA"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69</w:t>
            </w:r>
          </w:p>
        </w:tc>
        <w:tc>
          <w:tcPr>
            <w:tcW w:w="721" w:type="dxa"/>
          </w:tcPr>
          <w:p w:rsidR="00D073B4" w:rsidRPr="00D66A04" w:rsidRDefault="00D073B4" w:rsidP="00FB345B">
            <w:pPr>
              <w:spacing w:line="276" w:lineRule="auto"/>
              <w:jc w:val="both"/>
              <w:rPr>
                <w:rFonts w:ascii="Times New Roman" w:hAnsi="Times New Roman"/>
                <w:b/>
                <w:i/>
                <w:color w:val="000000" w:themeColor="text1"/>
                <w:sz w:val="20"/>
                <w:szCs w:val="20"/>
              </w:rPr>
            </w:pPr>
            <w:r w:rsidRPr="00D66A04">
              <w:rPr>
                <w:rFonts w:ascii="Times New Roman" w:hAnsi="Times New Roman"/>
                <w:b/>
                <w:i/>
                <w:color w:val="000000" w:themeColor="text1"/>
                <w:sz w:val="20"/>
                <w:szCs w:val="20"/>
              </w:rPr>
              <w:t>624</w:t>
            </w:r>
          </w:p>
        </w:tc>
      </w:tr>
    </w:tbl>
    <w:p w:rsidR="00374B7F" w:rsidRPr="00205BB3" w:rsidRDefault="00205BB3" w:rsidP="00FB345B">
      <w:pPr>
        <w:shd w:val="clear" w:color="auto" w:fill="FFFFFF"/>
        <w:autoSpaceDE w:val="0"/>
        <w:autoSpaceDN w:val="0"/>
        <w:adjustRightInd w:val="0"/>
        <w:spacing w:line="276" w:lineRule="auto"/>
        <w:ind w:firstLine="709"/>
        <w:jc w:val="both"/>
        <w:rPr>
          <w:rFonts w:ascii="Times New Roman" w:hAnsi="Times New Roman"/>
          <w:i/>
          <w:iCs/>
          <w:color w:val="000000" w:themeColor="text1"/>
          <w:sz w:val="20"/>
          <w:szCs w:val="20"/>
          <w:highlight w:val="yellow"/>
        </w:rPr>
      </w:pPr>
      <w:r>
        <w:rPr>
          <w:rFonts w:ascii="Times New Roman" w:hAnsi="Times New Roman"/>
          <w:i/>
          <w:iCs/>
          <w:color w:val="000000" w:themeColor="text1"/>
          <w:sz w:val="20"/>
          <w:szCs w:val="20"/>
          <w:highlight w:val="yellow"/>
        </w:rPr>
        <w:t xml:space="preserve">                    </w:t>
      </w:r>
    </w:p>
    <w:p w:rsidR="00374B7F" w:rsidRDefault="00374B7F" w:rsidP="00FB345B">
      <w:pPr>
        <w:shd w:val="clear" w:color="auto" w:fill="FFFFFF"/>
        <w:autoSpaceDE w:val="0"/>
        <w:autoSpaceDN w:val="0"/>
        <w:adjustRightInd w:val="0"/>
        <w:spacing w:line="276" w:lineRule="auto"/>
        <w:jc w:val="right"/>
        <w:rPr>
          <w:rFonts w:ascii="Times New Roman" w:hAnsi="Times New Roman"/>
          <w:iCs/>
          <w:color w:val="000000" w:themeColor="text1"/>
          <w:highlight w:val="yellow"/>
        </w:rPr>
      </w:pPr>
    </w:p>
    <w:p w:rsidR="003B707E" w:rsidRPr="007170B2" w:rsidRDefault="00CD0B36" w:rsidP="00FB345B">
      <w:pPr>
        <w:shd w:val="clear" w:color="auto" w:fill="FFFFFF"/>
        <w:autoSpaceDE w:val="0"/>
        <w:autoSpaceDN w:val="0"/>
        <w:adjustRightInd w:val="0"/>
        <w:spacing w:line="276" w:lineRule="auto"/>
        <w:jc w:val="right"/>
        <w:rPr>
          <w:rFonts w:ascii="Times New Roman" w:hAnsi="Times New Roman"/>
          <w:iCs/>
          <w:color w:val="000000" w:themeColor="text1"/>
        </w:rPr>
      </w:pPr>
      <w:r>
        <w:rPr>
          <w:rFonts w:ascii="Times New Roman" w:hAnsi="Times New Roman"/>
          <w:iCs/>
          <w:color w:val="000000" w:themeColor="text1"/>
        </w:rPr>
        <w:t>Таблица 12</w:t>
      </w:r>
      <w:r w:rsidR="003B707E" w:rsidRPr="007170B2">
        <w:rPr>
          <w:rFonts w:ascii="Times New Roman" w:hAnsi="Times New Roman"/>
          <w:iCs/>
          <w:color w:val="000000" w:themeColor="text1"/>
        </w:rPr>
        <w:t>.</w:t>
      </w:r>
    </w:p>
    <w:p w:rsidR="003B707E" w:rsidRPr="007170B2" w:rsidRDefault="003B707E" w:rsidP="00FB345B">
      <w:pPr>
        <w:shd w:val="clear" w:color="auto" w:fill="FFFFFF"/>
        <w:autoSpaceDE w:val="0"/>
        <w:autoSpaceDN w:val="0"/>
        <w:adjustRightInd w:val="0"/>
        <w:spacing w:line="276" w:lineRule="auto"/>
        <w:jc w:val="both"/>
        <w:rPr>
          <w:rFonts w:ascii="Times New Roman" w:hAnsi="Times New Roman"/>
          <w:b/>
          <w:bCs/>
          <w:color w:val="000000" w:themeColor="text1"/>
        </w:rPr>
      </w:pPr>
      <w:r w:rsidRPr="007170B2">
        <w:rPr>
          <w:rFonts w:ascii="Times New Roman" w:hAnsi="Times New Roman"/>
          <w:iCs/>
          <w:color w:val="000000" w:themeColor="text1"/>
        </w:rPr>
        <w:t xml:space="preserve">                           План график распределения часов для боксеров 3-го года  в группах ТГ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48"/>
        <w:gridCol w:w="470"/>
        <w:gridCol w:w="416"/>
        <w:gridCol w:w="480"/>
        <w:gridCol w:w="529"/>
        <w:gridCol w:w="416"/>
        <w:gridCol w:w="433"/>
        <w:gridCol w:w="509"/>
        <w:gridCol w:w="472"/>
        <w:gridCol w:w="416"/>
        <w:gridCol w:w="7"/>
        <w:gridCol w:w="467"/>
        <w:gridCol w:w="9"/>
        <w:gridCol w:w="539"/>
        <w:gridCol w:w="618"/>
        <w:gridCol w:w="721"/>
      </w:tblGrid>
      <w:tr w:rsidR="003B707E" w:rsidRPr="007170B2" w:rsidTr="000E543C">
        <w:trPr>
          <w:trHeight w:val="527"/>
        </w:trPr>
        <w:tc>
          <w:tcPr>
            <w:tcW w:w="503" w:type="dxa"/>
            <w:vMerge w:val="restart"/>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w:t>
            </w:r>
          </w:p>
          <w:p w:rsidR="003B707E" w:rsidRPr="007170B2" w:rsidRDefault="003B707E" w:rsidP="00FB345B">
            <w:pPr>
              <w:spacing w:line="276" w:lineRule="auto"/>
              <w:jc w:val="both"/>
              <w:rPr>
                <w:rFonts w:ascii="Times New Roman" w:hAnsi="Times New Roman"/>
                <w:b/>
                <w:color w:val="000000" w:themeColor="text1"/>
                <w:sz w:val="20"/>
                <w:szCs w:val="20"/>
              </w:rPr>
            </w:pPr>
            <w:proofErr w:type="gramStart"/>
            <w:r w:rsidRPr="007170B2">
              <w:rPr>
                <w:rFonts w:ascii="Times New Roman" w:hAnsi="Times New Roman"/>
                <w:b/>
                <w:color w:val="000000" w:themeColor="text1"/>
                <w:sz w:val="20"/>
                <w:szCs w:val="20"/>
              </w:rPr>
              <w:t>п</w:t>
            </w:r>
            <w:proofErr w:type="gramEnd"/>
            <w:r w:rsidRPr="007170B2">
              <w:rPr>
                <w:rFonts w:ascii="Times New Roman" w:hAnsi="Times New Roman"/>
                <w:b/>
                <w:color w:val="000000" w:themeColor="text1"/>
                <w:sz w:val="20"/>
                <w:szCs w:val="20"/>
              </w:rPr>
              <w:t>/п</w:t>
            </w:r>
          </w:p>
          <w:p w:rsidR="003B707E" w:rsidRPr="007170B2" w:rsidRDefault="003B707E" w:rsidP="00FB345B">
            <w:pPr>
              <w:spacing w:line="276" w:lineRule="auto"/>
              <w:jc w:val="both"/>
              <w:rPr>
                <w:rFonts w:ascii="Times New Roman" w:hAnsi="Times New Roman"/>
                <w:b/>
                <w:color w:val="000000" w:themeColor="text1"/>
                <w:sz w:val="20"/>
                <w:szCs w:val="20"/>
              </w:rPr>
            </w:pPr>
          </w:p>
        </w:tc>
        <w:tc>
          <w:tcPr>
            <w:tcW w:w="1848" w:type="dxa"/>
            <w:vMerge w:val="restart"/>
          </w:tcPr>
          <w:p w:rsidR="003B707E" w:rsidRPr="007170B2" w:rsidRDefault="003B707E" w:rsidP="00FB345B">
            <w:pPr>
              <w:spacing w:line="276" w:lineRule="auto"/>
              <w:jc w:val="both"/>
              <w:rPr>
                <w:rFonts w:ascii="Times New Roman" w:hAnsi="Times New Roman"/>
                <w:b/>
                <w:color w:val="000000" w:themeColor="text1"/>
                <w:sz w:val="20"/>
                <w:szCs w:val="20"/>
              </w:rPr>
            </w:pPr>
          </w:p>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Виды подготовки</w:t>
            </w:r>
          </w:p>
        </w:tc>
        <w:tc>
          <w:tcPr>
            <w:tcW w:w="5781" w:type="dxa"/>
            <w:gridSpan w:val="14"/>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Месяцы</w:t>
            </w:r>
          </w:p>
        </w:tc>
        <w:tc>
          <w:tcPr>
            <w:tcW w:w="721"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Всего</w:t>
            </w:r>
          </w:p>
        </w:tc>
      </w:tr>
      <w:tr w:rsidR="00124968" w:rsidRPr="007170B2" w:rsidTr="00DC73E3">
        <w:tc>
          <w:tcPr>
            <w:tcW w:w="503" w:type="dxa"/>
            <w:vMerge/>
          </w:tcPr>
          <w:p w:rsidR="003B707E" w:rsidRPr="007170B2" w:rsidRDefault="003B707E" w:rsidP="00FB345B">
            <w:pPr>
              <w:spacing w:line="276" w:lineRule="auto"/>
              <w:jc w:val="both"/>
              <w:rPr>
                <w:rFonts w:ascii="Times New Roman" w:hAnsi="Times New Roman"/>
                <w:b/>
                <w:color w:val="000000" w:themeColor="text1"/>
                <w:sz w:val="20"/>
                <w:szCs w:val="20"/>
              </w:rPr>
            </w:pPr>
          </w:p>
        </w:tc>
        <w:tc>
          <w:tcPr>
            <w:tcW w:w="1848" w:type="dxa"/>
            <w:vMerge/>
          </w:tcPr>
          <w:p w:rsidR="003B707E" w:rsidRPr="007170B2" w:rsidRDefault="003B707E" w:rsidP="00FB345B">
            <w:pPr>
              <w:spacing w:line="276" w:lineRule="auto"/>
              <w:jc w:val="both"/>
              <w:rPr>
                <w:rFonts w:ascii="Times New Roman" w:hAnsi="Times New Roman"/>
                <w:b/>
                <w:color w:val="000000" w:themeColor="text1"/>
                <w:sz w:val="20"/>
                <w:szCs w:val="20"/>
              </w:rPr>
            </w:pPr>
          </w:p>
        </w:tc>
        <w:tc>
          <w:tcPr>
            <w:tcW w:w="470"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IX</w:t>
            </w:r>
          </w:p>
        </w:tc>
        <w:tc>
          <w:tcPr>
            <w:tcW w:w="416"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X</w:t>
            </w:r>
          </w:p>
        </w:tc>
        <w:tc>
          <w:tcPr>
            <w:tcW w:w="480"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XI</w:t>
            </w:r>
          </w:p>
        </w:tc>
        <w:tc>
          <w:tcPr>
            <w:tcW w:w="529"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XII</w:t>
            </w:r>
          </w:p>
        </w:tc>
        <w:tc>
          <w:tcPr>
            <w:tcW w:w="416"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w:t>
            </w:r>
          </w:p>
        </w:tc>
        <w:tc>
          <w:tcPr>
            <w:tcW w:w="433"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II</w:t>
            </w:r>
          </w:p>
        </w:tc>
        <w:tc>
          <w:tcPr>
            <w:tcW w:w="509"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III</w:t>
            </w:r>
          </w:p>
        </w:tc>
        <w:tc>
          <w:tcPr>
            <w:tcW w:w="472"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IV</w:t>
            </w:r>
          </w:p>
        </w:tc>
        <w:tc>
          <w:tcPr>
            <w:tcW w:w="423" w:type="dxa"/>
            <w:gridSpan w:val="2"/>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w:t>
            </w:r>
          </w:p>
        </w:tc>
        <w:tc>
          <w:tcPr>
            <w:tcW w:w="476" w:type="dxa"/>
            <w:gridSpan w:val="2"/>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VI</w:t>
            </w:r>
          </w:p>
        </w:tc>
        <w:tc>
          <w:tcPr>
            <w:tcW w:w="539"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VII</w:t>
            </w:r>
          </w:p>
        </w:tc>
        <w:tc>
          <w:tcPr>
            <w:tcW w:w="618" w:type="dxa"/>
          </w:tcPr>
          <w:p w:rsidR="003B707E" w:rsidRPr="007170B2" w:rsidRDefault="003B707E"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VIII</w:t>
            </w:r>
          </w:p>
        </w:tc>
        <w:tc>
          <w:tcPr>
            <w:tcW w:w="721" w:type="dxa"/>
          </w:tcPr>
          <w:p w:rsidR="003B707E" w:rsidRPr="007170B2" w:rsidRDefault="003B707E" w:rsidP="00FB345B">
            <w:pPr>
              <w:spacing w:line="276" w:lineRule="auto"/>
              <w:jc w:val="both"/>
              <w:rPr>
                <w:rFonts w:ascii="Times New Roman" w:hAnsi="Times New Roman"/>
                <w:b/>
                <w:color w:val="000000" w:themeColor="text1"/>
                <w:sz w:val="20"/>
                <w:szCs w:val="20"/>
              </w:rPr>
            </w:pPr>
          </w:p>
        </w:tc>
      </w:tr>
      <w:tr w:rsidR="00124968" w:rsidRPr="007170B2" w:rsidTr="00DC73E3">
        <w:tc>
          <w:tcPr>
            <w:tcW w:w="503" w:type="dxa"/>
          </w:tcPr>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1</w:t>
            </w:r>
          </w:p>
        </w:tc>
        <w:tc>
          <w:tcPr>
            <w:tcW w:w="1848" w:type="dxa"/>
          </w:tcPr>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Теоретические</w:t>
            </w:r>
          </w:p>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занятия</w:t>
            </w:r>
          </w:p>
        </w:tc>
        <w:tc>
          <w:tcPr>
            <w:tcW w:w="470" w:type="dxa"/>
          </w:tcPr>
          <w:p w:rsidR="003B707E"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3</w:t>
            </w:r>
          </w:p>
        </w:tc>
        <w:tc>
          <w:tcPr>
            <w:tcW w:w="480" w:type="dxa"/>
          </w:tcPr>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529" w:type="dxa"/>
          </w:tcPr>
          <w:p w:rsidR="003B707E"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433" w:type="dxa"/>
          </w:tcPr>
          <w:p w:rsidR="003B707E"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509" w:type="dxa"/>
          </w:tcPr>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472" w:type="dxa"/>
          </w:tcPr>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3</w:t>
            </w:r>
          </w:p>
        </w:tc>
        <w:tc>
          <w:tcPr>
            <w:tcW w:w="416" w:type="dxa"/>
          </w:tcPr>
          <w:p w:rsidR="003B707E"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74" w:type="dxa"/>
            <w:gridSpan w:val="2"/>
          </w:tcPr>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1</w:t>
            </w:r>
          </w:p>
        </w:tc>
        <w:tc>
          <w:tcPr>
            <w:tcW w:w="548" w:type="dxa"/>
            <w:gridSpan w:val="2"/>
          </w:tcPr>
          <w:p w:rsidR="003B707E" w:rsidRPr="007170B2" w:rsidRDefault="003B707E"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1</w:t>
            </w:r>
          </w:p>
        </w:tc>
        <w:tc>
          <w:tcPr>
            <w:tcW w:w="618" w:type="dxa"/>
          </w:tcPr>
          <w:p w:rsidR="003B707E"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21" w:type="dxa"/>
          </w:tcPr>
          <w:p w:rsidR="003B707E" w:rsidRPr="007170B2" w:rsidRDefault="000F4E2A"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26</w:t>
            </w:r>
          </w:p>
        </w:tc>
      </w:tr>
      <w:tr w:rsidR="00124968" w:rsidRPr="007170B2" w:rsidTr="00DC73E3">
        <w:tc>
          <w:tcPr>
            <w:tcW w:w="503"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1848"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ОФП</w:t>
            </w:r>
          </w:p>
        </w:tc>
        <w:tc>
          <w:tcPr>
            <w:tcW w:w="470"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16"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80"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529"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16"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433"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509"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72"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16"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Pr="00D66A04">
              <w:rPr>
                <w:rFonts w:ascii="Times New Roman" w:hAnsi="Times New Roman"/>
                <w:color w:val="000000" w:themeColor="text1"/>
                <w:sz w:val="20"/>
                <w:szCs w:val="20"/>
              </w:rPr>
              <w:t>0</w:t>
            </w:r>
          </w:p>
        </w:tc>
        <w:tc>
          <w:tcPr>
            <w:tcW w:w="474" w:type="dxa"/>
            <w:gridSpan w:val="2"/>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548" w:type="dxa"/>
            <w:gridSpan w:val="2"/>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618"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721"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123</w:t>
            </w:r>
          </w:p>
        </w:tc>
      </w:tr>
      <w:tr w:rsidR="00124968" w:rsidRPr="007170B2" w:rsidTr="00DC73E3">
        <w:tc>
          <w:tcPr>
            <w:tcW w:w="503"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3</w:t>
            </w:r>
          </w:p>
        </w:tc>
        <w:tc>
          <w:tcPr>
            <w:tcW w:w="1848"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СФП</w:t>
            </w:r>
          </w:p>
        </w:tc>
        <w:tc>
          <w:tcPr>
            <w:tcW w:w="470" w:type="dxa"/>
          </w:tcPr>
          <w:p w:rsidR="00124968" w:rsidRPr="00D66A04" w:rsidRDefault="00124968" w:rsidP="00FB345B">
            <w:pPr>
              <w:spacing w:line="276" w:lineRule="auto"/>
              <w:jc w:val="both"/>
              <w:rPr>
                <w:rFonts w:ascii="Times New Roman" w:hAnsi="Times New Roman"/>
                <w:color w:val="000000" w:themeColor="text1"/>
                <w:sz w:val="20"/>
                <w:szCs w:val="20"/>
              </w:rPr>
            </w:pPr>
            <w:r w:rsidRPr="00D66A04">
              <w:rPr>
                <w:rFonts w:ascii="Times New Roman" w:hAnsi="Times New Roman"/>
                <w:color w:val="000000" w:themeColor="text1"/>
                <w:sz w:val="20"/>
                <w:szCs w:val="20"/>
              </w:rPr>
              <w:t>1</w:t>
            </w:r>
            <w:r>
              <w:rPr>
                <w:rFonts w:ascii="Times New Roman" w:hAnsi="Times New Roman"/>
                <w:color w:val="000000" w:themeColor="text1"/>
                <w:sz w:val="20"/>
                <w:szCs w:val="20"/>
              </w:rPr>
              <w:t>5</w:t>
            </w:r>
          </w:p>
        </w:tc>
        <w:tc>
          <w:tcPr>
            <w:tcW w:w="416"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80"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529"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16"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6E05DF">
              <w:rPr>
                <w:rFonts w:ascii="Times New Roman" w:hAnsi="Times New Roman"/>
                <w:color w:val="000000" w:themeColor="text1"/>
                <w:sz w:val="20"/>
                <w:szCs w:val="20"/>
              </w:rPr>
              <w:t>2</w:t>
            </w:r>
          </w:p>
        </w:tc>
        <w:tc>
          <w:tcPr>
            <w:tcW w:w="433"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509"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72"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416"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474" w:type="dxa"/>
            <w:gridSpan w:val="2"/>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548" w:type="dxa"/>
            <w:gridSpan w:val="2"/>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618"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F90C28">
              <w:rPr>
                <w:rFonts w:ascii="Times New Roman" w:hAnsi="Times New Roman"/>
                <w:color w:val="000000" w:themeColor="text1"/>
                <w:sz w:val="20"/>
                <w:szCs w:val="20"/>
              </w:rPr>
              <w:t>2</w:t>
            </w:r>
          </w:p>
        </w:tc>
        <w:tc>
          <w:tcPr>
            <w:tcW w:w="721"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161</w:t>
            </w:r>
          </w:p>
        </w:tc>
      </w:tr>
      <w:tr w:rsidR="00124968" w:rsidRPr="007170B2" w:rsidTr="00DC73E3">
        <w:tc>
          <w:tcPr>
            <w:tcW w:w="503"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4</w:t>
            </w:r>
          </w:p>
        </w:tc>
        <w:tc>
          <w:tcPr>
            <w:tcW w:w="1848"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w:t>
            </w:r>
            <w:r w:rsidRPr="007170B2">
              <w:rPr>
                <w:rFonts w:ascii="Times New Roman" w:hAnsi="Times New Roman"/>
                <w:color w:val="000000" w:themeColor="text1"/>
                <w:sz w:val="20"/>
                <w:szCs w:val="20"/>
              </w:rPr>
              <w:t>П</w:t>
            </w:r>
          </w:p>
        </w:tc>
        <w:tc>
          <w:tcPr>
            <w:tcW w:w="470"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27</w:t>
            </w:r>
          </w:p>
        </w:tc>
        <w:tc>
          <w:tcPr>
            <w:tcW w:w="416"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0E543C">
              <w:rPr>
                <w:rFonts w:ascii="Times New Roman" w:hAnsi="Times New Roman"/>
                <w:color w:val="000000" w:themeColor="text1"/>
                <w:sz w:val="20"/>
                <w:szCs w:val="20"/>
              </w:rPr>
              <w:t>4</w:t>
            </w:r>
          </w:p>
        </w:tc>
        <w:tc>
          <w:tcPr>
            <w:tcW w:w="480"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0E543C">
              <w:rPr>
                <w:rFonts w:ascii="Times New Roman" w:hAnsi="Times New Roman"/>
                <w:color w:val="000000" w:themeColor="text1"/>
                <w:sz w:val="20"/>
                <w:szCs w:val="20"/>
              </w:rPr>
              <w:t>4</w:t>
            </w:r>
          </w:p>
        </w:tc>
        <w:tc>
          <w:tcPr>
            <w:tcW w:w="529" w:type="dxa"/>
          </w:tcPr>
          <w:p w:rsidR="00124968" w:rsidRPr="00D66A04"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23</w:t>
            </w:r>
          </w:p>
        </w:tc>
        <w:tc>
          <w:tcPr>
            <w:tcW w:w="416" w:type="dxa"/>
          </w:tcPr>
          <w:p w:rsidR="00124968" w:rsidRPr="00D66A04"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21</w:t>
            </w:r>
          </w:p>
        </w:tc>
        <w:tc>
          <w:tcPr>
            <w:tcW w:w="433" w:type="dxa"/>
          </w:tcPr>
          <w:p w:rsidR="00124968" w:rsidRPr="00D66A04"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24</w:t>
            </w:r>
          </w:p>
        </w:tc>
        <w:tc>
          <w:tcPr>
            <w:tcW w:w="509" w:type="dxa"/>
          </w:tcPr>
          <w:p w:rsidR="00124968" w:rsidRPr="00D66A04"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23</w:t>
            </w:r>
          </w:p>
        </w:tc>
        <w:tc>
          <w:tcPr>
            <w:tcW w:w="472" w:type="dxa"/>
          </w:tcPr>
          <w:p w:rsidR="00124968" w:rsidRPr="00D66A04"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24</w:t>
            </w:r>
          </w:p>
        </w:tc>
        <w:tc>
          <w:tcPr>
            <w:tcW w:w="416" w:type="dxa"/>
          </w:tcPr>
          <w:p w:rsidR="00124968" w:rsidRPr="00D66A04"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24</w:t>
            </w:r>
          </w:p>
        </w:tc>
        <w:tc>
          <w:tcPr>
            <w:tcW w:w="474" w:type="dxa"/>
            <w:gridSpan w:val="2"/>
          </w:tcPr>
          <w:p w:rsidR="00124968" w:rsidRPr="00D66A04"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23</w:t>
            </w:r>
          </w:p>
        </w:tc>
        <w:tc>
          <w:tcPr>
            <w:tcW w:w="548" w:type="dxa"/>
            <w:gridSpan w:val="2"/>
          </w:tcPr>
          <w:p w:rsidR="00124968" w:rsidRPr="00D66A04"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17</w:t>
            </w:r>
          </w:p>
        </w:tc>
        <w:tc>
          <w:tcPr>
            <w:tcW w:w="618" w:type="dxa"/>
          </w:tcPr>
          <w:p w:rsidR="00124968" w:rsidRPr="00D66A04"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27</w:t>
            </w:r>
          </w:p>
        </w:tc>
        <w:tc>
          <w:tcPr>
            <w:tcW w:w="721"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281</w:t>
            </w:r>
          </w:p>
        </w:tc>
      </w:tr>
      <w:tr w:rsidR="00124968" w:rsidRPr="007170B2" w:rsidTr="00DC73E3">
        <w:tc>
          <w:tcPr>
            <w:tcW w:w="503"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5</w:t>
            </w:r>
          </w:p>
        </w:tc>
        <w:tc>
          <w:tcPr>
            <w:tcW w:w="1848"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ТП</w:t>
            </w:r>
          </w:p>
        </w:tc>
        <w:tc>
          <w:tcPr>
            <w:tcW w:w="470"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16"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80"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529"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16"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33"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509"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72"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416"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474" w:type="dxa"/>
            <w:gridSpan w:val="2"/>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548" w:type="dxa"/>
            <w:gridSpan w:val="2"/>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618" w:type="dxa"/>
          </w:tcPr>
          <w:p w:rsidR="00124968" w:rsidRPr="00883D22" w:rsidRDefault="000E543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721"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104</w:t>
            </w:r>
          </w:p>
        </w:tc>
      </w:tr>
      <w:tr w:rsidR="00124968" w:rsidRPr="007170B2" w:rsidTr="00DC73E3">
        <w:tc>
          <w:tcPr>
            <w:tcW w:w="503"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6</w:t>
            </w:r>
          </w:p>
        </w:tc>
        <w:tc>
          <w:tcPr>
            <w:tcW w:w="1848"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Психологическая подготовка</w:t>
            </w:r>
          </w:p>
        </w:tc>
        <w:tc>
          <w:tcPr>
            <w:tcW w:w="470" w:type="dxa"/>
          </w:tcPr>
          <w:p w:rsidR="00124968" w:rsidRPr="00883D22" w:rsidRDefault="00124968"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416" w:type="dxa"/>
          </w:tcPr>
          <w:p w:rsidR="00124968" w:rsidRPr="00883D2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80" w:type="dxa"/>
          </w:tcPr>
          <w:p w:rsidR="00124968" w:rsidRPr="00883D22" w:rsidRDefault="00124968"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29" w:type="dxa"/>
          </w:tcPr>
          <w:p w:rsidR="00124968" w:rsidRPr="00883D2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16" w:type="dxa"/>
          </w:tcPr>
          <w:p w:rsidR="00124968" w:rsidRPr="00883D2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433" w:type="dxa"/>
          </w:tcPr>
          <w:p w:rsidR="00124968" w:rsidRPr="00883D22" w:rsidRDefault="00124968"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2</w:t>
            </w:r>
          </w:p>
        </w:tc>
        <w:tc>
          <w:tcPr>
            <w:tcW w:w="509" w:type="dxa"/>
          </w:tcPr>
          <w:p w:rsidR="00124968" w:rsidRPr="00883D22" w:rsidRDefault="00DC73E3"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72" w:type="dxa"/>
          </w:tcPr>
          <w:p w:rsidR="00124968" w:rsidRPr="00883D2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16" w:type="dxa"/>
          </w:tcPr>
          <w:p w:rsidR="00124968" w:rsidRPr="00883D2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74" w:type="dxa"/>
            <w:gridSpan w:val="2"/>
          </w:tcPr>
          <w:p w:rsidR="00124968" w:rsidRPr="00883D22" w:rsidRDefault="00124968" w:rsidP="00FB345B">
            <w:pPr>
              <w:spacing w:line="276" w:lineRule="auto"/>
              <w:jc w:val="both"/>
              <w:rPr>
                <w:rFonts w:ascii="Times New Roman" w:hAnsi="Times New Roman"/>
                <w:color w:val="000000" w:themeColor="text1"/>
                <w:sz w:val="20"/>
                <w:szCs w:val="20"/>
              </w:rPr>
            </w:pPr>
            <w:r w:rsidRPr="00883D22">
              <w:rPr>
                <w:rFonts w:ascii="Times New Roman" w:hAnsi="Times New Roman"/>
                <w:color w:val="000000" w:themeColor="text1"/>
                <w:sz w:val="20"/>
                <w:szCs w:val="20"/>
              </w:rPr>
              <w:t>1</w:t>
            </w:r>
          </w:p>
        </w:tc>
        <w:tc>
          <w:tcPr>
            <w:tcW w:w="548" w:type="dxa"/>
            <w:gridSpan w:val="2"/>
          </w:tcPr>
          <w:p w:rsidR="00124968" w:rsidRPr="00883D22" w:rsidRDefault="00DC73E3"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618" w:type="dxa"/>
          </w:tcPr>
          <w:p w:rsidR="00124968" w:rsidRPr="00883D2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21"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21</w:t>
            </w:r>
          </w:p>
        </w:tc>
      </w:tr>
      <w:tr w:rsidR="00124968" w:rsidRPr="007170B2" w:rsidTr="00DC73E3">
        <w:tc>
          <w:tcPr>
            <w:tcW w:w="503"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7</w:t>
            </w:r>
          </w:p>
        </w:tc>
        <w:tc>
          <w:tcPr>
            <w:tcW w:w="1848"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Медицинский контроль</w:t>
            </w:r>
          </w:p>
        </w:tc>
        <w:tc>
          <w:tcPr>
            <w:tcW w:w="470"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416"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80"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529"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16"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33"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509"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72"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16"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74" w:type="dxa"/>
            <w:gridSpan w:val="2"/>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548" w:type="dxa"/>
            <w:gridSpan w:val="2"/>
          </w:tcPr>
          <w:p w:rsidR="00124968" w:rsidRPr="007170B2" w:rsidRDefault="00124968" w:rsidP="00FB345B">
            <w:pPr>
              <w:spacing w:line="276" w:lineRule="auto"/>
              <w:jc w:val="both"/>
              <w:rPr>
                <w:rFonts w:ascii="Times New Roman" w:hAnsi="Times New Roman"/>
                <w:color w:val="000000" w:themeColor="text1"/>
                <w:sz w:val="20"/>
                <w:szCs w:val="20"/>
              </w:rPr>
            </w:pPr>
          </w:p>
        </w:tc>
        <w:tc>
          <w:tcPr>
            <w:tcW w:w="618"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721"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124968" w:rsidRPr="007170B2" w:rsidTr="00DC73E3">
        <w:tc>
          <w:tcPr>
            <w:tcW w:w="503"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8</w:t>
            </w:r>
          </w:p>
        </w:tc>
        <w:tc>
          <w:tcPr>
            <w:tcW w:w="1848" w:type="dxa"/>
          </w:tcPr>
          <w:p w:rsidR="00124968" w:rsidRPr="007170B2" w:rsidRDefault="00124968"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Зачетные и переводные требования</w:t>
            </w:r>
          </w:p>
          <w:p w:rsidR="00124968" w:rsidRPr="007170B2" w:rsidRDefault="00124968" w:rsidP="00FB345B">
            <w:pPr>
              <w:spacing w:line="276" w:lineRule="auto"/>
              <w:jc w:val="both"/>
              <w:rPr>
                <w:rFonts w:ascii="Times New Roman" w:hAnsi="Times New Roman"/>
                <w:color w:val="000000" w:themeColor="text1"/>
                <w:sz w:val="20"/>
                <w:szCs w:val="20"/>
              </w:rPr>
            </w:pPr>
          </w:p>
        </w:tc>
        <w:tc>
          <w:tcPr>
            <w:tcW w:w="470"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16"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80"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529"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16"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33"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509"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72"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16"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474" w:type="dxa"/>
            <w:gridSpan w:val="2"/>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548" w:type="dxa"/>
            <w:gridSpan w:val="2"/>
          </w:tcPr>
          <w:p w:rsidR="00124968" w:rsidRPr="007170B2" w:rsidRDefault="00124968" w:rsidP="00FB345B">
            <w:pPr>
              <w:spacing w:line="276" w:lineRule="auto"/>
              <w:jc w:val="both"/>
              <w:rPr>
                <w:rFonts w:ascii="Times New Roman" w:hAnsi="Times New Roman"/>
                <w:color w:val="000000" w:themeColor="text1"/>
                <w:sz w:val="20"/>
                <w:szCs w:val="20"/>
              </w:rPr>
            </w:pPr>
          </w:p>
        </w:tc>
        <w:tc>
          <w:tcPr>
            <w:tcW w:w="618" w:type="dxa"/>
          </w:tcPr>
          <w:p w:rsidR="00124968" w:rsidRPr="007170B2" w:rsidRDefault="00124968" w:rsidP="00FB345B">
            <w:pPr>
              <w:spacing w:line="276" w:lineRule="auto"/>
              <w:jc w:val="both"/>
              <w:rPr>
                <w:rFonts w:ascii="Times New Roman" w:hAnsi="Times New Roman"/>
                <w:color w:val="000000" w:themeColor="text1"/>
                <w:sz w:val="20"/>
                <w:szCs w:val="20"/>
              </w:rPr>
            </w:pPr>
          </w:p>
        </w:tc>
        <w:tc>
          <w:tcPr>
            <w:tcW w:w="721" w:type="dxa"/>
          </w:tcPr>
          <w:p w:rsidR="00124968" w:rsidRPr="007170B2" w:rsidRDefault="00124968"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r>
      <w:tr w:rsidR="00124968" w:rsidRPr="00861505" w:rsidTr="00DC73E3">
        <w:tc>
          <w:tcPr>
            <w:tcW w:w="503" w:type="dxa"/>
          </w:tcPr>
          <w:p w:rsidR="00124968" w:rsidRPr="007170B2" w:rsidRDefault="00124968" w:rsidP="00FB345B">
            <w:pPr>
              <w:spacing w:line="276" w:lineRule="auto"/>
              <w:jc w:val="both"/>
              <w:rPr>
                <w:rFonts w:ascii="Times New Roman" w:hAnsi="Times New Roman"/>
                <w:b/>
                <w:i/>
                <w:color w:val="000000" w:themeColor="text1"/>
                <w:sz w:val="20"/>
                <w:szCs w:val="20"/>
              </w:rPr>
            </w:pPr>
          </w:p>
        </w:tc>
        <w:tc>
          <w:tcPr>
            <w:tcW w:w="1848" w:type="dxa"/>
          </w:tcPr>
          <w:p w:rsidR="00124968" w:rsidRPr="007170B2" w:rsidRDefault="00124968" w:rsidP="00FB345B">
            <w:pPr>
              <w:spacing w:line="276" w:lineRule="auto"/>
              <w:jc w:val="both"/>
              <w:rPr>
                <w:rFonts w:ascii="Times New Roman" w:hAnsi="Times New Roman"/>
                <w:b/>
                <w:i/>
                <w:color w:val="000000" w:themeColor="text1"/>
                <w:sz w:val="20"/>
                <w:szCs w:val="20"/>
              </w:rPr>
            </w:pPr>
            <w:r w:rsidRPr="007170B2">
              <w:rPr>
                <w:rFonts w:ascii="Times New Roman" w:hAnsi="Times New Roman"/>
                <w:b/>
                <w:i/>
                <w:color w:val="000000" w:themeColor="text1"/>
                <w:sz w:val="20"/>
                <w:szCs w:val="20"/>
              </w:rPr>
              <w:t>Всего часов:</w:t>
            </w:r>
          </w:p>
        </w:tc>
        <w:tc>
          <w:tcPr>
            <w:tcW w:w="470" w:type="dxa"/>
          </w:tcPr>
          <w:p w:rsidR="00124968" w:rsidRPr="007170B2" w:rsidRDefault="000E543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75</w:t>
            </w:r>
          </w:p>
        </w:tc>
        <w:tc>
          <w:tcPr>
            <w:tcW w:w="416" w:type="dxa"/>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61</w:t>
            </w:r>
          </w:p>
        </w:tc>
        <w:tc>
          <w:tcPr>
            <w:tcW w:w="480" w:type="dxa"/>
          </w:tcPr>
          <w:p w:rsidR="00124968" w:rsidRPr="007170B2" w:rsidRDefault="000E543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59</w:t>
            </w:r>
          </w:p>
        </w:tc>
        <w:tc>
          <w:tcPr>
            <w:tcW w:w="529" w:type="dxa"/>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61</w:t>
            </w:r>
          </w:p>
        </w:tc>
        <w:tc>
          <w:tcPr>
            <w:tcW w:w="416" w:type="dxa"/>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53</w:t>
            </w:r>
          </w:p>
        </w:tc>
        <w:tc>
          <w:tcPr>
            <w:tcW w:w="433" w:type="dxa"/>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61</w:t>
            </w:r>
          </w:p>
        </w:tc>
        <w:tc>
          <w:tcPr>
            <w:tcW w:w="509" w:type="dxa"/>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w:t>
            </w:r>
            <w:r w:rsidR="00DC73E3">
              <w:rPr>
                <w:rFonts w:ascii="Times New Roman" w:hAnsi="Times New Roman"/>
                <w:b/>
                <w:i/>
                <w:color w:val="000000" w:themeColor="text1"/>
                <w:sz w:val="20"/>
                <w:szCs w:val="20"/>
              </w:rPr>
              <w:t>9</w:t>
            </w:r>
          </w:p>
        </w:tc>
        <w:tc>
          <w:tcPr>
            <w:tcW w:w="472" w:type="dxa"/>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61</w:t>
            </w:r>
          </w:p>
        </w:tc>
        <w:tc>
          <w:tcPr>
            <w:tcW w:w="416" w:type="dxa"/>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59</w:t>
            </w:r>
          </w:p>
        </w:tc>
        <w:tc>
          <w:tcPr>
            <w:tcW w:w="474" w:type="dxa"/>
            <w:gridSpan w:val="2"/>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60</w:t>
            </w:r>
          </w:p>
        </w:tc>
        <w:tc>
          <w:tcPr>
            <w:tcW w:w="548" w:type="dxa"/>
            <w:gridSpan w:val="2"/>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w:t>
            </w:r>
            <w:r w:rsidR="00DC73E3">
              <w:rPr>
                <w:rFonts w:ascii="Times New Roman" w:hAnsi="Times New Roman"/>
                <w:b/>
                <w:i/>
                <w:color w:val="000000" w:themeColor="text1"/>
                <w:sz w:val="20"/>
                <w:szCs w:val="20"/>
              </w:rPr>
              <w:t>3</w:t>
            </w:r>
          </w:p>
        </w:tc>
        <w:tc>
          <w:tcPr>
            <w:tcW w:w="618" w:type="dxa"/>
          </w:tcPr>
          <w:p w:rsidR="00124968" w:rsidRPr="007170B2" w:rsidRDefault="00334DA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7</w:t>
            </w:r>
            <w:r w:rsidR="00DC73E3">
              <w:rPr>
                <w:rFonts w:ascii="Times New Roman" w:hAnsi="Times New Roman"/>
                <w:b/>
                <w:i/>
                <w:color w:val="000000" w:themeColor="text1"/>
                <w:sz w:val="20"/>
                <w:szCs w:val="20"/>
              </w:rPr>
              <w:t>5</w:t>
            </w:r>
          </w:p>
        </w:tc>
        <w:tc>
          <w:tcPr>
            <w:tcW w:w="721" w:type="dxa"/>
          </w:tcPr>
          <w:p w:rsidR="00124968" w:rsidRPr="007170B2" w:rsidRDefault="0012496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728</w:t>
            </w:r>
          </w:p>
        </w:tc>
      </w:tr>
    </w:tbl>
    <w:p w:rsidR="0084528C" w:rsidRDefault="0084528C" w:rsidP="00FB345B">
      <w:pPr>
        <w:shd w:val="clear" w:color="auto" w:fill="FFFFFF"/>
        <w:autoSpaceDE w:val="0"/>
        <w:autoSpaceDN w:val="0"/>
        <w:adjustRightInd w:val="0"/>
        <w:spacing w:line="276" w:lineRule="auto"/>
        <w:rPr>
          <w:rFonts w:ascii="Times New Roman" w:hAnsi="Times New Roman"/>
          <w:iCs/>
          <w:color w:val="000000" w:themeColor="text1"/>
          <w:highlight w:val="yellow"/>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FB345B" w:rsidRDefault="00FB345B" w:rsidP="00FB345B">
      <w:pPr>
        <w:shd w:val="clear" w:color="auto" w:fill="FFFFFF"/>
        <w:autoSpaceDE w:val="0"/>
        <w:autoSpaceDN w:val="0"/>
        <w:adjustRightInd w:val="0"/>
        <w:spacing w:line="276" w:lineRule="auto"/>
        <w:jc w:val="right"/>
        <w:rPr>
          <w:rFonts w:ascii="Times New Roman" w:hAnsi="Times New Roman"/>
          <w:iCs/>
          <w:color w:val="000000" w:themeColor="text1"/>
        </w:rPr>
      </w:pPr>
    </w:p>
    <w:p w:rsidR="0084528C" w:rsidRPr="007170B2" w:rsidRDefault="00CD0B36" w:rsidP="00FB345B">
      <w:pPr>
        <w:shd w:val="clear" w:color="auto" w:fill="FFFFFF"/>
        <w:autoSpaceDE w:val="0"/>
        <w:autoSpaceDN w:val="0"/>
        <w:adjustRightInd w:val="0"/>
        <w:spacing w:line="276" w:lineRule="auto"/>
        <w:jc w:val="right"/>
        <w:rPr>
          <w:rFonts w:ascii="Times New Roman" w:hAnsi="Times New Roman"/>
          <w:iCs/>
          <w:color w:val="000000" w:themeColor="text1"/>
        </w:rPr>
      </w:pPr>
      <w:r>
        <w:rPr>
          <w:rFonts w:ascii="Times New Roman" w:hAnsi="Times New Roman"/>
          <w:iCs/>
          <w:color w:val="000000" w:themeColor="text1"/>
        </w:rPr>
        <w:lastRenderedPageBreak/>
        <w:t>Таблица 13</w:t>
      </w:r>
      <w:r w:rsidR="0084528C" w:rsidRPr="007170B2">
        <w:rPr>
          <w:rFonts w:ascii="Times New Roman" w:hAnsi="Times New Roman"/>
          <w:iCs/>
          <w:color w:val="000000" w:themeColor="text1"/>
        </w:rPr>
        <w:t>.</w:t>
      </w:r>
    </w:p>
    <w:p w:rsidR="0084528C" w:rsidRPr="007170B2" w:rsidRDefault="0084528C" w:rsidP="00FB345B">
      <w:pPr>
        <w:shd w:val="clear" w:color="auto" w:fill="FFFFFF"/>
        <w:autoSpaceDE w:val="0"/>
        <w:autoSpaceDN w:val="0"/>
        <w:adjustRightInd w:val="0"/>
        <w:spacing w:line="276" w:lineRule="auto"/>
        <w:jc w:val="both"/>
        <w:rPr>
          <w:rFonts w:ascii="Times New Roman" w:hAnsi="Times New Roman"/>
          <w:b/>
          <w:bCs/>
          <w:color w:val="000000" w:themeColor="text1"/>
        </w:rPr>
      </w:pPr>
      <w:r w:rsidRPr="007170B2">
        <w:rPr>
          <w:rFonts w:ascii="Times New Roman" w:hAnsi="Times New Roman"/>
          <w:iCs/>
          <w:color w:val="000000" w:themeColor="text1"/>
        </w:rPr>
        <w:t xml:space="preserve">                           План график ра</w:t>
      </w:r>
      <w:r>
        <w:rPr>
          <w:rFonts w:ascii="Times New Roman" w:hAnsi="Times New Roman"/>
          <w:iCs/>
          <w:color w:val="000000" w:themeColor="text1"/>
        </w:rPr>
        <w:t>спределения часов для боксеров 4</w:t>
      </w:r>
      <w:r w:rsidRPr="007170B2">
        <w:rPr>
          <w:rFonts w:ascii="Times New Roman" w:hAnsi="Times New Roman"/>
          <w:iCs/>
          <w:color w:val="000000" w:themeColor="text1"/>
        </w:rPr>
        <w:t>-го года  в группах ТГ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48"/>
        <w:gridCol w:w="470"/>
        <w:gridCol w:w="416"/>
        <w:gridCol w:w="480"/>
        <w:gridCol w:w="529"/>
        <w:gridCol w:w="416"/>
        <w:gridCol w:w="433"/>
        <w:gridCol w:w="509"/>
        <w:gridCol w:w="472"/>
        <w:gridCol w:w="416"/>
        <w:gridCol w:w="7"/>
        <w:gridCol w:w="467"/>
        <w:gridCol w:w="9"/>
        <w:gridCol w:w="539"/>
        <w:gridCol w:w="618"/>
        <w:gridCol w:w="721"/>
      </w:tblGrid>
      <w:tr w:rsidR="0084528C" w:rsidRPr="007170B2" w:rsidTr="00284322">
        <w:trPr>
          <w:trHeight w:val="527"/>
        </w:trPr>
        <w:tc>
          <w:tcPr>
            <w:tcW w:w="503" w:type="dxa"/>
            <w:vMerge w:val="restart"/>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w:t>
            </w:r>
          </w:p>
          <w:p w:rsidR="0084528C" w:rsidRPr="007170B2" w:rsidRDefault="0084528C" w:rsidP="00FB345B">
            <w:pPr>
              <w:spacing w:line="276" w:lineRule="auto"/>
              <w:jc w:val="both"/>
              <w:rPr>
                <w:rFonts w:ascii="Times New Roman" w:hAnsi="Times New Roman"/>
                <w:b/>
                <w:color w:val="000000" w:themeColor="text1"/>
                <w:sz w:val="20"/>
                <w:szCs w:val="20"/>
              </w:rPr>
            </w:pPr>
            <w:proofErr w:type="gramStart"/>
            <w:r w:rsidRPr="007170B2">
              <w:rPr>
                <w:rFonts w:ascii="Times New Roman" w:hAnsi="Times New Roman"/>
                <w:b/>
                <w:color w:val="000000" w:themeColor="text1"/>
                <w:sz w:val="20"/>
                <w:szCs w:val="20"/>
              </w:rPr>
              <w:t>п</w:t>
            </w:r>
            <w:proofErr w:type="gramEnd"/>
            <w:r w:rsidRPr="007170B2">
              <w:rPr>
                <w:rFonts w:ascii="Times New Roman" w:hAnsi="Times New Roman"/>
                <w:b/>
                <w:color w:val="000000" w:themeColor="text1"/>
                <w:sz w:val="20"/>
                <w:szCs w:val="20"/>
              </w:rPr>
              <w:t>/п</w:t>
            </w:r>
          </w:p>
          <w:p w:rsidR="0084528C" w:rsidRPr="007170B2" w:rsidRDefault="0084528C" w:rsidP="00FB345B">
            <w:pPr>
              <w:spacing w:line="276" w:lineRule="auto"/>
              <w:jc w:val="both"/>
              <w:rPr>
                <w:rFonts w:ascii="Times New Roman" w:hAnsi="Times New Roman"/>
                <w:b/>
                <w:color w:val="000000" w:themeColor="text1"/>
                <w:sz w:val="20"/>
                <w:szCs w:val="20"/>
              </w:rPr>
            </w:pPr>
          </w:p>
        </w:tc>
        <w:tc>
          <w:tcPr>
            <w:tcW w:w="1848" w:type="dxa"/>
            <w:vMerge w:val="restart"/>
          </w:tcPr>
          <w:p w:rsidR="0084528C" w:rsidRPr="007170B2" w:rsidRDefault="0084528C" w:rsidP="00FB345B">
            <w:pPr>
              <w:spacing w:line="276" w:lineRule="auto"/>
              <w:jc w:val="both"/>
              <w:rPr>
                <w:rFonts w:ascii="Times New Roman" w:hAnsi="Times New Roman"/>
                <w:b/>
                <w:color w:val="000000" w:themeColor="text1"/>
                <w:sz w:val="20"/>
                <w:szCs w:val="20"/>
              </w:rPr>
            </w:pPr>
          </w:p>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Виды подготовки</w:t>
            </w:r>
          </w:p>
        </w:tc>
        <w:tc>
          <w:tcPr>
            <w:tcW w:w="5781" w:type="dxa"/>
            <w:gridSpan w:val="14"/>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Месяцы</w:t>
            </w:r>
          </w:p>
        </w:tc>
        <w:tc>
          <w:tcPr>
            <w:tcW w:w="721"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Всего</w:t>
            </w:r>
          </w:p>
        </w:tc>
      </w:tr>
      <w:tr w:rsidR="0084528C" w:rsidRPr="007170B2" w:rsidTr="00284322">
        <w:tc>
          <w:tcPr>
            <w:tcW w:w="503" w:type="dxa"/>
            <w:vMerge/>
          </w:tcPr>
          <w:p w:rsidR="0084528C" w:rsidRPr="007170B2" w:rsidRDefault="0084528C" w:rsidP="00FB345B">
            <w:pPr>
              <w:spacing w:line="276" w:lineRule="auto"/>
              <w:jc w:val="both"/>
              <w:rPr>
                <w:rFonts w:ascii="Times New Roman" w:hAnsi="Times New Roman"/>
                <w:b/>
                <w:color w:val="000000" w:themeColor="text1"/>
                <w:sz w:val="20"/>
                <w:szCs w:val="20"/>
              </w:rPr>
            </w:pPr>
          </w:p>
        </w:tc>
        <w:tc>
          <w:tcPr>
            <w:tcW w:w="1848" w:type="dxa"/>
            <w:vMerge/>
          </w:tcPr>
          <w:p w:rsidR="0084528C" w:rsidRPr="007170B2" w:rsidRDefault="0084528C" w:rsidP="00FB345B">
            <w:pPr>
              <w:spacing w:line="276" w:lineRule="auto"/>
              <w:jc w:val="both"/>
              <w:rPr>
                <w:rFonts w:ascii="Times New Roman" w:hAnsi="Times New Roman"/>
                <w:b/>
                <w:color w:val="000000" w:themeColor="text1"/>
                <w:sz w:val="20"/>
                <w:szCs w:val="20"/>
              </w:rPr>
            </w:pPr>
          </w:p>
        </w:tc>
        <w:tc>
          <w:tcPr>
            <w:tcW w:w="470"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IX</w:t>
            </w:r>
          </w:p>
        </w:tc>
        <w:tc>
          <w:tcPr>
            <w:tcW w:w="416"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X</w:t>
            </w:r>
          </w:p>
        </w:tc>
        <w:tc>
          <w:tcPr>
            <w:tcW w:w="480"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XI</w:t>
            </w:r>
          </w:p>
        </w:tc>
        <w:tc>
          <w:tcPr>
            <w:tcW w:w="529"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XII</w:t>
            </w:r>
          </w:p>
        </w:tc>
        <w:tc>
          <w:tcPr>
            <w:tcW w:w="416"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w:t>
            </w:r>
          </w:p>
        </w:tc>
        <w:tc>
          <w:tcPr>
            <w:tcW w:w="433"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II</w:t>
            </w:r>
          </w:p>
        </w:tc>
        <w:tc>
          <w:tcPr>
            <w:tcW w:w="509"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III</w:t>
            </w:r>
          </w:p>
        </w:tc>
        <w:tc>
          <w:tcPr>
            <w:tcW w:w="472"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IV</w:t>
            </w:r>
          </w:p>
        </w:tc>
        <w:tc>
          <w:tcPr>
            <w:tcW w:w="423" w:type="dxa"/>
            <w:gridSpan w:val="2"/>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w:t>
            </w:r>
          </w:p>
        </w:tc>
        <w:tc>
          <w:tcPr>
            <w:tcW w:w="476" w:type="dxa"/>
            <w:gridSpan w:val="2"/>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VI</w:t>
            </w:r>
          </w:p>
        </w:tc>
        <w:tc>
          <w:tcPr>
            <w:tcW w:w="539"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VII</w:t>
            </w:r>
          </w:p>
        </w:tc>
        <w:tc>
          <w:tcPr>
            <w:tcW w:w="618" w:type="dxa"/>
          </w:tcPr>
          <w:p w:rsidR="0084528C" w:rsidRPr="007170B2" w:rsidRDefault="0084528C"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VIII</w:t>
            </w:r>
          </w:p>
        </w:tc>
        <w:tc>
          <w:tcPr>
            <w:tcW w:w="721" w:type="dxa"/>
          </w:tcPr>
          <w:p w:rsidR="0084528C" w:rsidRPr="007170B2" w:rsidRDefault="0084528C" w:rsidP="00FB345B">
            <w:pPr>
              <w:spacing w:line="276" w:lineRule="auto"/>
              <w:jc w:val="both"/>
              <w:rPr>
                <w:rFonts w:ascii="Times New Roman" w:hAnsi="Times New Roman"/>
                <w:b/>
                <w:color w:val="000000" w:themeColor="text1"/>
                <w:sz w:val="20"/>
                <w:szCs w:val="20"/>
              </w:rPr>
            </w:pPr>
          </w:p>
        </w:tc>
      </w:tr>
      <w:tr w:rsidR="0084528C" w:rsidRPr="007170B2" w:rsidTr="00284322">
        <w:tc>
          <w:tcPr>
            <w:tcW w:w="503"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1</w:t>
            </w:r>
          </w:p>
        </w:tc>
        <w:tc>
          <w:tcPr>
            <w:tcW w:w="1848"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Теоретические</w:t>
            </w:r>
          </w:p>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занятия</w:t>
            </w:r>
          </w:p>
        </w:tc>
        <w:tc>
          <w:tcPr>
            <w:tcW w:w="470"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3</w:t>
            </w:r>
          </w:p>
        </w:tc>
        <w:tc>
          <w:tcPr>
            <w:tcW w:w="480"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529"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84528C" w:rsidRPr="007170B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33" w:type="dxa"/>
          </w:tcPr>
          <w:p w:rsidR="0084528C" w:rsidRPr="007170B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09" w:type="dxa"/>
          </w:tcPr>
          <w:p w:rsidR="0084528C" w:rsidRPr="007170B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72"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3</w:t>
            </w:r>
          </w:p>
        </w:tc>
        <w:tc>
          <w:tcPr>
            <w:tcW w:w="416"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74" w:type="dxa"/>
            <w:gridSpan w:val="2"/>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48" w:type="dxa"/>
            <w:gridSpan w:val="2"/>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1</w:t>
            </w:r>
          </w:p>
        </w:tc>
        <w:tc>
          <w:tcPr>
            <w:tcW w:w="618"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721"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33</w:t>
            </w:r>
          </w:p>
        </w:tc>
      </w:tr>
      <w:tr w:rsidR="0084528C" w:rsidRPr="007170B2" w:rsidTr="00284322">
        <w:tc>
          <w:tcPr>
            <w:tcW w:w="503"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1848"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ОФП</w:t>
            </w:r>
          </w:p>
        </w:tc>
        <w:tc>
          <w:tcPr>
            <w:tcW w:w="470"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6</w:t>
            </w:r>
          </w:p>
        </w:tc>
        <w:tc>
          <w:tcPr>
            <w:tcW w:w="416"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80"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2</w:t>
            </w:r>
          </w:p>
        </w:tc>
        <w:tc>
          <w:tcPr>
            <w:tcW w:w="529"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2</w:t>
            </w:r>
          </w:p>
        </w:tc>
        <w:tc>
          <w:tcPr>
            <w:tcW w:w="416" w:type="dxa"/>
          </w:tcPr>
          <w:p w:rsidR="0084528C" w:rsidRPr="00D66A04"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33"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509"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72" w:type="dxa"/>
          </w:tcPr>
          <w:p w:rsidR="0084528C" w:rsidRPr="00D66A04"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16"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1</w:t>
            </w:r>
          </w:p>
        </w:tc>
        <w:tc>
          <w:tcPr>
            <w:tcW w:w="474" w:type="dxa"/>
            <w:gridSpan w:val="2"/>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1</w:t>
            </w:r>
          </w:p>
        </w:tc>
        <w:tc>
          <w:tcPr>
            <w:tcW w:w="548" w:type="dxa"/>
            <w:gridSpan w:val="2"/>
          </w:tcPr>
          <w:p w:rsidR="0084528C" w:rsidRPr="00D66A04"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618"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6</w:t>
            </w:r>
          </w:p>
        </w:tc>
        <w:tc>
          <w:tcPr>
            <w:tcW w:w="721"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141</w:t>
            </w:r>
          </w:p>
        </w:tc>
      </w:tr>
      <w:tr w:rsidR="0084528C" w:rsidRPr="007170B2" w:rsidTr="00284322">
        <w:tc>
          <w:tcPr>
            <w:tcW w:w="503"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3</w:t>
            </w:r>
          </w:p>
        </w:tc>
        <w:tc>
          <w:tcPr>
            <w:tcW w:w="1848"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СФП</w:t>
            </w:r>
          </w:p>
        </w:tc>
        <w:tc>
          <w:tcPr>
            <w:tcW w:w="470" w:type="dxa"/>
          </w:tcPr>
          <w:p w:rsidR="0084528C" w:rsidRPr="00D66A04"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416"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6</w:t>
            </w:r>
          </w:p>
        </w:tc>
        <w:tc>
          <w:tcPr>
            <w:tcW w:w="480"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6</w:t>
            </w:r>
          </w:p>
        </w:tc>
        <w:tc>
          <w:tcPr>
            <w:tcW w:w="529"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6</w:t>
            </w:r>
          </w:p>
        </w:tc>
        <w:tc>
          <w:tcPr>
            <w:tcW w:w="416"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4</w:t>
            </w:r>
          </w:p>
        </w:tc>
        <w:tc>
          <w:tcPr>
            <w:tcW w:w="433"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5</w:t>
            </w:r>
          </w:p>
        </w:tc>
        <w:tc>
          <w:tcPr>
            <w:tcW w:w="509"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4</w:t>
            </w:r>
          </w:p>
        </w:tc>
        <w:tc>
          <w:tcPr>
            <w:tcW w:w="472"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4</w:t>
            </w:r>
          </w:p>
        </w:tc>
        <w:tc>
          <w:tcPr>
            <w:tcW w:w="416"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4</w:t>
            </w:r>
          </w:p>
        </w:tc>
        <w:tc>
          <w:tcPr>
            <w:tcW w:w="474" w:type="dxa"/>
            <w:gridSpan w:val="2"/>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548" w:type="dxa"/>
            <w:gridSpan w:val="2"/>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618"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0</w:t>
            </w:r>
          </w:p>
        </w:tc>
        <w:tc>
          <w:tcPr>
            <w:tcW w:w="721"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183</w:t>
            </w:r>
          </w:p>
        </w:tc>
      </w:tr>
      <w:tr w:rsidR="0084528C" w:rsidRPr="007170B2" w:rsidTr="00284322">
        <w:tc>
          <w:tcPr>
            <w:tcW w:w="503"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4</w:t>
            </w:r>
          </w:p>
        </w:tc>
        <w:tc>
          <w:tcPr>
            <w:tcW w:w="1848"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w:t>
            </w:r>
            <w:r w:rsidRPr="007170B2">
              <w:rPr>
                <w:rFonts w:ascii="Times New Roman" w:hAnsi="Times New Roman"/>
                <w:color w:val="000000" w:themeColor="text1"/>
                <w:sz w:val="20"/>
                <w:szCs w:val="20"/>
              </w:rPr>
              <w:t>П</w:t>
            </w:r>
          </w:p>
        </w:tc>
        <w:tc>
          <w:tcPr>
            <w:tcW w:w="470"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9</w:t>
            </w:r>
          </w:p>
        </w:tc>
        <w:tc>
          <w:tcPr>
            <w:tcW w:w="416"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4</w:t>
            </w:r>
          </w:p>
        </w:tc>
        <w:tc>
          <w:tcPr>
            <w:tcW w:w="480"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5</w:t>
            </w:r>
          </w:p>
        </w:tc>
        <w:tc>
          <w:tcPr>
            <w:tcW w:w="529"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4</w:t>
            </w:r>
          </w:p>
        </w:tc>
        <w:tc>
          <w:tcPr>
            <w:tcW w:w="416"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4</w:t>
            </w:r>
          </w:p>
        </w:tc>
        <w:tc>
          <w:tcPr>
            <w:tcW w:w="433"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5</w:t>
            </w:r>
          </w:p>
        </w:tc>
        <w:tc>
          <w:tcPr>
            <w:tcW w:w="509"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4</w:t>
            </w:r>
          </w:p>
        </w:tc>
        <w:tc>
          <w:tcPr>
            <w:tcW w:w="472"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5</w:t>
            </w:r>
          </w:p>
        </w:tc>
        <w:tc>
          <w:tcPr>
            <w:tcW w:w="416"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5</w:t>
            </w:r>
          </w:p>
        </w:tc>
        <w:tc>
          <w:tcPr>
            <w:tcW w:w="474" w:type="dxa"/>
            <w:gridSpan w:val="2"/>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23</w:t>
            </w:r>
          </w:p>
        </w:tc>
        <w:tc>
          <w:tcPr>
            <w:tcW w:w="548" w:type="dxa"/>
            <w:gridSpan w:val="2"/>
          </w:tcPr>
          <w:p w:rsidR="0084528C" w:rsidRPr="00D66A04"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618" w:type="dxa"/>
          </w:tcPr>
          <w:p w:rsidR="0084528C" w:rsidRPr="00D66A04"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r w:rsidR="003B7A04">
              <w:rPr>
                <w:rFonts w:ascii="Times New Roman" w:hAnsi="Times New Roman"/>
                <w:color w:val="000000" w:themeColor="text1"/>
                <w:sz w:val="20"/>
                <w:szCs w:val="20"/>
              </w:rPr>
              <w:t>9</w:t>
            </w:r>
          </w:p>
        </w:tc>
        <w:tc>
          <w:tcPr>
            <w:tcW w:w="721"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297</w:t>
            </w:r>
          </w:p>
        </w:tc>
      </w:tr>
      <w:tr w:rsidR="0084528C" w:rsidRPr="007170B2" w:rsidTr="00284322">
        <w:tc>
          <w:tcPr>
            <w:tcW w:w="503"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5</w:t>
            </w:r>
          </w:p>
        </w:tc>
        <w:tc>
          <w:tcPr>
            <w:tcW w:w="1848"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ТП</w:t>
            </w:r>
          </w:p>
        </w:tc>
        <w:tc>
          <w:tcPr>
            <w:tcW w:w="470" w:type="dxa"/>
          </w:tcPr>
          <w:p w:rsidR="0084528C" w:rsidRPr="00883D2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2</w:t>
            </w:r>
          </w:p>
        </w:tc>
        <w:tc>
          <w:tcPr>
            <w:tcW w:w="416"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80"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529" w:type="dxa"/>
          </w:tcPr>
          <w:p w:rsidR="0084528C" w:rsidRPr="00883D2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2</w:t>
            </w:r>
          </w:p>
        </w:tc>
        <w:tc>
          <w:tcPr>
            <w:tcW w:w="416"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33"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509"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72"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16"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74" w:type="dxa"/>
            <w:gridSpan w:val="2"/>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548" w:type="dxa"/>
            <w:gridSpan w:val="2"/>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618" w:type="dxa"/>
          </w:tcPr>
          <w:p w:rsidR="0084528C" w:rsidRPr="00883D2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w:t>
            </w:r>
            <w:r w:rsidR="003B7A04">
              <w:rPr>
                <w:rFonts w:ascii="Times New Roman" w:hAnsi="Times New Roman"/>
                <w:color w:val="000000" w:themeColor="text1"/>
                <w:sz w:val="20"/>
                <w:szCs w:val="20"/>
              </w:rPr>
              <w:t>2</w:t>
            </w:r>
          </w:p>
        </w:tc>
        <w:tc>
          <w:tcPr>
            <w:tcW w:w="721"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133</w:t>
            </w:r>
          </w:p>
        </w:tc>
      </w:tr>
      <w:tr w:rsidR="0084528C" w:rsidRPr="007170B2" w:rsidTr="00284322">
        <w:tc>
          <w:tcPr>
            <w:tcW w:w="503"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6</w:t>
            </w:r>
          </w:p>
        </w:tc>
        <w:tc>
          <w:tcPr>
            <w:tcW w:w="1848"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Психологическая подготовка</w:t>
            </w:r>
          </w:p>
        </w:tc>
        <w:tc>
          <w:tcPr>
            <w:tcW w:w="470"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80"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29"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33"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09"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72"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84528C" w:rsidRPr="00883D2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74" w:type="dxa"/>
            <w:gridSpan w:val="2"/>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548" w:type="dxa"/>
            <w:gridSpan w:val="2"/>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618" w:type="dxa"/>
          </w:tcPr>
          <w:p w:rsidR="0084528C" w:rsidRPr="00883D22" w:rsidRDefault="003B7A04"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721"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33</w:t>
            </w:r>
          </w:p>
        </w:tc>
      </w:tr>
      <w:tr w:rsidR="0084528C" w:rsidRPr="007170B2" w:rsidTr="00284322">
        <w:tc>
          <w:tcPr>
            <w:tcW w:w="503"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7</w:t>
            </w:r>
          </w:p>
        </w:tc>
        <w:tc>
          <w:tcPr>
            <w:tcW w:w="1848"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Медицинский контроль</w:t>
            </w:r>
          </w:p>
        </w:tc>
        <w:tc>
          <w:tcPr>
            <w:tcW w:w="470"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416"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80"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529"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16"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33"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509"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72"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16"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74" w:type="dxa"/>
            <w:gridSpan w:val="2"/>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548" w:type="dxa"/>
            <w:gridSpan w:val="2"/>
          </w:tcPr>
          <w:p w:rsidR="0084528C" w:rsidRPr="007170B2" w:rsidRDefault="0084528C" w:rsidP="00FB345B">
            <w:pPr>
              <w:spacing w:line="276" w:lineRule="auto"/>
              <w:jc w:val="both"/>
              <w:rPr>
                <w:rFonts w:ascii="Times New Roman" w:hAnsi="Times New Roman"/>
                <w:color w:val="000000" w:themeColor="text1"/>
                <w:sz w:val="20"/>
                <w:szCs w:val="20"/>
              </w:rPr>
            </w:pPr>
          </w:p>
        </w:tc>
        <w:tc>
          <w:tcPr>
            <w:tcW w:w="618"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721"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84528C" w:rsidRPr="007170B2" w:rsidTr="00284322">
        <w:tc>
          <w:tcPr>
            <w:tcW w:w="503"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8</w:t>
            </w:r>
          </w:p>
        </w:tc>
        <w:tc>
          <w:tcPr>
            <w:tcW w:w="1848" w:type="dxa"/>
          </w:tcPr>
          <w:p w:rsidR="0084528C" w:rsidRPr="007170B2" w:rsidRDefault="0084528C"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Зачетные и переводные требования</w:t>
            </w:r>
          </w:p>
          <w:p w:rsidR="0084528C" w:rsidRPr="007170B2" w:rsidRDefault="0084528C" w:rsidP="00FB345B">
            <w:pPr>
              <w:spacing w:line="276" w:lineRule="auto"/>
              <w:jc w:val="both"/>
              <w:rPr>
                <w:rFonts w:ascii="Times New Roman" w:hAnsi="Times New Roman"/>
                <w:color w:val="000000" w:themeColor="text1"/>
                <w:sz w:val="20"/>
                <w:szCs w:val="20"/>
              </w:rPr>
            </w:pPr>
          </w:p>
        </w:tc>
        <w:tc>
          <w:tcPr>
            <w:tcW w:w="470"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16"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80"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529"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16"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33"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509"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72"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16"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474" w:type="dxa"/>
            <w:gridSpan w:val="2"/>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548" w:type="dxa"/>
            <w:gridSpan w:val="2"/>
          </w:tcPr>
          <w:p w:rsidR="0084528C" w:rsidRPr="007170B2" w:rsidRDefault="0084528C" w:rsidP="00FB345B">
            <w:pPr>
              <w:spacing w:line="276" w:lineRule="auto"/>
              <w:jc w:val="both"/>
              <w:rPr>
                <w:rFonts w:ascii="Times New Roman" w:hAnsi="Times New Roman"/>
                <w:color w:val="000000" w:themeColor="text1"/>
                <w:sz w:val="20"/>
                <w:szCs w:val="20"/>
              </w:rPr>
            </w:pPr>
          </w:p>
        </w:tc>
        <w:tc>
          <w:tcPr>
            <w:tcW w:w="618" w:type="dxa"/>
          </w:tcPr>
          <w:p w:rsidR="0084528C" w:rsidRPr="007170B2" w:rsidRDefault="0084528C" w:rsidP="00FB345B">
            <w:pPr>
              <w:spacing w:line="276" w:lineRule="auto"/>
              <w:jc w:val="both"/>
              <w:rPr>
                <w:rFonts w:ascii="Times New Roman" w:hAnsi="Times New Roman"/>
                <w:color w:val="000000" w:themeColor="text1"/>
                <w:sz w:val="20"/>
                <w:szCs w:val="20"/>
              </w:rPr>
            </w:pPr>
          </w:p>
        </w:tc>
        <w:tc>
          <w:tcPr>
            <w:tcW w:w="721" w:type="dxa"/>
          </w:tcPr>
          <w:p w:rsidR="0084528C" w:rsidRPr="007170B2" w:rsidRDefault="0084528C"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r>
      <w:tr w:rsidR="0084528C" w:rsidRPr="00861505" w:rsidTr="00284322">
        <w:tc>
          <w:tcPr>
            <w:tcW w:w="503" w:type="dxa"/>
          </w:tcPr>
          <w:p w:rsidR="0084528C" w:rsidRPr="007170B2" w:rsidRDefault="0084528C" w:rsidP="00FB345B">
            <w:pPr>
              <w:spacing w:line="276" w:lineRule="auto"/>
              <w:jc w:val="both"/>
              <w:rPr>
                <w:rFonts w:ascii="Times New Roman" w:hAnsi="Times New Roman"/>
                <w:b/>
                <w:i/>
                <w:color w:val="000000" w:themeColor="text1"/>
                <w:sz w:val="20"/>
                <w:szCs w:val="20"/>
              </w:rPr>
            </w:pPr>
          </w:p>
        </w:tc>
        <w:tc>
          <w:tcPr>
            <w:tcW w:w="1848" w:type="dxa"/>
          </w:tcPr>
          <w:p w:rsidR="0084528C" w:rsidRPr="007170B2" w:rsidRDefault="0084528C" w:rsidP="00FB345B">
            <w:pPr>
              <w:spacing w:line="276" w:lineRule="auto"/>
              <w:jc w:val="both"/>
              <w:rPr>
                <w:rFonts w:ascii="Times New Roman" w:hAnsi="Times New Roman"/>
                <w:b/>
                <w:i/>
                <w:color w:val="000000" w:themeColor="text1"/>
                <w:sz w:val="20"/>
                <w:szCs w:val="20"/>
              </w:rPr>
            </w:pPr>
            <w:r w:rsidRPr="007170B2">
              <w:rPr>
                <w:rFonts w:ascii="Times New Roman" w:hAnsi="Times New Roman"/>
                <w:b/>
                <w:i/>
                <w:color w:val="000000" w:themeColor="text1"/>
                <w:sz w:val="20"/>
                <w:szCs w:val="20"/>
              </w:rPr>
              <w:t>Всего часов:</w:t>
            </w:r>
          </w:p>
        </w:tc>
        <w:tc>
          <w:tcPr>
            <w:tcW w:w="470"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89</w:t>
            </w:r>
          </w:p>
        </w:tc>
        <w:tc>
          <w:tcPr>
            <w:tcW w:w="416"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69</w:t>
            </w:r>
          </w:p>
        </w:tc>
        <w:tc>
          <w:tcPr>
            <w:tcW w:w="480"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70</w:t>
            </w:r>
          </w:p>
        </w:tc>
        <w:tc>
          <w:tcPr>
            <w:tcW w:w="529"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70</w:t>
            </w:r>
          </w:p>
        </w:tc>
        <w:tc>
          <w:tcPr>
            <w:tcW w:w="416"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66</w:t>
            </w:r>
          </w:p>
        </w:tc>
        <w:tc>
          <w:tcPr>
            <w:tcW w:w="433"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69</w:t>
            </w:r>
          </w:p>
        </w:tc>
        <w:tc>
          <w:tcPr>
            <w:tcW w:w="509"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67</w:t>
            </w:r>
          </w:p>
        </w:tc>
        <w:tc>
          <w:tcPr>
            <w:tcW w:w="472"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69</w:t>
            </w:r>
          </w:p>
        </w:tc>
        <w:tc>
          <w:tcPr>
            <w:tcW w:w="416"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65</w:t>
            </w:r>
          </w:p>
        </w:tc>
        <w:tc>
          <w:tcPr>
            <w:tcW w:w="474" w:type="dxa"/>
            <w:gridSpan w:val="2"/>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66</w:t>
            </w:r>
          </w:p>
        </w:tc>
        <w:tc>
          <w:tcPr>
            <w:tcW w:w="548" w:type="dxa"/>
            <w:gridSpan w:val="2"/>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49</w:t>
            </w:r>
          </w:p>
        </w:tc>
        <w:tc>
          <w:tcPr>
            <w:tcW w:w="618" w:type="dxa"/>
          </w:tcPr>
          <w:p w:rsidR="0084528C" w:rsidRPr="007170B2" w:rsidRDefault="00C23498"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83</w:t>
            </w:r>
          </w:p>
        </w:tc>
        <w:tc>
          <w:tcPr>
            <w:tcW w:w="721" w:type="dxa"/>
          </w:tcPr>
          <w:p w:rsidR="0084528C" w:rsidRPr="007170B2" w:rsidRDefault="0084528C"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832</w:t>
            </w:r>
          </w:p>
        </w:tc>
      </w:tr>
    </w:tbl>
    <w:p w:rsidR="000F18A6" w:rsidRPr="007170B2" w:rsidRDefault="00C62336" w:rsidP="00FB345B">
      <w:pPr>
        <w:shd w:val="clear" w:color="auto" w:fill="FFFFFF"/>
        <w:autoSpaceDE w:val="0"/>
        <w:autoSpaceDN w:val="0"/>
        <w:adjustRightInd w:val="0"/>
        <w:spacing w:line="276" w:lineRule="auto"/>
        <w:jc w:val="right"/>
        <w:rPr>
          <w:rFonts w:ascii="Times New Roman" w:hAnsi="Times New Roman"/>
          <w:iCs/>
          <w:color w:val="000000" w:themeColor="text1"/>
        </w:rPr>
      </w:pPr>
      <w:r>
        <w:rPr>
          <w:rFonts w:ascii="Times New Roman" w:hAnsi="Times New Roman"/>
          <w:iCs/>
          <w:color w:val="000000" w:themeColor="text1"/>
        </w:rPr>
        <w:t>Таблица 14</w:t>
      </w:r>
      <w:r w:rsidR="000F18A6" w:rsidRPr="007170B2">
        <w:rPr>
          <w:rFonts w:ascii="Times New Roman" w:hAnsi="Times New Roman"/>
          <w:iCs/>
          <w:color w:val="000000" w:themeColor="text1"/>
        </w:rPr>
        <w:t>.</w:t>
      </w:r>
    </w:p>
    <w:p w:rsidR="000F18A6" w:rsidRPr="007170B2" w:rsidRDefault="000F18A6" w:rsidP="00FB345B">
      <w:pPr>
        <w:shd w:val="clear" w:color="auto" w:fill="FFFFFF"/>
        <w:autoSpaceDE w:val="0"/>
        <w:autoSpaceDN w:val="0"/>
        <w:adjustRightInd w:val="0"/>
        <w:spacing w:line="276" w:lineRule="auto"/>
        <w:jc w:val="both"/>
        <w:rPr>
          <w:rFonts w:ascii="Times New Roman" w:hAnsi="Times New Roman"/>
          <w:b/>
          <w:bCs/>
          <w:color w:val="000000" w:themeColor="text1"/>
        </w:rPr>
      </w:pPr>
      <w:r w:rsidRPr="007170B2">
        <w:rPr>
          <w:rFonts w:ascii="Times New Roman" w:hAnsi="Times New Roman"/>
          <w:iCs/>
          <w:color w:val="000000" w:themeColor="text1"/>
        </w:rPr>
        <w:t xml:space="preserve">                           План график ра</w:t>
      </w:r>
      <w:r>
        <w:rPr>
          <w:rFonts w:ascii="Times New Roman" w:hAnsi="Times New Roman"/>
          <w:iCs/>
          <w:color w:val="000000" w:themeColor="text1"/>
        </w:rPr>
        <w:t>спределения часов для боксеров 5</w:t>
      </w:r>
      <w:r w:rsidRPr="007170B2">
        <w:rPr>
          <w:rFonts w:ascii="Times New Roman" w:hAnsi="Times New Roman"/>
          <w:iCs/>
          <w:color w:val="000000" w:themeColor="text1"/>
        </w:rPr>
        <w:t>-го года  в группах ТГ</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48"/>
        <w:gridCol w:w="470"/>
        <w:gridCol w:w="416"/>
        <w:gridCol w:w="480"/>
        <w:gridCol w:w="529"/>
        <w:gridCol w:w="416"/>
        <w:gridCol w:w="433"/>
        <w:gridCol w:w="509"/>
        <w:gridCol w:w="472"/>
        <w:gridCol w:w="416"/>
        <w:gridCol w:w="7"/>
        <w:gridCol w:w="467"/>
        <w:gridCol w:w="9"/>
        <w:gridCol w:w="539"/>
        <w:gridCol w:w="618"/>
        <w:gridCol w:w="721"/>
      </w:tblGrid>
      <w:tr w:rsidR="000F18A6" w:rsidRPr="007170B2" w:rsidTr="00284322">
        <w:trPr>
          <w:trHeight w:val="527"/>
        </w:trPr>
        <w:tc>
          <w:tcPr>
            <w:tcW w:w="503" w:type="dxa"/>
            <w:vMerge w:val="restart"/>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w:t>
            </w:r>
          </w:p>
          <w:p w:rsidR="000F18A6" w:rsidRPr="007170B2" w:rsidRDefault="000F18A6" w:rsidP="00FB345B">
            <w:pPr>
              <w:spacing w:line="276" w:lineRule="auto"/>
              <w:jc w:val="both"/>
              <w:rPr>
                <w:rFonts w:ascii="Times New Roman" w:hAnsi="Times New Roman"/>
                <w:b/>
                <w:color w:val="000000" w:themeColor="text1"/>
                <w:sz w:val="20"/>
                <w:szCs w:val="20"/>
              </w:rPr>
            </w:pPr>
            <w:proofErr w:type="gramStart"/>
            <w:r w:rsidRPr="007170B2">
              <w:rPr>
                <w:rFonts w:ascii="Times New Roman" w:hAnsi="Times New Roman"/>
                <w:b/>
                <w:color w:val="000000" w:themeColor="text1"/>
                <w:sz w:val="20"/>
                <w:szCs w:val="20"/>
              </w:rPr>
              <w:t>п</w:t>
            </w:r>
            <w:proofErr w:type="gramEnd"/>
            <w:r w:rsidRPr="007170B2">
              <w:rPr>
                <w:rFonts w:ascii="Times New Roman" w:hAnsi="Times New Roman"/>
                <w:b/>
                <w:color w:val="000000" w:themeColor="text1"/>
                <w:sz w:val="20"/>
                <w:szCs w:val="20"/>
              </w:rPr>
              <w:t>/п</w:t>
            </w:r>
          </w:p>
          <w:p w:rsidR="000F18A6" w:rsidRPr="007170B2" w:rsidRDefault="000F18A6" w:rsidP="00FB345B">
            <w:pPr>
              <w:spacing w:line="276" w:lineRule="auto"/>
              <w:jc w:val="both"/>
              <w:rPr>
                <w:rFonts w:ascii="Times New Roman" w:hAnsi="Times New Roman"/>
                <w:b/>
                <w:color w:val="000000" w:themeColor="text1"/>
                <w:sz w:val="20"/>
                <w:szCs w:val="20"/>
              </w:rPr>
            </w:pPr>
          </w:p>
        </w:tc>
        <w:tc>
          <w:tcPr>
            <w:tcW w:w="1848" w:type="dxa"/>
            <w:vMerge w:val="restart"/>
          </w:tcPr>
          <w:p w:rsidR="000F18A6" w:rsidRPr="007170B2" w:rsidRDefault="000F18A6" w:rsidP="00FB345B">
            <w:pPr>
              <w:spacing w:line="276" w:lineRule="auto"/>
              <w:jc w:val="both"/>
              <w:rPr>
                <w:rFonts w:ascii="Times New Roman" w:hAnsi="Times New Roman"/>
                <w:b/>
                <w:color w:val="000000" w:themeColor="text1"/>
                <w:sz w:val="20"/>
                <w:szCs w:val="20"/>
              </w:rPr>
            </w:pPr>
          </w:p>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Виды подготовки</w:t>
            </w:r>
          </w:p>
        </w:tc>
        <w:tc>
          <w:tcPr>
            <w:tcW w:w="5781" w:type="dxa"/>
            <w:gridSpan w:val="14"/>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Месяцы</w:t>
            </w:r>
          </w:p>
        </w:tc>
        <w:tc>
          <w:tcPr>
            <w:tcW w:w="721"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rPr>
              <w:t>Всего</w:t>
            </w:r>
          </w:p>
        </w:tc>
      </w:tr>
      <w:tr w:rsidR="000F18A6" w:rsidRPr="007170B2" w:rsidTr="00284322">
        <w:tc>
          <w:tcPr>
            <w:tcW w:w="503" w:type="dxa"/>
            <w:vMerge/>
          </w:tcPr>
          <w:p w:rsidR="000F18A6" w:rsidRPr="007170B2" w:rsidRDefault="000F18A6" w:rsidP="00FB345B">
            <w:pPr>
              <w:spacing w:line="276" w:lineRule="auto"/>
              <w:jc w:val="both"/>
              <w:rPr>
                <w:rFonts w:ascii="Times New Roman" w:hAnsi="Times New Roman"/>
                <w:b/>
                <w:color w:val="000000" w:themeColor="text1"/>
                <w:sz w:val="20"/>
                <w:szCs w:val="20"/>
              </w:rPr>
            </w:pPr>
          </w:p>
        </w:tc>
        <w:tc>
          <w:tcPr>
            <w:tcW w:w="1848" w:type="dxa"/>
            <w:vMerge/>
          </w:tcPr>
          <w:p w:rsidR="000F18A6" w:rsidRPr="007170B2" w:rsidRDefault="000F18A6" w:rsidP="00FB345B">
            <w:pPr>
              <w:spacing w:line="276" w:lineRule="auto"/>
              <w:jc w:val="both"/>
              <w:rPr>
                <w:rFonts w:ascii="Times New Roman" w:hAnsi="Times New Roman"/>
                <w:b/>
                <w:color w:val="000000" w:themeColor="text1"/>
                <w:sz w:val="20"/>
                <w:szCs w:val="20"/>
              </w:rPr>
            </w:pPr>
          </w:p>
        </w:tc>
        <w:tc>
          <w:tcPr>
            <w:tcW w:w="470"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IX</w:t>
            </w:r>
          </w:p>
        </w:tc>
        <w:tc>
          <w:tcPr>
            <w:tcW w:w="416"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X</w:t>
            </w:r>
          </w:p>
        </w:tc>
        <w:tc>
          <w:tcPr>
            <w:tcW w:w="480"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XI</w:t>
            </w:r>
          </w:p>
        </w:tc>
        <w:tc>
          <w:tcPr>
            <w:tcW w:w="529"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XII</w:t>
            </w:r>
          </w:p>
        </w:tc>
        <w:tc>
          <w:tcPr>
            <w:tcW w:w="416"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w:t>
            </w:r>
          </w:p>
        </w:tc>
        <w:tc>
          <w:tcPr>
            <w:tcW w:w="433"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II</w:t>
            </w:r>
          </w:p>
        </w:tc>
        <w:tc>
          <w:tcPr>
            <w:tcW w:w="509"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III</w:t>
            </w:r>
          </w:p>
        </w:tc>
        <w:tc>
          <w:tcPr>
            <w:tcW w:w="472"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IV</w:t>
            </w:r>
          </w:p>
        </w:tc>
        <w:tc>
          <w:tcPr>
            <w:tcW w:w="423" w:type="dxa"/>
            <w:gridSpan w:val="2"/>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w:t>
            </w:r>
          </w:p>
        </w:tc>
        <w:tc>
          <w:tcPr>
            <w:tcW w:w="476" w:type="dxa"/>
            <w:gridSpan w:val="2"/>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VI</w:t>
            </w:r>
          </w:p>
        </w:tc>
        <w:tc>
          <w:tcPr>
            <w:tcW w:w="539"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VII</w:t>
            </w:r>
          </w:p>
        </w:tc>
        <w:tc>
          <w:tcPr>
            <w:tcW w:w="618" w:type="dxa"/>
          </w:tcPr>
          <w:p w:rsidR="000F18A6" w:rsidRPr="007170B2" w:rsidRDefault="000F18A6" w:rsidP="00FB345B">
            <w:pPr>
              <w:spacing w:line="276" w:lineRule="auto"/>
              <w:jc w:val="both"/>
              <w:rPr>
                <w:rFonts w:ascii="Times New Roman" w:hAnsi="Times New Roman"/>
                <w:b/>
                <w:color w:val="000000" w:themeColor="text1"/>
                <w:sz w:val="20"/>
                <w:szCs w:val="20"/>
              </w:rPr>
            </w:pPr>
            <w:r w:rsidRPr="007170B2">
              <w:rPr>
                <w:rFonts w:ascii="Times New Roman" w:hAnsi="Times New Roman"/>
                <w:b/>
                <w:color w:val="000000" w:themeColor="text1"/>
                <w:sz w:val="20"/>
                <w:szCs w:val="20"/>
                <w:lang w:val="en-US"/>
              </w:rPr>
              <w:t>VIII</w:t>
            </w:r>
          </w:p>
        </w:tc>
        <w:tc>
          <w:tcPr>
            <w:tcW w:w="721" w:type="dxa"/>
          </w:tcPr>
          <w:p w:rsidR="000F18A6" w:rsidRPr="007170B2" w:rsidRDefault="000F18A6" w:rsidP="00FB345B">
            <w:pPr>
              <w:spacing w:line="276" w:lineRule="auto"/>
              <w:jc w:val="both"/>
              <w:rPr>
                <w:rFonts w:ascii="Times New Roman" w:hAnsi="Times New Roman"/>
                <w:b/>
                <w:color w:val="000000" w:themeColor="text1"/>
                <w:sz w:val="20"/>
                <w:szCs w:val="20"/>
              </w:rPr>
            </w:pPr>
          </w:p>
        </w:tc>
      </w:tr>
      <w:tr w:rsidR="000F18A6" w:rsidRPr="007170B2" w:rsidTr="00284322">
        <w:tc>
          <w:tcPr>
            <w:tcW w:w="503"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1</w:t>
            </w:r>
          </w:p>
        </w:tc>
        <w:tc>
          <w:tcPr>
            <w:tcW w:w="1848"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Теоретические</w:t>
            </w:r>
          </w:p>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занятия</w:t>
            </w:r>
          </w:p>
        </w:tc>
        <w:tc>
          <w:tcPr>
            <w:tcW w:w="470"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3</w:t>
            </w:r>
          </w:p>
        </w:tc>
        <w:tc>
          <w:tcPr>
            <w:tcW w:w="480"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529"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33"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09"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72"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3</w:t>
            </w:r>
          </w:p>
        </w:tc>
        <w:tc>
          <w:tcPr>
            <w:tcW w:w="416"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74" w:type="dxa"/>
            <w:gridSpan w:val="2"/>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48" w:type="dxa"/>
            <w:gridSpan w:val="2"/>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1</w:t>
            </w:r>
          </w:p>
        </w:tc>
        <w:tc>
          <w:tcPr>
            <w:tcW w:w="618"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721"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33</w:t>
            </w:r>
          </w:p>
        </w:tc>
      </w:tr>
      <w:tr w:rsidR="000F18A6" w:rsidRPr="007170B2" w:rsidTr="00284322">
        <w:tc>
          <w:tcPr>
            <w:tcW w:w="503"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1848"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ОФП</w:t>
            </w:r>
          </w:p>
        </w:tc>
        <w:tc>
          <w:tcPr>
            <w:tcW w:w="470"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w:t>
            </w:r>
          </w:p>
        </w:tc>
        <w:tc>
          <w:tcPr>
            <w:tcW w:w="416"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80"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529"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16"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33"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509"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72"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16"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474" w:type="dxa"/>
            <w:gridSpan w:val="2"/>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548" w:type="dxa"/>
            <w:gridSpan w:val="2"/>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618"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w:t>
            </w:r>
          </w:p>
        </w:tc>
        <w:tc>
          <w:tcPr>
            <w:tcW w:w="721"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141</w:t>
            </w:r>
          </w:p>
        </w:tc>
      </w:tr>
      <w:tr w:rsidR="000F18A6" w:rsidRPr="007170B2" w:rsidTr="00284322">
        <w:tc>
          <w:tcPr>
            <w:tcW w:w="503"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3</w:t>
            </w:r>
          </w:p>
        </w:tc>
        <w:tc>
          <w:tcPr>
            <w:tcW w:w="1848"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СФП</w:t>
            </w:r>
          </w:p>
        </w:tc>
        <w:tc>
          <w:tcPr>
            <w:tcW w:w="470"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416"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w:t>
            </w:r>
          </w:p>
        </w:tc>
        <w:tc>
          <w:tcPr>
            <w:tcW w:w="480"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w:t>
            </w:r>
          </w:p>
        </w:tc>
        <w:tc>
          <w:tcPr>
            <w:tcW w:w="529"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16</w:t>
            </w:r>
          </w:p>
        </w:tc>
        <w:tc>
          <w:tcPr>
            <w:tcW w:w="416"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433"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509"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472"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416"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474" w:type="dxa"/>
            <w:gridSpan w:val="2"/>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548" w:type="dxa"/>
            <w:gridSpan w:val="2"/>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618"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721"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183</w:t>
            </w:r>
          </w:p>
        </w:tc>
      </w:tr>
      <w:tr w:rsidR="000F18A6" w:rsidRPr="007170B2" w:rsidTr="00284322">
        <w:tc>
          <w:tcPr>
            <w:tcW w:w="503"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4</w:t>
            </w:r>
          </w:p>
        </w:tc>
        <w:tc>
          <w:tcPr>
            <w:tcW w:w="1848"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w:t>
            </w:r>
            <w:r w:rsidRPr="007170B2">
              <w:rPr>
                <w:rFonts w:ascii="Times New Roman" w:hAnsi="Times New Roman"/>
                <w:color w:val="000000" w:themeColor="text1"/>
                <w:sz w:val="20"/>
                <w:szCs w:val="20"/>
              </w:rPr>
              <w:t>П</w:t>
            </w:r>
          </w:p>
        </w:tc>
        <w:tc>
          <w:tcPr>
            <w:tcW w:w="470"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29</w:t>
            </w:r>
          </w:p>
        </w:tc>
        <w:tc>
          <w:tcPr>
            <w:tcW w:w="416"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24</w:t>
            </w:r>
          </w:p>
        </w:tc>
        <w:tc>
          <w:tcPr>
            <w:tcW w:w="480"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25</w:t>
            </w:r>
          </w:p>
        </w:tc>
        <w:tc>
          <w:tcPr>
            <w:tcW w:w="529"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24</w:t>
            </w:r>
          </w:p>
        </w:tc>
        <w:tc>
          <w:tcPr>
            <w:tcW w:w="416"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24</w:t>
            </w:r>
          </w:p>
        </w:tc>
        <w:tc>
          <w:tcPr>
            <w:tcW w:w="433"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25</w:t>
            </w:r>
          </w:p>
        </w:tc>
        <w:tc>
          <w:tcPr>
            <w:tcW w:w="509"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24</w:t>
            </w:r>
          </w:p>
        </w:tc>
        <w:tc>
          <w:tcPr>
            <w:tcW w:w="472"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25</w:t>
            </w:r>
          </w:p>
        </w:tc>
        <w:tc>
          <w:tcPr>
            <w:tcW w:w="416"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25</w:t>
            </w:r>
          </w:p>
        </w:tc>
        <w:tc>
          <w:tcPr>
            <w:tcW w:w="474" w:type="dxa"/>
            <w:gridSpan w:val="2"/>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23</w:t>
            </w:r>
          </w:p>
        </w:tc>
        <w:tc>
          <w:tcPr>
            <w:tcW w:w="548" w:type="dxa"/>
            <w:gridSpan w:val="2"/>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20</w:t>
            </w:r>
          </w:p>
        </w:tc>
        <w:tc>
          <w:tcPr>
            <w:tcW w:w="618" w:type="dxa"/>
          </w:tcPr>
          <w:p w:rsidR="000F18A6" w:rsidRPr="00D66A04"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29</w:t>
            </w:r>
          </w:p>
        </w:tc>
        <w:tc>
          <w:tcPr>
            <w:tcW w:w="721"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297</w:t>
            </w:r>
          </w:p>
        </w:tc>
      </w:tr>
      <w:tr w:rsidR="000F18A6" w:rsidRPr="007170B2" w:rsidTr="00284322">
        <w:tc>
          <w:tcPr>
            <w:tcW w:w="503"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5</w:t>
            </w:r>
          </w:p>
        </w:tc>
        <w:tc>
          <w:tcPr>
            <w:tcW w:w="1848"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ТП</w:t>
            </w:r>
          </w:p>
        </w:tc>
        <w:tc>
          <w:tcPr>
            <w:tcW w:w="470"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16"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80"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529"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16"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33"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509"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72"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416"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474" w:type="dxa"/>
            <w:gridSpan w:val="2"/>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548" w:type="dxa"/>
            <w:gridSpan w:val="2"/>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618"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721"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133</w:t>
            </w:r>
          </w:p>
        </w:tc>
      </w:tr>
      <w:tr w:rsidR="000F18A6" w:rsidRPr="007170B2" w:rsidTr="00284322">
        <w:tc>
          <w:tcPr>
            <w:tcW w:w="503"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6</w:t>
            </w:r>
          </w:p>
        </w:tc>
        <w:tc>
          <w:tcPr>
            <w:tcW w:w="1848"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Психологическая подготовка</w:t>
            </w:r>
          </w:p>
        </w:tc>
        <w:tc>
          <w:tcPr>
            <w:tcW w:w="470"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80"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29"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33"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509"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72"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416"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74" w:type="dxa"/>
            <w:gridSpan w:val="2"/>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548" w:type="dxa"/>
            <w:gridSpan w:val="2"/>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618" w:type="dxa"/>
          </w:tcPr>
          <w:p w:rsidR="000F18A6" w:rsidRPr="00883D2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721"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33</w:t>
            </w:r>
          </w:p>
        </w:tc>
      </w:tr>
      <w:tr w:rsidR="000F18A6" w:rsidRPr="007170B2" w:rsidTr="00284322">
        <w:tc>
          <w:tcPr>
            <w:tcW w:w="503"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7</w:t>
            </w:r>
          </w:p>
        </w:tc>
        <w:tc>
          <w:tcPr>
            <w:tcW w:w="1848"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Медицинский контроль</w:t>
            </w:r>
          </w:p>
        </w:tc>
        <w:tc>
          <w:tcPr>
            <w:tcW w:w="470"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416"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80"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529"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16"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33"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509"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72"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16"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74" w:type="dxa"/>
            <w:gridSpan w:val="2"/>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2</w:t>
            </w:r>
          </w:p>
        </w:tc>
        <w:tc>
          <w:tcPr>
            <w:tcW w:w="548" w:type="dxa"/>
            <w:gridSpan w:val="2"/>
          </w:tcPr>
          <w:p w:rsidR="000F18A6" w:rsidRPr="007170B2" w:rsidRDefault="000F18A6" w:rsidP="00FB345B">
            <w:pPr>
              <w:spacing w:line="276" w:lineRule="auto"/>
              <w:jc w:val="both"/>
              <w:rPr>
                <w:rFonts w:ascii="Times New Roman" w:hAnsi="Times New Roman"/>
                <w:color w:val="000000" w:themeColor="text1"/>
                <w:sz w:val="20"/>
                <w:szCs w:val="20"/>
              </w:rPr>
            </w:pPr>
          </w:p>
        </w:tc>
        <w:tc>
          <w:tcPr>
            <w:tcW w:w="618"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721"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r>
      <w:tr w:rsidR="000F18A6" w:rsidRPr="007170B2" w:rsidTr="00284322">
        <w:tc>
          <w:tcPr>
            <w:tcW w:w="503"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8</w:t>
            </w:r>
          </w:p>
        </w:tc>
        <w:tc>
          <w:tcPr>
            <w:tcW w:w="1848" w:type="dxa"/>
          </w:tcPr>
          <w:p w:rsidR="000F18A6" w:rsidRPr="007170B2" w:rsidRDefault="000F18A6" w:rsidP="00FB345B">
            <w:pPr>
              <w:spacing w:line="276" w:lineRule="auto"/>
              <w:jc w:val="both"/>
              <w:rPr>
                <w:rFonts w:ascii="Times New Roman" w:hAnsi="Times New Roman"/>
                <w:color w:val="000000" w:themeColor="text1"/>
                <w:sz w:val="20"/>
                <w:szCs w:val="20"/>
              </w:rPr>
            </w:pPr>
            <w:r w:rsidRPr="007170B2">
              <w:rPr>
                <w:rFonts w:ascii="Times New Roman" w:hAnsi="Times New Roman"/>
                <w:color w:val="000000" w:themeColor="text1"/>
                <w:sz w:val="20"/>
                <w:szCs w:val="20"/>
              </w:rPr>
              <w:t>Зачетные и переводные требования</w:t>
            </w:r>
          </w:p>
          <w:p w:rsidR="000F18A6" w:rsidRPr="007170B2" w:rsidRDefault="000F18A6" w:rsidP="00FB345B">
            <w:pPr>
              <w:spacing w:line="276" w:lineRule="auto"/>
              <w:jc w:val="both"/>
              <w:rPr>
                <w:rFonts w:ascii="Times New Roman" w:hAnsi="Times New Roman"/>
                <w:color w:val="000000" w:themeColor="text1"/>
                <w:sz w:val="20"/>
                <w:szCs w:val="20"/>
              </w:rPr>
            </w:pPr>
          </w:p>
        </w:tc>
        <w:tc>
          <w:tcPr>
            <w:tcW w:w="470"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16"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80"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529"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16"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33"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509"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72"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16"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474" w:type="dxa"/>
            <w:gridSpan w:val="2"/>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548" w:type="dxa"/>
            <w:gridSpan w:val="2"/>
          </w:tcPr>
          <w:p w:rsidR="000F18A6" w:rsidRPr="007170B2" w:rsidRDefault="000F18A6" w:rsidP="00FB345B">
            <w:pPr>
              <w:spacing w:line="276" w:lineRule="auto"/>
              <w:jc w:val="both"/>
              <w:rPr>
                <w:rFonts w:ascii="Times New Roman" w:hAnsi="Times New Roman"/>
                <w:color w:val="000000" w:themeColor="text1"/>
                <w:sz w:val="20"/>
                <w:szCs w:val="20"/>
              </w:rPr>
            </w:pPr>
          </w:p>
        </w:tc>
        <w:tc>
          <w:tcPr>
            <w:tcW w:w="618" w:type="dxa"/>
          </w:tcPr>
          <w:p w:rsidR="000F18A6" w:rsidRPr="007170B2" w:rsidRDefault="000F18A6" w:rsidP="00FB345B">
            <w:pPr>
              <w:spacing w:line="276" w:lineRule="auto"/>
              <w:jc w:val="both"/>
              <w:rPr>
                <w:rFonts w:ascii="Times New Roman" w:hAnsi="Times New Roman"/>
                <w:color w:val="000000" w:themeColor="text1"/>
                <w:sz w:val="20"/>
                <w:szCs w:val="20"/>
              </w:rPr>
            </w:pPr>
          </w:p>
        </w:tc>
        <w:tc>
          <w:tcPr>
            <w:tcW w:w="721" w:type="dxa"/>
          </w:tcPr>
          <w:p w:rsidR="000F18A6" w:rsidRPr="007170B2" w:rsidRDefault="000F18A6" w:rsidP="00FB345B">
            <w:pPr>
              <w:spacing w:line="276"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8</w:t>
            </w:r>
          </w:p>
        </w:tc>
      </w:tr>
      <w:tr w:rsidR="000F18A6" w:rsidRPr="00861505" w:rsidTr="00284322">
        <w:tc>
          <w:tcPr>
            <w:tcW w:w="503" w:type="dxa"/>
          </w:tcPr>
          <w:p w:rsidR="000F18A6" w:rsidRPr="007170B2" w:rsidRDefault="000F18A6" w:rsidP="00FB345B">
            <w:pPr>
              <w:spacing w:line="276" w:lineRule="auto"/>
              <w:jc w:val="both"/>
              <w:rPr>
                <w:rFonts w:ascii="Times New Roman" w:hAnsi="Times New Roman"/>
                <w:b/>
                <w:i/>
                <w:color w:val="000000" w:themeColor="text1"/>
                <w:sz w:val="20"/>
                <w:szCs w:val="20"/>
              </w:rPr>
            </w:pPr>
          </w:p>
        </w:tc>
        <w:tc>
          <w:tcPr>
            <w:tcW w:w="1848" w:type="dxa"/>
          </w:tcPr>
          <w:p w:rsidR="000F18A6" w:rsidRPr="007170B2" w:rsidRDefault="000F18A6" w:rsidP="00FB345B">
            <w:pPr>
              <w:spacing w:line="276" w:lineRule="auto"/>
              <w:jc w:val="both"/>
              <w:rPr>
                <w:rFonts w:ascii="Times New Roman" w:hAnsi="Times New Roman"/>
                <w:b/>
                <w:i/>
                <w:color w:val="000000" w:themeColor="text1"/>
                <w:sz w:val="20"/>
                <w:szCs w:val="20"/>
              </w:rPr>
            </w:pPr>
            <w:r w:rsidRPr="007170B2">
              <w:rPr>
                <w:rFonts w:ascii="Times New Roman" w:hAnsi="Times New Roman"/>
                <w:b/>
                <w:i/>
                <w:color w:val="000000" w:themeColor="text1"/>
                <w:sz w:val="20"/>
                <w:szCs w:val="20"/>
              </w:rPr>
              <w:t>Всего часов:</w:t>
            </w:r>
          </w:p>
        </w:tc>
        <w:tc>
          <w:tcPr>
            <w:tcW w:w="470"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89</w:t>
            </w:r>
          </w:p>
        </w:tc>
        <w:tc>
          <w:tcPr>
            <w:tcW w:w="416"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69</w:t>
            </w:r>
          </w:p>
        </w:tc>
        <w:tc>
          <w:tcPr>
            <w:tcW w:w="480"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70</w:t>
            </w:r>
          </w:p>
        </w:tc>
        <w:tc>
          <w:tcPr>
            <w:tcW w:w="529"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70</w:t>
            </w:r>
          </w:p>
        </w:tc>
        <w:tc>
          <w:tcPr>
            <w:tcW w:w="416"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66</w:t>
            </w:r>
          </w:p>
        </w:tc>
        <w:tc>
          <w:tcPr>
            <w:tcW w:w="433"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69</w:t>
            </w:r>
          </w:p>
        </w:tc>
        <w:tc>
          <w:tcPr>
            <w:tcW w:w="509"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67</w:t>
            </w:r>
          </w:p>
        </w:tc>
        <w:tc>
          <w:tcPr>
            <w:tcW w:w="472"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69</w:t>
            </w:r>
          </w:p>
        </w:tc>
        <w:tc>
          <w:tcPr>
            <w:tcW w:w="416"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65</w:t>
            </w:r>
          </w:p>
        </w:tc>
        <w:tc>
          <w:tcPr>
            <w:tcW w:w="474" w:type="dxa"/>
            <w:gridSpan w:val="2"/>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66</w:t>
            </w:r>
          </w:p>
        </w:tc>
        <w:tc>
          <w:tcPr>
            <w:tcW w:w="548" w:type="dxa"/>
            <w:gridSpan w:val="2"/>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49</w:t>
            </w:r>
          </w:p>
        </w:tc>
        <w:tc>
          <w:tcPr>
            <w:tcW w:w="618"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83</w:t>
            </w:r>
          </w:p>
        </w:tc>
        <w:tc>
          <w:tcPr>
            <w:tcW w:w="721" w:type="dxa"/>
          </w:tcPr>
          <w:p w:rsidR="000F18A6" w:rsidRPr="007170B2" w:rsidRDefault="000F18A6" w:rsidP="00FB345B">
            <w:pPr>
              <w:spacing w:line="276" w:lineRule="auto"/>
              <w:jc w:val="both"/>
              <w:rPr>
                <w:rFonts w:ascii="Times New Roman" w:hAnsi="Times New Roman"/>
                <w:b/>
                <w:i/>
                <w:color w:val="000000" w:themeColor="text1"/>
                <w:sz w:val="20"/>
                <w:szCs w:val="20"/>
              </w:rPr>
            </w:pPr>
            <w:r>
              <w:rPr>
                <w:rFonts w:ascii="Times New Roman" w:hAnsi="Times New Roman"/>
                <w:b/>
                <w:i/>
                <w:color w:val="000000" w:themeColor="text1"/>
                <w:sz w:val="20"/>
                <w:szCs w:val="20"/>
              </w:rPr>
              <w:t>832</w:t>
            </w:r>
          </w:p>
        </w:tc>
      </w:tr>
    </w:tbl>
    <w:p w:rsidR="00FB345B" w:rsidRDefault="00FB345B" w:rsidP="00FB345B">
      <w:pPr>
        <w:pStyle w:val="a7"/>
        <w:shd w:val="clear" w:color="auto" w:fill="auto"/>
        <w:tabs>
          <w:tab w:val="left" w:pos="1344"/>
        </w:tabs>
        <w:spacing w:before="0" w:line="276" w:lineRule="auto"/>
        <w:jc w:val="center"/>
        <w:rPr>
          <w:rStyle w:val="a6"/>
          <w:b/>
          <w:color w:val="000000"/>
          <w:sz w:val="28"/>
          <w:szCs w:val="28"/>
        </w:rPr>
      </w:pPr>
    </w:p>
    <w:p w:rsidR="001E10D1" w:rsidRDefault="00861505" w:rsidP="00FB345B">
      <w:pPr>
        <w:pStyle w:val="a7"/>
        <w:shd w:val="clear" w:color="auto" w:fill="auto"/>
        <w:tabs>
          <w:tab w:val="left" w:pos="1344"/>
        </w:tabs>
        <w:spacing w:before="0" w:line="276" w:lineRule="auto"/>
        <w:jc w:val="center"/>
        <w:rPr>
          <w:rStyle w:val="a6"/>
          <w:b/>
          <w:color w:val="000000"/>
          <w:sz w:val="28"/>
          <w:szCs w:val="28"/>
        </w:rPr>
      </w:pPr>
      <w:r>
        <w:rPr>
          <w:rStyle w:val="a6"/>
          <w:b/>
          <w:color w:val="000000"/>
          <w:sz w:val="28"/>
          <w:szCs w:val="28"/>
        </w:rPr>
        <w:t xml:space="preserve">Планы Инструкторской </w:t>
      </w:r>
      <w:r w:rsidRPr="00843171">
        <w:rPr>
          <w:rStyle w:val="a6"/>
          <w:b/>
          <w:color w:val="000000"/>
          <w:sz w:val="28"/>
          <w:szCs w:val="28"/>
        </w:rPr>
        <w:t xml:space="preserve"> и судейс</w:t>
      </w:r>
      <w:r>
        <w:rPr>
          <w:rStyle w:val="a6"/>
          <w:b/>
          <w:color w:val="000000"/>
          <w:sz w:val="28"/>
          <w:szCs w:val="28"/>
        </w:rPr>
        <w:t>кой  практики</w:t>
      </w:r>
    </w:p>
    <w:p w:rsidR="001E10D1" w:rsidRPr="001E10D1" w:rsidRDefault="00C62336"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Бокс как спортивная дисциплина представляет собой систематизированный</w:t>
      </w: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курс теории и практики, базирующийся на научных основах физического</w:t>
      </w: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воспитания. Инструкторская и судейская практика являются продолжением</w:t>
      </w: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тренировочного процесса боксеров, способствуют овладению практическими</w:t>
      </w: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навыками.</w:t>
      </w:r>
    </w:p>
    <w:p w:rsidR="001E10D1" w:rsidRPr="001E10D1" w:rsidRDefault="00C62336"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Инструкторская практика. В основе инструкторских занятий лежит</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принятая методика спортивной подготовки по боксу. Поочередно, выполняя</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роль инструктора, боксеры последовательно и систематически осваивают</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атакующие и защитные действия. Инструктор обязан правильно назвать это</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lastRenderedPageBreak/>
        <w:t>действие в соответствии с терминологией бокса, правильно показать его, дать</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 xml:space="preserve">тактическое обоснование, обратить внимание спортсменов на </w:t>
      </w:r>
      <w:proofErr w:type="gramStart"/>
      <w:r w:rsidRPr="001E10D1">
        <w:rPr>
          <w:rFonts w:ascii="Times New Roman" w:eastAsia="Times New Roman" w:hAnsi="Times New Roman" w:cs="Times New Roman"/>
          <w:sz w:val="28"/>
          <w:szCs w:val="28"/>
        </w:rPr>
        <w:t>важнейшие</w:t>
      </w:r>
      <w:proofErr w:type="gramEnd"/>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элементы действия и методы его освоения. Инструктор должен правильно</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подавать команду для исполнения действия, уметь находить и исправлять</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ошибки, рационально дозировать нагрузку в процессе совершенствования</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действия.</w:t>
      </w:r>
    </w:p>
    <w:p w:rsidR="001E10D1" w:rsidRPr="001E10D1" w:rsidRDefault="00C62336"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Инструкторские занятия наиболее эффективны, когда боксеры имеют уже</w:t>
      </w: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необходимое представление о методике спортивной подготовки, а также</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правильно выработанные и прочно усвоенные технические навыки.</w:t>
      </w:r>
    </w:p>
    <w:p w:rsidR="001E10D1" w:rsidRPr="001E10D1" w:rsidRDefault="00C62336"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Рекомендуется участие инструктора в качестве секунданта у боксера-</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новичка на соревновании типа «открытый ринг».</w:t>
      </w:r>
    </w:p>
    <w:p w:rsidR="001E10D1" w:rsidRPr="001E10D1" w:rsidRDefault="00C62336"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Судейская практика дает возможность боксерам получить квалификацию</w:t>
      </w: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судьи по боксу. В возрасте 14-16 лет прошедшим специальную теоретическую и</w:t>
      </w: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практическую подготовку при условии регулярного участия в судействе</w:t>
      </w: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соревнований присваивается судейская квалификация «Юный судья».</w:t>
      </w:r>
    </w:p>
    <w:p w:rsidR="001E10D1" w:rsidRPr="001E10D1" w:rsidRDefault="00C62336"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E10D1" w:rsidRPr="001E10D1">
        <w:rPr>
          <w:rFonts w:ascii="Times New Roman" w:eastAsia="Times New Roman" w:hAnsi="Times New Roman" w:cs="Times New Roman"/>
          <w:sz w:val="28"/>
          <w:szCs w:val="28"/>
        </w:rPr>
        <w:t xml:space="preserve">Теоретическая подготовка по судейству осуществляется на </w:t>
      </w:r>
      <w:proofErr w:type="gramStart"/>
      <w:r w:rsidR="001E10D1" w:rsidRPr="001E10D1">
        <w:rPr>
          <w:rFonts w:ascii="Times New Roman" w:eastAsia="Times New Roman" w:hAnsi="Times New Roman" w:cs="Times New Roman"/>
          <w:sz w:val="28"/>
          <w:szCs w:val="28"/>
        </w:rPr>
        <w:t>специальных</w:t>
      </w:r>
      <w:proofErr w:type="gramEnd"/>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 xml:space="preserve">занятиях (семинарах); судейскую практику спортсмены получают </w:t>
      </w:r>
      <w:proofErr w:type="gramStart"/>
      <w:r w:rsidRPr="001E10D1">
        <w:rPr>
          <w:rFonts w:ascii="Times New Roman" w:eastAsia="Times New Roman" w:hAnsi="Times New Roman" w:cs="Times New Roman"/>
          <w:sz w:val="28"/>
          <w:szCs w:val="28"/>
        </w:rPr>
        <w:t>на</w:t>
      </w:r>
      <w:proofErr w:type="gramEnd"/>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 xml:space="preserve">официальных </w:t>
      </w:r>
      <w:proofErr w:type="gramStart"/>
      <w:r w:rsidRPr="001E10D1">
        <w:rPr>
          <w:rFonts w:ascii="Times New Roman" w:eastAsia="Times New Roman" w:hAnsi="Times New Roman" w:cs="Times New Roman"/>
          <w:sz w:val="28"/>
          <w:szCs w:val="28"/>
        </w:rPr>
        <w:t>соревнованиях</w:t>
      </w:r>
      <w:proofErr w:type="gramEnd"/>
      <w:r w:rsidRPr="001E10D1">
        <w:rPr>
          <w:rFonts w:ascii="Times New Roman" w:eastAsia="Times New Roman" w:hAnsi="Times New Roman" w:cs="Times New Roman"/>
          <w:sz w:val="28"/>
          <w:szCs w:val="28"/>
        </w:rPr>
        <w:t xml:space="preserve"> типа «открытый ринг». Чтобы предупредить</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ошибочные решения, рядом с судьей-стажером в качестве консультанта должен</w:t>
      </w:r>
      <w:r w:rsidR="00C62336">
        <w:rPr>
          <w:rFonts w:ascii="Times New Roman" w:eastAsia="Times New Roman" w:hAnsi="Times New Roman" w:cs="Times New Roman"/>
          <w:sz w:val="28"/>
          <w:szCs w:val="28"/>
        </w:rPr>
        <w:t xml:space="preserve"> </w:t>
      </w:r>
      <w:r w:rsidRPr="001E10D1">
        <w:rPr>
          <w:rFonts w:ascii="Times New Roman" w:eastAsia="Times New Roman" w:hAnsi="Times New Roman" w:cs="Times New Roman"/>
          <w:sz w:val="28"/>
          <w:szCs w:val="28"/>
        </w:rPr>
        <w:t>находиться квалифицированный судья.</w:t>
      </w:r>
    </w:p>
    <w:p w:rsidR="001E10D1" w:rsidRP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Судейская категория присваивается лицам по достижении 16 лет,</w:t>
      </w:r>
      <w:r w:rsidR="00C62336">
        <w:rPr>
          <w:rFonts w:ascii="Times New Roman" w:eastAsia="Times New Roman" w:hAnsi="Times New Roman" w:cs="Times New Roman"/>
          <w:sz w:val="28"/>
          <w:szCs w:val="28"/>
        </w:rPr>
        <w:t xml:space="preserve"> </w:t>
      </w:r>
      <w:r w:rsidRPr="001E10D1">
        <w:rPr>
          <w:rFonts w:ascii="Times New Roman" w:eastAsia="Times New Roman" w:hAnsi="Times New Roman" w:cs="Times New Roman"/>
          <w:sz w:val="28"/>
          <w:szCs w:val="28"/>
        </w:rPr>
        <w:t>проявившим знания и умения в судействе, активно и систематически</w:t>
      </w:r>
      <w:r w:rsidR="00C62336">
        <w:rPr>
          <w:rFonts w:ascii="Times New Roman" w:eastAsia="Times New Roman" w:hAnsi="Times New Roman" w:cs="Times New Roman"/>
          <w:sz w:val="28"/>
          <w:szCs w:val="28"/>
        </w:rPr>
        <w:t xml:space="preserve"> </w:t>
      </w:r>
      <w:r w:rsidRPr="001E10D1">
        <w:rPr>
          <w:rFonts w:ascii="Times New Roman" w:eastAsia="Times New Roman" w:hAnsi="Times New Roman" w:cs="Times New Roman"/>
          <w:sz w:val="28"/>
          <w:szCs w:val="28"/>
        </w:rPr>
        <w:t>участвовавшим в соревнованиях на судейских должностях на соревнованиях</w:t>
      </w:r>
    </w:p>
    <w:p w:rsidR="001E10D1" w:rsidRDefault="001E10D1" w:rsidP="00FB345B">
      <w:pPr>
        <w:widowControl/>
        <w:shd w:val="clear" w:color="auto" w:fill="FFFFFF"/>
        <w:spacing w:line="276" w:lineRule="auto"/>
        <w:jc w:val="both"/>
        <w:rPr>
          <w:rFonts w:ascii="Times New Roman" w:eastAsia="Times New Roman" w:hAnsi="Times New Roman" w:cs="Times New Roman"/>
          <w:sz w:val="28"/>
          <w:szCs w:val="28"/>
        </w:rPr>
      </w:pPr>
      <w:r w:rsidRPr="001E10D1">
        <w:rPr>
          <w:rFonts w:ascii="Times New Roman" w:eastAsia="Times New Roman" w:hAnsi="Times New Roman" w:cs="Times New Roman"/>
          <w:sz w:val="28"/>
          <w:szCs w:val="28"/>
        </w:rPr>
        <w:t xml:space="preserve">районного, </w:t>
      </w:r>
      <w:r w:rsidR="00C62336">
        <w:rPr>
          <w:rFonts w:ascii="Times New Roman" w:eastAsia="Times New Roman" w:hAnsi="Times New Roman" w:cs="Times New Roman"/>
          <w:sz w:val="28"/>
          <w:szCs w:val="28"/>
        </w:rPr>
        <w:t>регионального  масштаба</w:t>
      </w:r>
      <w:r w:rsidRPr="001E10D1">
        <w:rPr>
          <w:rFonts w:ascii="Times New Roman" w:eastAsia="Times New Roman" w:hAnsi="Times New Roman" w:cs="Times New Roman"/>
          <w:sz w:val="28"/>
          <w:szCs w:val="28"/>
        </w:rPr>
        <w:t>.</w:t>
      </w:r>
    </w:p>
    <w:p w:rsidR="004F5621" w:rsidRPr="00843171" w:rsidRDefault="006E3863" w:rsidP="00FB345B">
      <w:pPr>
        <w:pStyle w:val="a7"/>
        <w:shd w:val="clear" w:color="auto" w:fill="auto"/>
        <w:tabs>
          <w:tab w:val="left" w:pos="1436"/>
        </w:tabs>
        <w:spacing w:before="0" w:line="276" w:lineRule="auto"/>
        <w:ind w:left="380" w:right="20"/>
        <w:jc w:val="center"/>
        <w:rPr>
          <w:rStyle w:val="a6"/>
          <w:sz w:val="28"/>
          <w:szCs w:val="28"/>
        </w:rPr>
      </w:pPr>
      <w:r>
        <w:rPr>
          <w:rStyle w:val="a6"/>
          <w:b/>
          <w:color w:val="000000"/>
          <w:sz w:val="28"/>
          <w:szCs w:val="28"/>
        </w:rPr>
        <w:t xml:space="preserve"> Планы медицинских, медико-биологических  мероприятий и применения в</w:t>
      </w:r>
      <w:r w:rsidR="004F5621" w:rsidRPr="00843171">
        <w:rPr>
          <w:rStyle w:val="a6"/>
          <w:b/>
          <w:color w:val="000000"/>
          <w:sz w:val="28"/>
          <w:szCs w:val="28"/>
        </w:rPr>
        <w:t>осстановительн</w:t>
      </w:r>
      <w:r>
        <w:rPr>
          <w:rStyle w:val="a6"/>
          <w:b/>
          <w:color w:val="000000"/>
          <w:sz w:val="28"/>
          <w:szCs w:val="28"/>
        </w:rPr>
        <w:t>ых средств</w:t>
      </w:r>
      <w:r w:rsidR="004F5621" w:rsidRPr="00843171">
        <w:rPr>
          <w:rStyle w:val="a6"/>
          <w:b/>
          <w:color w:val="000000"/>
          <w:sz w:val="28"/>
          <w:szCs w:val="28"/>
        </w:rPr>
        <w:t>.</w:t>
      </w:r>
    </w:p>
    <w:p w:rsidR="004F5621" w:rsidRPr="00843171" w:rsidRDefault="006E3863" w:rsidP="00FB345B">
      <w:pPr>
        <w:pStyle w:val="a7"/>
        <w:shd w:val="clear" w:color="auto" w:fill="auto"/>
        <w:tabs>
          <w:tab w:val="left" w:pos="1436"/>
        </w:tabs>
        <w:spacing w:before="0" w:line="276" w:lineRule="auto"/>
        <w:ind w:right="20"/>
        <w:rPr>
          <w:sz w:val="28"/>
          <w:szCs w:val="28"/>
        </w:rPr>
      </w:pPr>
      <w:r>
        <w:rPr>
          <w:rStyle w:val="a6"/>
          <w:color w:val="000000"/>
          <w:sz w:val="28"/>
          <w:szCs w:val="28"/>
        </w:rPr>
        <w:t xml:space="preserve">        </w:t>
      </w:r>
      <w:r w:rsidR="004F5621" w:rsidRPr="00843171">
        <w:rPr>
          <w:rStyle w:val="a6"/>
          <w:color w:val="000000"/>
          <w:sz w:val="28"/>
          <w:szCs w:val="28"/>
        </w:rPr>
        <w:t xml:space="preserve">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w:t>
      </w:r>
      <w:proofErr w:type="spellStart"/>
      <w:r w:rsidR="004F5621" w:rsidRPr="00843171">
        <w:rPr>
          <w:rStyle w:val="a6"/>
          <w:color w:val="000000"/>
          <w:sz w:val="28"/>
          <w:szCs w:val="28"/>
        </w:rPr>
        <w:t>медико</w:t>
      </w:r>
      <w:r w:rsidR="004F5621" w:rsidRPr="00843171">
        <w:rPr>
          <w:rStyle w:val="a6"/>
          <w:color w:val="000000"/>
          <w:sz w:val="28"/>
          <w:szCs w:val="28"/>
        </w:rPr>
        <w:softHyphen/>
        <w:t>биологические</w:t>
      </w:r>
      <w:proofErr w:type="spellEnd"/>
      <w:r w:rsidR="004F5621" w:rsidRPr="00843171">
        <w:rPr>
          <w:rStyle w:val="a6"/>
          <w:color w:val="000000"/>
          <w:sz w:val="28"/>
          <w:szCs w:val="28"/>
        </w:rPr>
        <w:t xml:space="preserve"> и психологические.</w:t>
      </w:r>
    </w:p>
    <w:p w:rsidR="004F5621" w:rsidRPr="00843171" w:rsidRDefault="004F5621" w:rsidP="00FB345B">
      <w:pPr>
        <w:pStyle w:val="a7"/>
        <w:shd w:val="clear" w:color="auto" w:fill="auto"/>
        <w:spacing w:before="0" w:line="276" w:lineRule="auto"/>
        <w:ind w:left="20" w:right="20" w:firstLine="700"/>
        <w:rPr>
          <w:sz w:val="28"/>
          <w:szCs w:val="28"/>
        </w:rPr>
      </w:pPr>
      <w:r w:rsidRPr="00843171">
        <w:rPr>
          <w:rStyle w:val="a6"/>
          <w:color w:val="000000"/>
          <w:sz w:val="28"/>
          <w:szCs w:val="28"/>
        </w:rPr>
        <w:t>Факторы педагогического воздействия, обеспечивающие восстановление работоспособности:</w:t>
      </w:r>
    </w:p>
    <w:p w:rsidR="004F5621" w:rsidRPr="00843171" w:rsidRDefault="004F5621" w:rsidP="00FB345B">
      <w:pPr>
        <w:pStyle w:val="a7"/>
        <w:numPr>
          <w:ilvl w:val="0"/>
          <w:numId w:val="1"/>
        </w:numPr>
        <w:shd w:val="clear" w:color="auto" w:fill="auto"/>
        <w:tabs>
          <w:tab w:val="left" w:pos="1292"/>
        </w:tabs>
        <w:spacing w:before="0" w:line="276" w:lineRule="auto"/>
        <w:ind w:left="20" w:right="20" w:firstLine="700"/>
        <w:rPr>
          <w:sz w:val="28"/>
          <w:szCs w:val="28"/>
        </w:rPr>
      </w:pPr>
      <w:r w:rsidRPr="00843171">
        <w:rPr>
          <w:rStyle w:val="a6"/>
          <w:color w:val="000000"/>
          <w:sz w:val="28"/>
          <w:szCs w:val="28"/>
        </w:rPr>
        <w:t>Рациональное сочетание тренировочных средств разной направленности.</w:t>
      </w:r>
    </w:p>
    <w:p w:rsidR="004F5621" w:rsidRPr="00843171" w:rsidRDefault="004F5621" w:rsidP="00FB345B">
      <w:pPr>
        <w:pStyle w:val="a7"/>
        <w:numPr>
          <w:ilvl w:val="0"/>
          <w:numId w:val="1"/>
        </w:numPr>
        <w:shd w:val="clear" w:color="auto" w:fill="auto"/>
        <w:tabs>
          <w:tab w:val="left" w:pos="903"/>
        </w:tabs>
        <w:spacing w:before="0" w:line="276" w:lineRule="auto"/>
        <w:ind w:left="20" w:right="20" w:firstLine="700"/>
        <w:rPr>
          <w:sz w:val="28"/>
          <w:szCs w:val="28"/>
        </w:rPr>
      </w:pPr>
      <w:r w:rsidRPr="00843171">
        <w:rPr>
          <w:rStyle w:val="a6"/>
          <w:color w:val="000000"/>
          <w:sz w:val="28"/>
          <w:szCs w:val="28"/>
        </w:rPr>
        <w:t xml:space="preserve">Правильное сочетание нагрузки и </w:t>
      </w:r>
      <w:proofErr w:type="gramStart"/>
      <w:r w:rsidRPr="00843171">
        <w:rPr>
          <w:rStyle w:val="a6"/>
          <w:color w:val="000000"/>
          <w:sz w:val="28"/>
          <w:szCs w:val="28"/>
        </w:rPr>
        <w:t>отдыха</w:t>
      </w:r>
      <w:proofErr w:type="gramEnd"/>
      <w:r w:rsidRPr="00843171">
        <w:rPr>
          <w:rStyle w:val="a6"/>
          <w:color w:val="000000"/>
          <w:sz w:val="28"/>
          <w:szCs w:val="28"/>
        </w:rPr>
        <w:t xml:space="preserve"> как в тренировочном занятии, так и в целостном тренировочном процессе.</w:t>
      </w:r>
    </w:p>
    <w:p w:rsidR="004F5621" w:rsidRPr="00843171" w:rsidRDefault="004F5621" w:rsidP="00FB345B">
      <w:pPr>
        <w:pStyle w:val="a7"/>
        <w:numPr>
          <w:ilvl w:val="0"/>
          <w:numId w:val="1"/>
        </w:numPr>
        <w:shd w:val="clear" w:color="auto" w:fill="auto"/>
        <w:tabs>
          <w:tab w:val="left" w:pos="1230"/>
        </w:tabs>
        <w:spacing w:before="0" w:line="276" w:lineRule="auto"/>
        <w:ind w:left="20" w:right="20" w:firstLine="700"/>
        <w:rPr>
          <w:sz w:val="28"/>
          <w:szCs w:val="28"/>
        </w:rPr>
      </w:pPr>
      <w:r w:rsidRPr="00843171">
        <w:rPr>
          <w:rStyle w:val="a6"/>
          <w:color w:val="000000"/>
          <w:sz w:val="28"/>
          <w:szCs w:val="28"/>
        </w:rPr>
        <w:t>Введение специальных восстановительных микроциклов и профилактических разгрузок.</w:t>
      </w:r>
    </w:p>
    <w:p w:rsidR="004F5621" w:rsidRPr="00843171" w:rsidRDefault="004F5621" w:rsidP="00FB345B">
      <w:pPr>
        <w:pStyle w:val="a7"/>
        <w:numPr>
          <w:ilvl w:val="0"/>
          <w:numId w:val="1"/>
        </w:numPr>
        <w:shd w:val="clear" w:color="auto" w:fill="auto"/>
        <w:tabs>
          <w:tab w:val="left" w:pos="874"/>
        </w:tabs>
        <w:spacing w:before="0" w:line="276" w:lineRule="auto"/>
        <w:ind w:left="20" w:firstLine="700"/>
        <w:rPr>
          <w:sz w:val="28"/>
          <w:szCs w:val="28"/>
        </w:rPr>
      </w:pPr>
      <w:r w:rsidRPr="00843171">
        <w:rPr>
          <w:rStyle w:val="a6"/>
          <w:color w:val="000000"/>
          <w:sz w:val="28"/>
          <w:szCs w:val="28"/>
        </w:rPr>
        <w:t>Выбор оптимальных интервалов и видов отдыха.</w:t>
      </w:r>
    </w:p>
    <w:p w:rsidR="004F5621" w:rsidRPr="00843171" w:rsidRDefault="004F5621" w:rsidP="00FB345B">
      <w:pPr>
        <w:pStyle w:val="a7"/>
        <w:numPr>
          <w:ilvl w:val="0"/>
          <w:numId w:val="1"/>
        </w:numPr>
        <w:shd w:val="clear" w:color="auto" w:fill="auto"/>
        <w:tabs>
          <w:tab w:val="left" w:pos="951"/>
        </w:tabs>
        <w:spacing w:before="0" w:line="276" w:lineRule="auto"/>
        <w:ind w:left="20" w:right="20" w:firstLine="700"/>
        <w:rPr>
          <w:sz w:val="28"/>
          <w:szCs w:val="28"/>
        </w:rPr>
      </w:pPr>
      <w:r w:rsidRPr="00843171">
        <w:rPr>
          <w:rStyle w:val="a6"/>
          <w:color w:val="000000"/>
          <w:sz w:val="28"/>
          <w:szCs w:val="28"/>
        </w:rPr>
        <w:t xml:space="preserve">Оптимальное использование средств переключения видов </w:t>
      </w:r>
      <w:r w:rsidRPr="00843171">
        <w:rPr>
          <w:rStyle w:val="a6"/>
          <w:color w:val="000000"/>
          <w:sz w:val="28"/>
          <w:szCs w:val="28"/>
        </w:rPr>
        <w:lastRenderedPageBreak/>
        <w:t>спортивной деятельности.</w:t>
      </w:r>
    </w:p>
    <w:p w:rsidR="004F5621" w:rsidRPr="00843171" w:rsidRDefault="004F5621" w:rsidP="00FB345B">
      <w:pPr>
        <w:pStyle w:val="a7"/>
        <w:numPr>
          <w:ilvl w:val="0"/>
          <w:numId w:val="1"/>
        </w:numPr>
        <w:shd w:val="clear" w:color="auto" w:fill="auto"/>
        <w:tabs>
          <w:tab w:val="left" w:pos="1057"/>
        </w:tabs>
        <w:spacing w:before="0" w:line="276" w:lineRule="auto"/>
        <w:ind w:left="20" w:right="20" w:firstLine="700"/>
        <w:rPr>
          <w:sz w:val="28"/>
          <w:szCs w:val="28"/>
        </w:rPr>
      </w:pPr>
      <w:r w:rsidRPr="00843171">
        <w:rPr>
          <w:rStyle w:val="a6"/>
          <w:color w:val="000000"/>
          <w:sz w:val="28"/>
          <w:szCs w:val="28"/>
        </w:rPr>
        <w:t>Полноценные разминки и заключительные части тренировочных занятий.</w:t>
      </w:r>
    </w:p>
    <w:p w:rsidR="004F5621" w:rsidRPr="00843171" w:rsidRDefault="004F5621" w:rsidP="00FB345B">
      <w:pPr>
        <w:pStyle w:val="a7"/>
        <w:numPr>
          <w:ilvl w:val="0"/>
          <w:numId w:val="1"/>
        </w:numPr>
        <w:shd w:val="clear" w:color="auto" w:fill="auto"/>
        <w:tabs>
          <w:tab w:val="left" w:pos="1004"/>
        </w:tabs>
        <w:spacing w:before="0" w:line="276" w:lineRule="auto"/>
        <w:ind w:left="20" w:right="20" w:firstLine="700"/>
        <w:rPr>
          <w:sz w:val="28"/>
          <w:szCs w:val="28"/>
        </w:rPr>
      </w:pPr>
      <w:r w:rsidRPr="00843171">
        <w:rPr>
          <w:rStyle w:val="a6"/>
          <w:color w:val="000000"/>
          <w:sz w:val="28"/>
          <w:szCs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4F5621" w:rsidRPr="00843171" w:rsidRDefault="004F5621" w:rsidP="00FB345B">
      <w:pPr>
        <w:pStyle w:val="a7"/>
        <w:numPr>
          <w:ilvl w:val="0"/>
          <w:numId w:val="1"/>
        </w:numPr>
        <w:shd w:val="clear" w:color="auto" w:fill="auto"/>
        <w:tabs>
          <w:tab w:val="left" w:pos="874"/>
        </w:tabs>
        <w:spacing w:before="0" w:line="276" w:lineRule="auto"/>
        <w:ind w:left="20" w:firstLine="700"/>
        <w:rPr>
          <w:sz w:val="28"/>
          <w:szCs w:val="28"/>
        </w:rPr>
      </w:pPr>
      <w:r w:rsidRPr="00843171">
        <w:rPr>
          <w:rStyle w:val="a6"/>
          <w:color w:val="000000"/>
          <w:sz w:val="28"/>
          <w:szCs w:val="28"/>
        </w:rPr>
        <w:t>Повышение эмоционального фона тренировочных занятий.</w:t>
      </w:r>
    </w:p>
    <w:p w:rsidR="004F5621" w:rsidRPr="00843171" w:rsidRDefault="004F5621" w:rsidP="00FB345B">
      <w:pPr>
        <w:pStyle w:val="a7"/>
        <w:numPr>
          <w:ilvl w:val="0"/>
          <w:numId w:val="1"/>
        </w:numPr>
        <w:shd w:val="clear" w:color="auto" w:fill="auto"/>
        <w:tabs>
          <w:tab w:val="left" w:pos="922"/>
        </w:tabs>
        <w:spacing w:before="0" w:line="276" w:lineRule="auto"/>
        <w:ind w:left="20" w:right="20" w:firstLine="700"/>
        <w:rPr>
          <w:sz w:val="28"/>
          <w:szCs w:val="28"/>
        </w:rPr>
      </w:pPr>
      <w:r w:rsidRPr="00843171">
        <w:rPr>
          <w:rStyle w:val="a6"/>
          <w:color w:val="000000"/>
          <w:sz w:val="28"/>
          <w:szCs w:val="28"/>
        </w:rPr>
        <w:t>Эффективная индивидуализация тренировочных воздействий и средств восстановления.</w:t>
      </w:r>
    </w:p>
    <w:p w:rsidR="004F5621" w:rsidRPr="00843171" w:rsidRDefault="004F5621" w:rsidP="00FB345B">
      <w:pPr>
        <w:pStyle w:val="a7"/>
        <w:numPr>
          <w:ilvl w:val="0"/>
          <w:numId w:val="1"/>
        </w:numPr>
        <w:shd w:val="clear" w:color="auto" w:fill="auto"/>
        <w:tabs>
          <w:tab w:val="left" w:pos="913"/>
        </w:tabs>
        <w:spacing w:before="0" w:after="296" w:line="276" w:lineRule="auto"/>
        <w:ind w:left="20" w:right="20" w:firstLine="700"/>
        <w:rPr>
          <w:sz w:val="28"/>
          <w:szCs w:val="28"/>
        </w:rPr>
      </w:pPr>
      <w:r w:rsidRPr="00843171">
        <w:rPr>
          <w:rStyle w:val="a6"/>
          <w:color w:val="000000"/>
          <w:sz w:val="28"/>
          <w:szCs w:val="28"/>
        </w:rPr>
        <w:t>Соблюдение режима дня, предусматривающего определенное время для тренировок.</w:t>
      </w:r>
    </w:p>
    <w:p w:rsidR="006E3863" w:rsidRPr="006E3863" w:rsidRDefault="006E3863" w:rsidP="00FB345B">
      <w:pPr>
        <w:pStyle w:val="a7"/>
        <w:shd w:val="clear" w:color="auto" w:fill="auto"/>
        <w:tabs>
          <w:tab w:val="left" w:pos="1344"/>
        </w:tabs>
        <w:spacing w:before="0" w:line="276" w:lineRule="auto"/>
        <w:rPr>
          <w:sz w:val="28"/>
          <w:szCs w:val="28"/>
        </w:rPr>
      </w:pPr>
      <w:r>
        <w:rPr>
          <w:i/>
        </w:rPr>
        <w:t xml:space="preserve">- </w:t>
      </w:r>
      <w:r w:rsidR="004F5621" w:rsidRPr="006E3863">
        <w:rPr>
          <w:sz w:val="28"/>
          <w:szCs w:val="28"/>
        </w:rPr>
        <w:t>Методы и организация медико-биологического обследования</w:t>
      </w:r>
      <w:proofErr w:type="gramStart"/>
      <w:r w:rsidR="004F5621" w:rsidRPr="006E3863">
        <w:rPr>
          <w:sz w:val="28"/>
          <w:szCs w:val="28"/>
        </w:rPr>
        <w:t xml:space="preserve">  В</w:t>
      </w:r>
      <w:proofErr w:type="gramEnd"/>
      <w:r w:rsidR="004F5621" w:rsidRPr="006E3863">
        <w:rPr>
          <w:sz w:val="28"/>
          <w:szCs w:val="28"/>
        </w:rPr>
        <w:t xml:space="preserve"> начале и в конце года все группы проходят углубленное</w:t>
      </w:r>
      <w:r w:rsidR="004F5621" w:rsidRPr="006E3863">
        <w:rPr>
          <w:i/>
          <w:sz w:val="28"/>
          <w:szCs w:val="28"/>
        </w:rPr>
        <w:t xml:space="preserve"> </w:t>
      </w:r>
      <w:r w:rsidR="004F5621" w:rsidRPr="006E3863">
        <w:rPr>
          <w:sz w:val="28"/>
          <w:szCs w:val="28"/>
        </w:rPr>
        <w:t>медицинское обследование</w:t>
      </w:r>
      <w:r w:rsidR="004F5621">
        <w:t xml:space="preserve">. Основными задачами медицинского обследования в группах начальной подготовки (НП) является </w:t>
      </w:r>
      <w:proofErr w:type="gramStart"/>
      <w:r w:rsidR="004F5621">
        <w:t>контроль за</w:t>
      </w:r>
      <w:proofErr w:type="gramEnd"/>
      <w:r w:rsidR="004F5621">
        <w:t xml:space="preserve"> состоянием здоровья, привитие гигиенических навыков и привычки неукоснительно выполнять рекомендации врача. </w:t>
      </w:r>
      <w:r w:rsidR="004F5621" w:rsidRPr="006E3863">
        <w:rPr>
          <w:sz w:val="28"/>
          <w:szCs w:val="28"/>
        </w:rPr>
        <w:t>В общем случае углубленное медицинское обследование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спортсмена,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организма, назначение необходимых лечебно-профилактических, восстановительных и реабилитационных мероприятий.</w:t>
      </w:r>
    </w:p>
    <w:p w:rsidR="004F5621" w:rsidRPr="006E3863" w:rsidRDefault="006E3863" w:rsidP="00FB345B">
      <w:pPr>
        <w:pStyle w:val="a7"/>
        <w:shd w:val="clear" w:color="auto" w:fill="auto"/>
        <w:tabs>
          <w:tab w:val="left" w:pos="1344"/>
        </w:tabs>
        <w:spacing w:before="0" w:line="276" w:lineRule="auto"/>
        <w:rPr>
          <w:rStyle w:val="a6"/>
          <w:b/>
          <w:color w:val="000000"/>
          <w:sz w:val="28"/>
          <w:szCs w:val="28"/>
        </w:rPr>
      </w:pPr>
      <w:r w:rsidRPr="006E3863">
        <w:rPr>
          <w:sz w:val="28"/>
          <w:szCs w:val="28"/>
        </w:rPr>
        <w:t xml:space="preserve">   </w:t>
      </w:r>
      <w:r w:rsidR="004F5621" w:rsidRPr="006E3863">
        <w:rPr>
          <w:sz w:val="28"/>
          <w:szCs w:val="28"/>
        </w:rPr>
        <w:t xml:space="preserve"> Программа углубленного медицинского обследования 1. Комплексная клиническая диагностика. 2. Оценка уровня здоровья и функционального состояния. 3. Оценка </w:t>
      </w:r>
      <w:proofErr w:type="gramStart"/>
      <w:r w:rsidR="004F5621" w:rsidRPr="006E3863">
        <w:rPr>
          <w:sz w:val="28"/>
          <w:szCs w:val="28"/>
        </w:rPr>
        <w:t>сердечно-сосудистой</w:t>
      </w:r>
      <w:proofErr w:type="gramEnd"/>
      <w:r w:rsidR="004F5621" w:rsidRPr="006E3863">
        <w:rPr>
          <w:sz w:val="28"/>
          <w:szCs w:val="28"/>
        </w:rPr>
        <w:t xml:space="preserve"> системы. 4. Оценка систем внешнего дыхания и газообмена. 5. Контроль состояния центральной нервной системы. 6. Уровень функционирования периферической нервной системы. 7. Оценка состояния органов чувств. 8. Состояние вегетативной нервной системы. 9. </w:t>
      </w:r>
      <w:proofErr w:type="gramStart"/>
      <w:r w:rsidR="004F5621" w:rsidRPr="006E3863">
        <w:rPr>
          <w:sz w:val="28"/>
          <w:szCs w:val="28"/>
        </w:rPr>
        <w:t>Контроль за</w:t>
      </w:r>
      <w:proofErr w:type="gramEnd"/>
      <w:r w:rsidR="004F5621" w:rsidRPr="006E3863">
        <w:rPr>
          <w:sz w:val="28"/>
          <w:szCs w:val="28"/>
        </w:rPr>
        <w:t xml:space="preserve"> состоянием нервно-мышечного аппарата. С целью устранения возможных срывов адаптационных процессов и своевременного </w:t>
      </w:r>
      <w:proofErr w:type="gramStart"/>
      <w:r w:rsidR="004F5621" w:rsidRPr="006E3863">
        <w:rPr>
          <w:sz w:val="28"/>
          <w:szCs w:val="28"/>
        </w:rPr>
        <w:t>назначения</w:t>
      </w:r>
      <w:proofErr w:type="gramEnd"/>
      <w:r w:rsidR="004F5621" w:rsidRPr="006E3863">
        <w:rPr>
          <w:sz w:val="28"/>
          <w:szCs w:val="28"/>
        </w:rPr>
        <w:t xml:space="preserve">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Текущее обследование на </w:t>
      </w:r>
      <w:proofErr w:type="gramStart"/>
      <w:r w:rsidR="004F5621" w:rsidRPr="006E3863">
        <w:rPr>
          <w:sz w:val="28"/>
          <w:szCs w:val="28"/>
        </w:rPr>
        <w:t>основании</w:t>
      </w:r>
      <w:proofErr w:type="gramEnd"/>
      <w:r w:rsidR="004F5621" w:rsidRPr="006E3863">
        <w:rPr>
          <w:sz w:val="28"/>
          <w:szCs w:val="28"/>
        </w:rPr>
        <w:t xml:space="preserve"> которого проводится </w:t>
      </w:r>
      <w:r w:rsidR="004F5621" w:rsidRPr="006E3863">
        <w:rPr>
          <w:sz w:val="28"/>
          <w:szCs w:val="28"/>
        </w:rPr>
        <w:lastRenderedPageBreak/>
        <w:t>индивидуальная коррекция тренировочных нагрузок, рекомендуется проводить на всех тренировочных занятиях</w:t>
      </w:r>
    </w:p>
    <w:p w:rsidR="004F5621" w:rsidRPr="00843171" w:rsidRDefault="004F5621" w:rsidP="00FB345B">
      <w:pPr>
        <w:pStyle w:val="a7"/>
        <w:shd w:val="clear" w:color="auto" w:fill="auto"/>
        <w:spacing w:before="0" w:line="276" w:lineRule="auto"/>
        <w:ind w:left="20" w:right="20" w:firstLine="700"/>
        <w:rPr>
          <w:sz w:val="28"/>
          <w:szCs w:val="28"/>
        </w:rPr>
      </w:pPr>
      <w:r w:rsidRPr="00843171">
        <w:rPr>
          <w:rStyle w:val="a6"/>
          <w:color w:val="000000"/>
          <w:sz w:val="28"/>
          <w:szCs w:val="28"/>
        </w:rPr>
        <w:t>Медико-биологические средства восстановления. С ростом объема сре</w:t>
      </w:r>
      <w:proofErr w:type="gramStart"/>
      <w:r w:rsidRPr="00843171">
        <w:rPr>
          <w:rStyle w:val="a6"/>
          <w:color w:val="000000"/>
          <w:sz w:val="28"/>
          <w:szCs w:val="28"/>
        </w:rPr>
        <w:t>дств сп</w:t>
      </w:r>
      <w:proofErr w:type="gramEnd"/>
      <w:r w:rsidRPr="00843171">
        <w:rPr>
          <w:rStyle w:val="a6"/>
          <w:color w:val="000000"/>
          <w:sz w:val="28"/>
          <w:szCs w:val="28"/>
        </w:rPr>
        <w:t>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4F5621" w:rsidRPr="00843171" w:rsidRDefault="004F562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Психологические методы восстановления.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843171">
        <w:rPr>
          <w:rStyle w:val="a6"/>
          <w:color w:val="000000"/>
          <w:sz w:val="28"/>
          <w:szCs w:val="28"/>
        </w:rPr>
        <w:t>психомышечная</w:t>
      </w:r>
      <w:proofErr w:type="spellEnd"/>
      <w:r w:rsidRPr="00843171">
        <w:rPr>
          <w:rStyle w:val="a6"/>
          <w:color w:val="000000"/>
          <w:sz w:val="28"/>
          <w:szCs w:val="28"/>
        </w:rPr>
        <w:t xml:space="preserve">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или в дни учебных и учебно-тренировочных поединков (подробно о методах психологических воздействий смотри в предыдущем разделе).</w:t>
      </w:r>
    </w:p>
    <w:p w:rsidR="004F5621" w:rsidRPr="00843171" w:rsidRDefault="004F5621" w:rsidP="00FB345B">
      <w:pPr>
        <w:pStyle w:val="a7"/>
        <w:shd w:val="clear" w:color="auto" w:fill="auto"/>
        <w:spacing w:before="0" w:line="276" w:lineRule="auto"/>
        <w:ind w:right="20" w:firstLine="720"/>
        <w:rPr>
          <w:sz w:val="28"/>
          <w:szCs w:val="28"/>
        </w:rPr>
      </w:pPr>
      <w:r w:rsidRPr="00843171">
        <w:rPr>
          <w:rStyle w:val="a6"/>
          <w:color w:val="000000"/>
          <w:sz w:val="28"/>
          <w:szCs w:val="28"/>
        </w:rPr>
        <w:t>Методические рекомендации.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4F5621" w:rsidRPr="00843171" w:rsidRDefault="004F5621" w:rsidP="00FB345B">
      <w:pPr>
        <w:pStyle w:val="a7"/>
        <w:shd w:val="clear" w:color="auto" w:fill="auto"/>
        <w:spacing w:before="0" w:line="276" w:lineRule="auto"/>
        <w:ind w:right="20" w:firstLine="720"/>
        <w:rPr>
          <w:sz w:val="28"/>
          <w:szCs w:val="28"/>
        </w:rPr>
      </w:pPr>
      <w:r w:rsidRPr="00843171">
        <w:rPr>
          <w:rStyle w:val="a6"/>
          <w:color w:val="000000"/>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4F5621" w:rsidRPr="00843171" w:rsidRDefault="004F5621" w:rsidP="00FB345B">
      <w:pPr>
        <w:pStyle w:val="a7"/>
        <w:shd w:val="clear" w:color="auto" w:fill="auto"/>
        <w:spacing w:before="0" w:after="300" w:line="276" w:lineRule="auto"/>
        <w:ind w:right="20" w:firstLine="720"/>
        <w:rPr>
          <w:sz w:val="28"/>
          <w:szCs w:val="28"/>
        </w:rPr>
      </w:pPr>
      <w:r w:rsidRPr="00843171">
        <w:rPr>
          <w:rStyle w:val="a6"/>
          <w:color w:val="000000"/>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4F5621" w:rsidRPr="00843171" w:rsidRDefault="006E3863" w:rsidP="00FB345B">
      <w:pPr>
        <w:pStyle w:val="a7"/>
        <w:shd w:val="clear" w:color="auto" w:fill="auto"/>
        <w:tabs>
          <w:tab w:val="left" w:pos="1344"/>
        </w:tabs>
        <w:spacing w:before="0" w:line="276" w:lineRule="auto"/>
        <w:jc w:val="center"/>
        <w:rPr>
          <w:b/>
          <w:sz w:val="28"/>
          <w:szCs w:val="28"/>
        </w:rPr>
      </w:pPr>
      <w:r w:rsidRPr="006E3863">
        <w:rPr>
          <w:b/>
          <w:sz w:val="28"/>
          <w:szCs w:val="28"/>
        </w:rPr>
        <w:lastRenderedPageBreak/>
        <w:t>Планы мероприятий, направленных на предотвращение допинга в спорте и борьбу с ним.</w:t>
      </w:r>
      <w:r w:rsidR="004F5621" w:rsidRPr="00325611">
        <w:rPr>
          <w:rStyle w:val="a6"/>
          <w:b/>
          <w:color w:val="000000"/>
          <w:sz w:val="28"/>
          <w:szCs w:val="28"/>
        </w:rPr>
        <w:t xml:space="preserve"> </w:t>
      </w:r>
    </w:p>
    <w:p w:rsidR="004F5621" w:rsidRPr="00843171" w:rsidRDefault="004F5621" w:rsidP="00FB345B">
      <w:pPr>
        <w:pStyle w:val="a7"/>
        <w:shd w:val="clear" w:color="auto" w:fill="auto"/>
        <w:spacing w:before="0" w:line="276" w:lineRule="auto"/>
        <w:ind w:right="20" w:firstLine="720"/>
        <w:rPr>
          <w:sz w:val="28"/>
          <w:szCs w:val="28"/>
        </w:rPr>
      </w:pPr>
      <w:r w:rsidRPr="00843171">
        <w:rPr>
          <w:rStyle w:val="a6"/>
          <w:color w:val="000000"/>
          <w:sz w:val="28"/>
          <w:szCs w:val="28"/>
        </w:rP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4F5621" w:rsidRPr="00843171" w:rsidRDefault="004F5621" w:rsidP="00FB345B">
      <w:pPr>
        <w:pStyle w:val="a7"/>
        <w:shd w:val="clear" w:color="auto" w:fill="auto"/>
        <w:spacing w:before="0" w:line="276" w:lineRule="auto"/>
        <w:ind w:firstLine="720"/>
        <w:rPr>
          <w:sz w:val="28"/>
          <w:szCs w:val="28"/>
        </w:rPr>
      </w:pPr>
      <w:r w:rsidRPr="00843171">
        <w:rPr>
          <w:rStyle w:val="a6"/>
          <w:color w:val="000000"/>
          <w:sz w:val="28"/>
          <w:szCs w:val="28"/>
        </w:rPr>
        <w:t>Спортсмен обязан знать нормативные документы:</w:t>
      </w:r>
    </w:p>
    <w:p w:rsidR="004F5621" w:rsidRPr="00843171" w:rsidRDefault="004F5621" w:rsidP="00FB345B">
      <w:pPr>
        <w:pStyle w:val="a7"/>
        <w:numPr>
          <w:ilvl w:val="0"/>
          <w:numId w:val="1"/>
        </w:numPr>
        <w:shd w:val="clear" w:color="auto" w:fill="auto"/>
        <w:tabs>
          <w:tab w:val="left" w:pos="874"/>
        </w:tabs>
        <w:spacing w:before="0" w:line="276" w:lineRule="auto"/>
        <w:ind w:firstLine="720"/>
        <w:rPr>
          <w:sz w:val="28"/>
          <w:szCs w:val="28"/>
        </w:rPr>
      </w:pPr>
      <w:r w:rsidRPr="00843171">
        <w:rPr>
          <w:rStyle w:val="a6"/>
          <w:color w:val="000000"/>
          <w:sz w:val="28"/>
          <w:szCs w:val="28"/>
        </w:rPr>
        <w:t>Международный стандарт ВАДА по тестированию;</w:t>
      </w:r>
    </w:p>
    <w:p w:rsidR="004F5621" w:rsidRPr="00843171" w:rsidRDefault="004F5621" w:rsidP="00FB345B">
      <w:pPr>
        <w:pStyle w:val="a7"/>
        <w:numPr>
          <w:ilvl w:val="0"/>
          <w:numId w:val="1"/>
        </w:numPr>
        <w:shd w:val="clear" w:color="auto" w:fill="auto"/>
        <w:tabs>
          <w:tab w:val="left" w:pos="874"/>
        </w:tabs>
        <w:spacing w:before="0" w:line="276" w:lineRule="auto"/>
        <w:ind w:firstLine="720"/>
        <w:rPr>
          <w:sz w:val="28"/>
          <w:szCs w:val="28"/>
        </w:rPr>
      </w:pPr>
      <w:r w:rsidRPr="00843171">
        <w:rPr>
          <w:rStyle w:val="a6"/>
          <w:color w:val="000000"/>
          <w:sz w:val="28"/>
          <w:szCs w:val="28"/>
        </w:rPr>
        <w:t>Международный стандарт ВАДА «Запрещенный список»;</w:t>
      </w:r>
    </w:p>
    <w:p w:rsidR="004F5621" w:rsidRPr="00843171" w:rsidRDefault="004F5621" w:rsidP="00FB345B">
      <w:pPr>
        <w:pStyle w:val="a7"/>
        <w:numPr>
          <w:ilvl w:val="0"/>
          <w:numId w:val="1"/>
        </w:numPr>
        <w:shd w:val="clear" w:color="auto" w:fill="auto"/>
        <w:tabs>
          <w:tab w:val="left" w:pos="1042"/>
        </w:tabs>
        <w:spacing w:before="0" w:line="276" w:lineRule="auto"/>
        <w:ind w:right="20" w:firstLine="720"/>
        <w:rPr>
          <w:sz w:val="28"/>
          <w:szCs w:val="28"/>
        </w:rPr>
      </w:pPr>
      <w:r w:rsidRPr="00843171">
        <w:rPr>
          <w:rStyle w:val="a6"/>
          <w:color w:val="000000"/>
          <w:sz w:val="28"/>
          <w:szCs w:val="28"/>
        </w:rPr>
        <w:t>Международный стандарт ВАДА «Международный стандарт по терапевтическому использованию».</w:t>
      </w:r>
    </w:p>
    <w:p w:rsidR="004F5621" w:rsidRPr="00843171" w:rsidRDefault="004F5621" w:rsidP="00FB345B">
      <w:pPr>
        <w:pStyle w:val="a7"/>
        <w:shd w:val="clear" w:color="auto" w:fill="auto"/>
        <w:spacing w:before="0" w:line="276" w:lineRule="auto"/>
        <w:ind w:right="20" w:firstLine="720"/>
        <w:rPr>
          <w:sz w:val="28"/>
          <w:szCs w:val="28"/>
        </w:rPr>
      </w:pPr>
      <w:r w:rsidRPr="00843171">
        <w:rPr>
          <w:rStyle w:val="a6"/>
          <w:color w:val="000000"/>
          <w:sz w:val="28"/>
          <w:szCs w:val="28"/>
        </w:rPr>
        <w:t>Психолого-педагогическая составляющая плана антидопинговых мероприятий направлена на решение следующих задач:</w:t>
      </w:r>
    </w:p>
    <w:p w:rsidR="004F5621" w:rsidRPr="00843171" w:rsidRDefault="004F5621" w:rsidP="00FB345B">
      <w:pPr>
        <w:pStyle w:val="a7"/>
        <w:numPr>
          <w:ilvl w:val="0"/>
          <w:numId w:val="1"/>
        </w:numPr>
        <w:shd w:val="clear" w:color="auto" w:fill="auto"/>
        <w:tabs>
          <w:tab w:val="left" w:pos="912"/>
        </w:tabs>
        <w:spacing w:before="0" w:line="276" w:lineRule="auto"/>
        <w:ind w:right="20" w:firstLine="720"/>
        <w:rPr>
          <w:sz w:val="28"/>
          <w:szCs w:val="28"/>
        </w:rPr>
      </w:pPr>
      <w:r w:rsidRPr="00843171">
        <w:rPr>
          <w:rStyle w:val="a6"/>
          <w:color w:val="000000"/>
          <w:sz w:val="28"/>
          <w:szCs w:val="28"/>
        </w:rPr>
        <w:t>формирование ценностно-мотивационной сферы, в которой допинг как заведомо нечестный способ спортивной победы будет неприемлем;</w:t>
      </w:r>
    </w:p>
    <w:p w:rsidR="004F5621" w:rsidRPr="00843171" w:rsidRDefault="004F5621" w:rsidP="00FB345B">
      <w:pPr>
        <w:pStyle w:val="a7"/>
        <w:numPr>
          <w:ilvl w:val="0"/>
          <w:numId w:val="1"/>
        </w:numPr>
        <w:shd w:val="clear" w:color="auto" w:fill="auto"/>
        <w:tabs>
          <w:tab w:val="left" w:pos="1238"/>
        </w:tabs>
        <w:spacing w:before="0" w:line="276" w:lineRule="auto"/>
        <w:ind w:right="20" w:firstLine="720"/>
        <w:rPr>
          <w:sz w:val="28"/>
          <w:szCs w:val="28"/>
        </w:rPr>
      </w:pPr>
      <w:r w:rsidRPr="00843171">
        <w:rPr>
          <w:rStyle w:val="a6"/>
          <w:color w:val="000000"/>
          <w:sz w:val="28"/>
          <w:szCs w:val="28"/>
        </w:rPr>
        <w:t xml:space="preserve">опровержение стереотипного мнения о </w:t>
      </w:r>
      <w:proofErr w:type="spellStart"/>
      <w:r w:rsidRPr="00843171">
        <w:rPr>
          <w:rStyle w:val="a6"/>
          <w:color w:val="000000"/>
          <w:sz w:val="28"/>
          <w:szCs w:val="28"/>
        </w:rPr>
        <w:t>повсеместностном</w:t>
      </w:r>
      <w:proofErr w:type="spellEnd"/>
      <w:r w:rsidRPr="00843171">
        <w:rPr>
          <w:rStyle w:val="a6"/>
          <w:color w:val="000000"/>
          <w:sz w:val="28"/>
          <w:szCs w:val="28"/>
        </w:rPr>
        <w:t xml:space="preserve">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4F5621" w:rsidRPr="00843171" w:rsidRDefault="004F5621" w:rsidP="00FB345B">
      <w:pPr>
        <w:pStyle w:val="a7"/>
        <w:numPr>
          <w:ilvl w:val="0"/>
          <w:numId w:val="1"/>
        </w:numPr>
        <w:shd w:val="clear" w:color="auto" w:fill="auto"/>
        <w:tabs>
          <w:tab w:val="left" w:pos="989"/>
        </w:tabs>
        <w:spacing w:before="0" w:line="276" w:lineRule="auto"/>
        <w:ind w:right="20" w:firstLine="720"/>
        <w:rPr>
          <w:sz w:val="28"/>
          <w:szCs w:val="28"/>
        </w:rPr>
      </w:pPr>
      <w:r w:rsidRPr="00843171">
        <w:rPr>
          <w:rStyle w:val="a6"/>
          <w:color w:val="000000"/>
          <w:sz w:val="28"/>
          <w:szCs w:val="28"/>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4F5621" w:rsidRPr="00843171" w:rsidRDefault="004F5621" w:rsidP="00FB345B">
      <w:pPr>
        <w:pStyle w:val="a7"/>
        <w:numPr>
          <w:ilvl w:val="0"/>
          <w:numId w:val="1"/>
        </w:numPr>
        <w:shd w:val="clear" w:color="auto" w:fill="auto"/>
        <w:tabs>
          <w:tab w:val="left" w:pos="979"/>
        </w:tabs>
        <w:spacing w:before="0" w:line="276" w:lineRule="auto"/>
        <w:ind w:right="20" w:firstLine="720"/>
        <w:rPr>
          <w:sz w:val="28"/>
          <w:szCs w:val="28"/>
        </w:rPr>
      </w:pPr>
      <w:r w:rsidRPr="00843171">
        <w:rPr>
          <w:rStyle w:val="a6"/>
          <w:color w:val="000000"/>
          <w:sz w:val="28"/>
          <w:szCs w:val="28"/>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4F5621" w:rsidRPr="00843171" w:rsidRDefault="004F5621" w:rsidP="00FB345B">
      <w:pPr>
        <w:pStyle w:val="a7"/>
        <w:numPr>
          <w:ilvl w:val="0"/>
          <w:numId w:val="1"/>
        </w:numPr>
        <w:shd w:val="clear" w:color="auto" w:fill="auto"/>
        <w:tabs>
          <w:tab w:val="left" w:pos="1013"/>
        </w:tabs>
        <w:spacing w:before="0" w:line="276" w:lineRule="auto"/>
        <w:ind w:right="20" w:firstLine="720"/>
        <w:rPr>
          <w:sz w:val="28"/>
          <w:szCs w:val="28"/>
        </w:rPr>
      </w:pPr>
      <w:r w:rsidRPr="00843171">
        <w:rPr>
          <w:rStyle w:val="a6"/>
          <w:color w:val="000000"/>
          <w:sz w:val="28"/>
          <w:szCs w:val="28"/>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4F5621" w:rsidRPr="00843171" w:rsidRDefault="004F5621" w:rsidP="00FB345B">
      <w:pPr>
        <w:pStyle w:val="a7"/>
        <w:numPr>
          <w:ilvl w:val="0"/>
          <w:numId w:val="1"/>
        </w:numPr>
        <w:shd w:val="clear" w:color="auto" w:fill="auto"/>
        <w:tabs>
          <w:tab w:val="left" w:pos="1018"/>
        </w:tabs>
        <w:spacing w:before="0" w:line="276" w:lineRule="auto"/>
        <w:ind w:left="120" w:right="20" w:firstLine="720"/>
        <w:rPr>
          <w:sz w:val="28"/>
          <w:szCs w:val="28"/>
        </w:rPr>
      </w:pPr>
      <w:r w:rsidRPr="00843171">
        <w:rPr>
          <w:rStyle w:val="a6"/>
          <w:color w:val="000000"/>
          <w:sz w:val="28"/>
          <w:szCs w:val="28"/>
        </w:rPr>
        <w:t xml:space="preserve">пропаганда принципов </w:t>
      </w:r>
      <w:proofErr w:type="spellStart"/>
      <w:r w:rsidRPr="00843171">
        <w:rPr>
          <w:rStyle w:val="a6"/>
          <w:color w:val="000000"/>
          <w:sz w:val="28"/>
          <w:szCs w:val="28"/>
        </w:rPr>
        <w:t>фейр-плей</w:t>
      </w:r>
      <w:proofErr w:type="spellEnd"/>
      <w:r w:rsidRPr="00843171">
        <w:rPr>
          <w:rStyle w:val="a6"/>
          <w:color w:val="000000"/>
          <w:sz w:val="28"/>
          <w:szCs w:val="28"/>
        </w:rPr>
        <w:t>, отношения к спорту как к площадке для честной конкуренции и воспитания личностных качеств;</w:t>
      </w:r>
    </w:p>
    <w:p w:rsidR="004F5621" w:rsidRPr="00843171" w:rsidRDefault="004F5621" w:rsidP="00FB345B">
      <w:pPr>
        <w:pStyle w:val="a7"/>
        <w:numPr>
          <w:ilvl w:val="0"/>
          <w:numId w:val="1"/>
        </w:numPr>
        <w:shd w:val="clear" w:color="auto" w:fill="auto"/>
        <w:tabs>
          <w:tab w:val="left" w:pos="1128"/>
        </w:tabs>
        <w:spacing w:before="0" w:after="300" w:line="276" w:lineRule="auto"/>
        <w:ind w:left="120" w:right="20" w:firstLine="720"/>
        <w:rPr>
          <w:rStyle w:val="a6"/>
          <w:sz w:val="28"/>
          <w:szCs w:val="28"/>
        </w:rPr>
      </w:pPr>
      <w:r w:rsidRPr="00843171">
        <w:rPr>
          <w:rStyle w:val="a6"/>
          <w:color w:val="000000"/>
          <w:sz w:val="28"/>
          <w:szCs w:val="28"/>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4F5621" w:rsidRPr="00A21D05" w:rsidRDefault="004F5621" w:rsidP="00FB345B">
      <w:pPr>
        <w:pStyle w:val="a7"/>
        <w:shd w:val="clear" w:color="auto" w:fill="auto"/>
        <w:spacing w:before="0" w:after="296" w:line="276" w:lineRule="auto"/>
        <w:ind w:left="120" w:right="20" w:firstLine="720"/>
        <w:rPr>
          <w:color w:val="000000"/>
          <w:sz w:val="28"/>
          <w:szCs w:val="28"/>
        </w:rPr>
      </w:pPr>
      <w:r w:rsidRPr="00843171">
        <w:rPr>
          <w:rStyle w:val="a6"/>
          <w:color w:val="000000"/>
          <w:sz w:val="28"/>
          <w:szCs w:val="28"/>
        </w:rPr>
        <w:t>Учет информирования спортсменов с антидопинговыми правилами ведётся в журнале регистрации инструктажа по антидопинговым правилам.</w:t>
      </w:r>
    </w:p>
    <w:p w:rsidR="004F5621" w:rsidRPr="00843171" w:rsidRDefault="001F3F8B" w:rsidP="00FB345B">
      <w:pPr>
        <w:pStyle w:val="11"/>
        <w:framePr w:w="10106" w:h="6372" w:hRule="exact" w:wrap="notBeside" w:vAnchor="text" w:hAnchor="page" w:x="951" w:y="69"/>
        <w:shd w:val="clear" w:color="auto" w:fill="auto"/>
        <w:spacing w:line="276" w:lineRule="auto"/>
        <w:jc w:val="right"/>
        <w:rPr>
          <w:rStyle w:val="a9"/>
          <w:color w:val="000000"/>
          <w:sz w:val="24"/>
          <w:szCs w:val="24"/>
        </w:rPr>
      </w:pPr>
      <w:r>
        <w:rPr>
          <w:rStyle w:val="a9"/>
          <w:color w:val="000000"/>
          <w:sz w:val="24"/>
          <w:szCs w:val="24"/>
        </w:rPr>
        <w:lastRenderedPageBreak/>
        <w:t>Таблица 15</w:t>
      </w:r>
    </w:p>
    <w:p w:rsidR="004F5621" w:rsidRPr="00843171" w:rsidRDefault="004F5621" w:rsidP="00FB345B">
      <w:pPr>
        <w:pStyle w:val="11"/>
        <w:framePr w:w="10106" w:h="5428" w:hRule="exact" w:wrap="notBeside" w:vAnchor="text" w:hAnchor="page" w:x="951" w:y="1011"/>
        <w:shd w:val="clear" w:color="auto" w:fill="auto"/>
        <w:tabs>
          <w:tab w:val="left" w:leader="underscore" w:pos="7286"/>
        </w:tabs>
        <w:spacing w:line="276" w:lineRule="auto"/>
        <w:jc w:val="center"/>
        <w:rPr>
          <w:rStyle w:val="aa"/>
          <w:color w:val="000000"/>
          <w:sz w:val="24"/>
          <w:szCs w:val="24"/>
          <w:u w:val="none"/>
        </w:rPr>
      </w:pPr>
      <w:r w:rsidRPr="00843171">
        <w:rPr>
          <w:rStyle w:val="aa"/>
          <w:color w:val="000000"/>
          <w:sz w:val="24"/>
          <w:szCs w:val="24"/>
          <w:u w:val="none"/>
        </w:rPr>
        <w:t>П</w:t>
      </w:r>
      <w:r w:rsidRPr="00C85C19">
        <w:rPr>
          <w:rStyle w:val="aa"/>
          <w:color w:val="000000"/>
          <w:sz w:val="28"/>
          <w:szCs w:val="28"/>
          <w:u w:val="none"/>
        </w:rPr>
        <w:t>римерный план антидопинговых мероприятий</w:t>
      </w:r>
    </w:p>
    <w:p w:rsidR="004F5621" w:rsidRPr="00D60042" w:rsidRDefault="004F5621" w:rsidP="00FB345B">
      <w:pPr>
        <w:pStyle w:val="11"/>
        <w:framePr w:w="10106" w:h="5428" w:hRule="exact" w:wrap="notBeside" w:vAnchor="text" w:hAnchor="page" w:x="951" w:y="1011"/>
        <w:shd w:val="clear" w:color="auto" w:fill="auto"/>
        <w:tabs>
          <w:tab w:val="left" w:leader="underscore" w:pos="7286"/>
        </w:tabs>
        <w:spacing w:line="276" w:lineRule="auto"/>
        <w:jc w:val="both"/>
      </w:pPr>
    </w:p>
    <w:tbl>
      <w:tblPr>
        <w:tblW w:w="9955" w:type="dxa"/>
        <w:jc w:val="center"/>
        <w:tblLayout w:type="fixed"/>
        <w:tblCellMar>
          <w:left w:w="0" w:type="dxa"/>
          <w:right w:w="0" w:type="dxa"/>
        </w:tblCellMar>
        <w:tblLook w:val="0000" w:firstRow="0" w:lastRow="0" w:firstColumn="0" w:lastColumn="0" w:noHBand="0" w:noVBand="0"/>
      </w:tblPr>
      <w:tblGrid>
        <w:gridCol w:w="5074"/>
        <w:gridCol w:w="2654"/>
        <w:gridCol w:w="2227"/>
      </w:tblGrid>
      <w:tr w:rsidR="004F5621" w:rsidTr="00173044">
        <w:trPr>
          <w:trHeight w:hRule="exact" w:val="840"/>
          <w:jc w:val="center"/>
        </w:trPr>
        <w:tc>
          <w:tcPr>
            <w:tcW w:w="507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Содержание мероприятия</w:t>
            </w:r>
          </w:p>
        </w:tc>
        <w:tc>
          <w:tcPr>
            <w:tcW w:w="265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Форма проведения</w:t>
            </w:r>
          </w:p>
        </w:tc>
        <w:tc>
          <w:tcPr>
            <w:tcW w:w="2227" w:type="dxa"/>
            <w:tcBorders>
              <w:top w:val="single" w:sz="4" w:space="0" w:color="auto"/>
              <w:left w:val="single" w:sz="4" w:space="0" w:color="auto"/>
              <w:bottom w:val="nil"/>
              <w:right w:val="single" w:sz="4" w:space="0" w:color="auto"/>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Сроки</w:t>
            </w:r>
          </w:p>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реализации</w:t>
            </w:r>
          </w:p>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мероприятий</w:t>
            </w:r>
          </w:p>
        </w:tc>
      </w:tr>
      <w:tr w:rsidR="004F5621" w:rsidTr="00173044">
        <w:trPr>
          <w:trHeight w:hRule="exact" w:val="562"/>
          <w:jc w:val="center"/>
        </w:trPr>
        <w:tc>
          <w:tcPr>
            <w:tcW w:w="507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Информирование спортсменов о запрещённых веществах</w:t>
            </w:r>
          </w:p>
        </w:tc>
        <w:tc>
          <w:tcPr>
            <w:tcW w:w="2654" w:type="dxa"/>
            <w:vMerge w:val="restart"/>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Лекции, беседы, индивидуальные консультации</w:t>
            </w:r>
          </w:p>
        </w:tc>
        <w:tc>
          <w:tcPr>
            <w:tcW w:w="2227" w:type="dxa"/>
            <w:vMerge w:val="restart"/>
            <w:tcBorders>
              <w:top w:val="single" w:sz="4" w:space="0" w:color="auto"/>
              <w:left w:val="single" w:sz="4" w:space="0" w:color="auto"/>
              <w:bottom w:val="nil"/>
              <w:right w:val="single" w:sz="4" w:space="0" w:color="auto"/>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ind w:hanging="260"/>
              <w:jc w:val="center"/>
            </w:pPr>
            <w:r w:rsidRPr="005C2460">
              <w:rPr>
                <w:rStyle w:val="11pt"/>
                <w:color w:val="000000"/>
              </w:rPr>
              <w:t>Устанавливаются в соответствии с графиком</w:t>
            </w:r>
          </w:p>
        </w:tc>
      </w:tr>
      <w:tr w:rsidR="004F5621" w:rsidTr="00173044">
        <w:trPr>
          <w:trHeight w:hRule="exact" w:val="562"/>
          <w:jc w:val="center"/>
        </w:trPr>
        <w:tc>
          <w:tcPr>
            <w:tcW w:w="507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Ознакомление с порядком проведения допин</w:t>
            </w:r>
            <w:proofErr w:type="gramStart"/>
            <w:r w:rsidRPr="005C2460">
              <w:rPr>
                <w:rStyle w:val="11pt"/>
                <w:color w:val="000000"/>
              </w:rPr>
              <w:t>г-</w:t>
            </w:r>
            <w:proofErr w:type="gramEnd"/>
            <w:r w:rsidRPr="005C2460">
              <w:rPr>
                <w:rStyle w:val="11pt"/>
                <w:color w:val="000000"/>
              </w:rPr>
              <w:t xml:space="preserve"> контроля и антидопинговыми правилами</w:t>
            </w:r>
          </w:p>
        </w:tc>
        <w:tc>
          <w:tcPr>
            <w:tcW w:w="2654" w:type="dxa"/>
            <w:vMerge/>
            <w:tcBorders>
              <w:top w:val="nil"/>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p>
        </w:tc>
        <w:tc>
          <w:tcPr>
            <w:tcW w:w="2227" w:type="dxa"/>
            <w:vMerge/>
            <w:tcBorders>
              <w:top w:val="nil"/>
              <w:left w:val="single" w:sz="4" w:space="0" w:color="auto"/>
              <w:bottom w:val="nil"/>
              <w:right w:val="single" w:sz="4" w:space="0" w:color="auto"/>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pPr>
          </w:p>
        </w:tc>
      </w:tr>
      <w:tr w:rsidR="004F5621" w:rsidTr="00173044">
        <w:trPr>
          <w:trHeight w:hRule="exact" w:val="562"/>
          <w:jc w:val="center"/>
        </w:trPr>
        <w:tc>
          <w:tcPr>
            <w:tcW w:w="507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Ознакомление с правами и обязанностями спортсмена</w:t>
            </w:r>
          </w:p>
        </w:tc>
        <w:tc>
          <w:tcPr>
            <w:tcW w:w="2654" w:type="dxa"/>
            <w:vMerge/>
            <w:tcBorders>
              <w:top w:val="nil"/>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p>
        </w:tc>
        <w:tc>
          <w:tcPr>
            <w:tcW w:w="2227" w:type="dxa"/>
            <w:vMerge/>
            <w:tcBorders>
              <w:top w:val="nil"/>
              <w:left w:val="single" w:sz="4" w:space="0" w:color="auto"/>
              <w:bottom w:val="nil"/>
              <w:right w:val="single" w:sz="4" w:space="0" w:color="auto"/>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pPr>
          </w:p>
        </w:tc>
      </w:tr>
      <w:tr w:rsidR="004F5621" w:rsidTr="00173044">
        <w:trPr>
          <w:trHeight w:hRule="exact" w:val="562"/>
          <w:jc w:val="center"/>
        </w:trPr>
        <w:tc>
          <w:tcPr>
            <w:tcW w:w="507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Повышение осведомлённости спортсменов об опасности допинга для здоровья</w:t>
            </w:r>
          </w:p>
        </w:tc>
        <w:tc>
          <w:tcPr>
            <w:tcW w:w="2654" w:type="dxa"/>
            <w:vMerge/>
            <w:tcBorders>
              <w:top w:val="nil"/>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p>
        </w:tc>
        <w:tc>
          <w:tcPr>
            <w:tcW w:w="2227" w:type="dxa"/>
            <w:vMerge/>
            <w:tcBorders>
              <w:top w:val="nil"/>
              <w:left w:val="single" w:sz="4" w:space="0" w:color="auto"/>
              <w:bottom w:val="nil"/>
              <w:right w:val="single" w:sz="4" w:space="0" w:color="auto"/>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pPr>
          </w:p>
        </w:tc>
      </w:tr>
      <w:tr w:rsidR="004F5621" w:rsidTr="00173044">
        <w:trPr>
          <w:trHeight w:hRule="exact" w:val="288"/>
          <w:jc w:val="center"/>
        </w:trPr>
        <w:tc>
          <w:tcPr>
            <w:tcW w:w="507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Контроль знаний антидопинговых правил</w:t>
            </w:r>
          </w:p>
        </w:tc>
        <w:tc>
          <w:tcPr>
            <w:tcW w:w="265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Опросы и тестирование</w:t>
            </w:r>
          </w:p>
        </w:tc>
        <w:tc>
          <w:tcPr>
            <w:tcW w:w="2227" w:type="dxa"/>
            <w:vMerge/>
            <w:tcBorders>
              <w:top w:val="nil"/>
              <w:left w:val="single" w:sz="4" w:space="0" w:color="auto"/>
              <w:bottom w:val="nil"/>
              <w:right w:val="single" w:sz="4" w:space="0" w:color="auto"/>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pPr>
          </w:p>
        </w:tc>
      </w:tr>
      <w:tr w:rsidR="004F5621" w:rsidTr="00173044">
        <w:trPr>
          <w:trHeight w:hRule="exact" w:val="288"/>
          <w:jc w:val="center"/>
        </w:trPr>
        <w:tc>
          <w:tcPr>
            <w:tcW w:w="507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Участие в образовательных семинарах</w:t>
            </w:r>
          </w:p>
        </w:tc>
        <w:tc>
          <w:tcPr>
            <w:tcW w:w="2654" w:type="dxa"/>
            <w:tcBorders>
              <w:top w:val="single" w:sz="4" w:space="0" w:color="auto"/>
              <w:left w:val="single" w:sz="4" w:space="0" w:color="auto"/>
              <w:bottom w:val="nil"/>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Семинары</w:t>
            </w:r>
          </w:p>
        </w:tc>
        <w:tc>
          <w:tcPr>
            <w:tcW w:w="2227" w:type="dxa"/>
            <w:vMerge/>
            <w:tcBorders>
              <w:top w:val="nil"/>
              <w:left w:val="single" w:sz="4" w:space="0" w:color="auto"/>
              <w:bottom w:val="nil"/>
              <w:right w:val="single" w:sz="4" w:space="0" w:color="auto"/>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pPr>
          </w:p>
        </w:tc>
      </w:tr>
      <w:tr w:rsidR="004F5621" w:rsidTr="00173044">
        <w:trPr>
          <w:trHeight w:hRule="exact" w:val="571"/>
          <w:jc w:val="center"/>
        </w:trPr>
        <w:tc>
          <w:tcPr>
            <w:tcW w:w="5074" w:type="dxa"/>
            <w:tcBorders>
              <w:top w:val="single" w:sz="4" w:space="0" w:color="auto"/>
              <w:left w:val="single" w:sz="4" w:space="0" w:color="auto"/>
              <w:bottom w:val="single" w:sz="4" w:space="0" w:color="auto"/>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line="276" w:lineRule="auto"/>
              <w:jc w:val="center"/>
            </w:pPr>
            <w:r w:rsidRPr="005C2460">
              <w:rPr>
                <w:rStyle w:val="11pt"/>
                <w:color w:val="000000"/>
              </w:rPr>
              <w:t>Формирование критического отношения к допингу</w:t>
            </w:r>
          </w:p>
        </w:tc>
        <w:tc>
          <w:tcPr>
            <w:tcW w:w="2654" w:type="dxa"/>
            <w:tcBorders>
              <w:top w:val="single" w:sz="4" w:space="0" w:color="auto"/>
              <w:left w:val="single" w:sz="4" w:space="0" w:color="auto"/>
              <w:bottom w:val="single" w:sz="4" w:space="0" w:color="auto"/>
              <w:right w:val="nil"/>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0" w:after="120" w:line="276" w:lineRule="auto"/>
              <w:jc w:val="center"/>
            </w:pPr>
            <w:proofErr w:type="spellStart"/>
            <w:r w:rsidRPr="005C2460">
              <w:rPr>
                <w:rStyle w:val="11pt"/>
                <w:color w:val="000000"/>
              </w:rPr>
              <w:t>Тренинговые</w:t>
            </w:r>
            <w:proofErr w:type="spellEnd"/>
          </w:p>
          <w:p w:rsidR="004F5621" w:rsidRPr="005C2460" w:rsidRDefault="004F5621" w:rsidP="00FB345B">
            <w:pPr>
              <w:pStyle w:val="a7"/>
              <w:framePr w:w="10106" w:h="5428" w:hRule="exact" w:wrap="notBeside" w:vAnchor="text" w:hAnchor="page" w:x="951" w:y="1011"/>
              <w:shd w:val="clear" w:color="auto" w:fill="auto"/>
              <w:spacing w:before="120" w:line="276" w:lineRule="auto"/>
              <w:jc w:val="center"/>
            </w:pPr>
            <w:r w:rsidRPr="005C2460">
              <w:rPr>
                <w:rStyle w:val="11pt"/>
                <w:color w:val="000000"/>
              </w:rPr>
              <w:t>программы</w:t>
            </w:r>
          </w:p>
        </w:tc>
        <w:tc>
          <w:tcPr>
            <w:tcW w:w="2227" w:type="dxa"/>
            <w:vMerge/>
            <w:tcBorders>
              <w:top w:val="nil"/>
              <w:left w:val="single" w:sz="4" w:space="0" w:color="auto"/>
              <w:bottom w:val="single" w:sz="4" w:space="0" w:color="auto"/>
              <w:right w:val="single" w:sz="4" w:space="0" w:color="auto"/>
            </w:tcBorders>
            <w:shd w:val="clear" w:color="auto" w:fill="FFFFFF"/>
          </w:tcPr>
          <w:p w:rsidR="004F5621" w:rsidRPr="005C2460" w:rsidRDefault="004F5621" w:rsidP="00FB345B">
            <w:pPr>
              <w:pStyle w:val="a7"/>
              <w:framePr w:w="10106" w:h="5428" w:hRule="exact" w:wrap="notBeside" w:vAnchor="text" w:hAnchor="page" w:x="951" w:y="1011"/>
              <w:shd w:val="clear" w:color="auto" w:fill="auto"/>
              <w:spacing w:before="120" w:line="276" w:lineRule="auto"/>
            </w:pPr>
          </w:p>
        </w:tc>
      </w:tr>
    </w:tbl>
    <w:p w:rsidR="004F5621" w:rsidRPr="001E10D1" w:rsidRDefault="004F5621" w:rsidP="00FB345B">
      <w:pPr>
        <w:widowControl/>
        <w:shd w:val="clear" w:color="auto" w:fill="FFFFFF"/>
        <w:spacing w:line="276" w:lineRule="auto"/>
        <w:jc w:val="both"/>
        <w:rPr>
          <w:rFonts w:ascii="Times New Roman" w:eastAsia="Times New Roman" w:hAnsi="Times New Roman" w:cs="Times New Roman"/>
          <w:sz w:val="28"/>
          <w:szCs w:val="28"/>
        </w:rPr>
      </w:pPr>
    </w:p>
    <w:p w:rsidR="007D7220" w:rsidRDefault="007D7220" w:rsidP="00FB345B">
      <w:pPr>
        <w:spacing w:line="276" w:lineRule="auto"/>
        <w:jc w:val="both"/>
        <w:rPr>
          <w:rFonts w:cs="Times New Roman"/>
          <w:color w:val="auto"/>
          <w:highlight w:val="yellow"/>
        </w:rPr>
      </w:pPr>
    </w:p>
    <w:p w:rsidR="00210C50" w:rsidRDefault="00210C50" w:rsidP="00FB345B">
      <w:pPr>
        <w:spacing w:line="276" w:lineRule="auto"/>
        <w:jc w:val="both"/>
        <w:rPr>
          <w:rFonts w:cs="Times New Roman"/>
          <w:color w:val="auto"/>
          <w:highlight w:val="yellow"/>
        </w:rPr>
      </w:pPr>
    </w:p>
    <w:p w:rsidR="00210C50" w:rsidRPr="00173044" w:rsidRDefault="00210C50" w:rsidP="00FB345B">
      <w:pPr>
        <w:spacing w:line="276" w:lineRule="auto"/>
        <w:jc w:val="both"/>
        <w:rPr>
          <w:rFonts w:cs="Times New Roman"/>
          <w:color w:val="auto"/>
          <w:highlight w:val="yellow"/>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210C50" w:rsidRDefault="00210C50" w:rsidP="00FB345B">
      <w:pPr>
        <w:pStyle w:val="a7"/>
        <w:shd w:val="clear" w:color="auto" w:fill="auto"/>
        <w:tabs>
          <w:tab w:val="left" w:pos="706"/>
        </w:tabs>
        <w:spacing w:before="0" w:after="306" w:line="276" w:lineRule="auto"/>
        <w:jc w:val="center"/>
        <w:rPr>
          <w:rStyle w:val="a6"/>
          <w:b/>
          <w:color w:val="000000"/>
          <w:sz w:val="28"/>
          <w:szCs w:val="28"/>
        </w:rPr>
      </w:pPr>
    </w:p>
    <w:p w:rsidR="00FB345B" w:rsidRDefault="00FB345B" w:rsidP="00FB345B">
      <w:pPr>
        <w:pStyle w:val="a7"/>
        <w:shd w:val="clear" w:color="auto" w:fill="auto"/>
        <w:tabs>
          <w:tab w:val="left" w:pos="706"/>
        </w:tabs>
        <w:spacing w:before="0" w:after="306" w:line="276" w:lineRule="auto"/>
        <w:jc w:val="center"/>
        <w:rPr>
          <w:rStyle w:val="a6"/>
          <w:b/>
          <w:color w:val="000000"/>
          <w:sz w:val="28"/>
          <w:szCs w:val="28"/>
        </w:rPr>
      </w:pPr>
    </w:p>
    <w:p w:rsidR="007D7220" w:rsidRPr="00C45904" w:rsidRDefault="00210C50" w:rsidP="00FB345B">
      <w:pPr>
        <w:pStyle w:val="a7"/>
        <w:shd w:val="clear" w:color="auto" w:fill="auto"/>
        <w:tabs>
          <w:tab w:val="left" w:pos="706"/>
        </w:tabs>
        <w:spacing w:before="0" w:after="306" w:line="276" w:lineRule="auto"/>
        <w:jc w:val="center"/>
        <w:rPr>
          <w:b/>
          <w:sz w:val="28"/>
          <w:szCs w:val="28"/>
        </w:rPr>
      </w:pPr>
      <w:r>
        <w:rPr>
          <w:rStyle w:val="a6"/>
          <w:b/>
          <w:color w:val="000000"/>
          <w:sz w:val="28"/>
          <w:szCs w:val="28"/>
        </w:rPr>
        <w:lastRenderedPageBreak/>
        <w:t>1.4</w:t>
      </w:r>
      <w:r w:rsidR="00173044">
        <w:rPr>
          <w:rStyle w:val="a6"/>
          <w:b/>
          <w:color w:val="000000"/>
          <w:sz w:val="28"/>
          <w:szCs w:val="28"/>
        </w:rPr>
        <w:t>.</w:t>
      </w:r>
      <w:r w:rsidR="007D7220" w:rsidRPr="00C45904">
        <w:rPr>
          <w:rStyle w:val="a6"/>
          <w:b/>
          <w:color w:val="000000"/>
          <w:sz w:val="28"/>
          <w:szCs w:val="28"/>
        </w:rPr>
        <w:t xml:space="preserve">Методическая часть </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Каждый этап многолетней тренировки отражает своеобразие общих условий жизни и деятельности спортсмена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Спортивная тренировка юных спортсменов, в отличие от тренировки взрослых, имеет рад методических и организационных особенностей:</w:t>
      </w:r>
    </w:p>
    <w:p w:rsidR="007D7220" w:rsidRPr="00C45904" w:rsidRDefault="004A730E" w:rsidP="00FB345B">
      <w:pPr>
        <w:pStyle w:val="a7"/>
        <w:shd w:val="clear" w:color="auto" w:fill="auto"/>
        <w:tabs>
          <w:tab w:val="left" w:pos="1009"/>
        </w:tabs>
        <w:spacing w:before="0" w:line="276" w:lineRule="auto"/>
        <w:ind w:left="20" w:right="20"/>
        <w:rPr>
          <w:sz w:val="28"/>
          <w:szCs w:val="28"/>
        </w:rPr>
      </w:pPr>
      <w:r>
        <w:rPr>
          <w:rStyle w:val="a6"/>
          <w:color w:val="000000"/>
          <w:sz w:val="28"/>
          <w:szCs w:val="28"/>
        </w:rPr>
        <w:t xml:space="preserve">- </w:t>
      </w:r>
      <w:r w:rsidR="007D7220" w:rsidRPr="00C45904">
        <w:rPr>
          <w:rStyle w:val="a6"/>
          <w:color w:val="000000"/>
          <w:sz w:val="28"/>
          <w:szCs w:val="28"/>
        </w:rPr>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7D7220" w:rsidRPr="00C45904" w:rsidRDefault="004A730E" w:rsidP="00FB345B">
      <w:pPr>
        <w:pStyle w:val="a7"/>
        <w:shd w:val="clear" w:color="auto" w:fill="auto"/>
        <w:tabs>
          <w:tab w:val="left" w:pos="922"/>
        </w:tabs>
        <w:spacing w:before="0" w:line="276" w:lineRule="auto"/>
        <w:ind w:left="20" w:right="20"/>
        <w:rPr>
          <w:sz w:val="28"/>
          <w:szCs w:val="28"/>
        </w:rPr>
      </w:pPr>
      <w:r>
        <w:rPr>
          <w:rStyle w:val="a6"/>
          <w:color w:val="000000"/>
          <w:sz w:val="28"/>
          <w:szCs w:val="28"/>
        </w:rPr>
        <w:t xml:space="preserve">- </w:t>
      </w:r>
      <w:r w:rsidR="007D7220" w:rsidRPr="00C45904">
        <w:rPr>
          <w:rStyle w:val="a6"/>
          <w:color w:val="000000"/>
          <w:sz w:val="28"/>
          <w:szCs w:val="28"/>
        </w:rPr>
        <w:t>тренировочные и соревновательные нагрузки должны соответствовать функциональным возможностям растущего организма;</w:t>
      </w:r>
    </w:p>
    <w:p w:rsidR="007D7220" w:rsidRPr="00C45904" w:rsidRDefault="004A730E" w:rsidP="00FB345B">
      <w:pPr>
        <w:pStyle w:val="a7"/>
        <w:shd w:val="clear" w:color="auto" w:fill="auto"/>
        <w:tabs>
          <w:tab w:val="left" w:pos="990"/>
        </w:tabs>
        <w:spacing w:before="0" w:line="276" w:lineRule="auto"/>
        <w:ind w:left="20" w:right="20"/>
        <w:rPr>
          <w:sz w:val="28"/>
          <w:szCs w:val="28"/>
        </w:rPr>
      </w:pPr>
      <w:r>
        <w:rPr>
          <w:rStyle w:val="a6"/>
          <w:color w:val="000000"/>
          <w:sz w:val="28"/>
          <w:szCs w:val="28"/>
        </w:rPr>
        <w:t xml:space="preserve">- </w:t>
      </w:r>
      <w:r w:rsidR="007D7220" w:rsidRPr="00C45904">
        <w:rPr>
          <w:rStyle w:val="a6"/>
          <w:color w:val="000000"/>
          <w:sz w:val="28"/>
          <w:szCs w:val="28"/>
        </w:rPr>
        <w:t>в процессе всех лет занятий необходимо соблюдать рациональный режим, обеспечить гигиену быта, хорошую организацию врачебно</w:t>
      </w:r>
      <w:r w:rsidR="007D7220" w:rsidRPr="00C45904">
        <w:rPr>
          <w:rStyle w:val="a6"/>
          <w:color w:val="000000"/>
          <w:sz w:val="28"/>
          <w:szCs w:val="28"/>
        </w:rPr>
        <w:softHyphen/>
      </w:r>
      <w:r w:rsidR="009B0F47" w:rsidRPr="00C45904">
        <w:rPr>
          <w:rStyle w:val="a6"/>
          <w:color w:val="000000"/>
          <w:sz w:val="28"/>
          <w:szCs w:val="28"/>
        </w:rPr>
        <w:t>-</w:t>
      </w:r>
      <w:r w:rsidR="007D7220" w:rsidRPr="00C45904">
        <w:rPr>
          <w:rStyle w:val="a6"/>
          <w:color w:val="000000"/>
          <w:sz w:val="28"/>
          <w:szCs w:val="28"/>
        </w:rPr>
        <w:t>педагогического контроля за состоянием здоровья, подготовленностью занимающихся и их физическим развитием;</w:t>
      </w:r>
    </w:p>
    <w:p w:rsidR="007D7220" w:rsidRPr="00C45904" w:rsidRDefault="004A730E" w:rsidP="00FB345B">
      <w:pPr>
        <w:pStyle w:val="a7"/>
        <w:shd w:val="clear" w:color="auto" w:fill="auto"/>
        <w:tabs>
          <w:tab w:val="left" w:pos="927"/>
        </w:tabs>
        <w:spacing w:before="0" w:line="276" w:lineRule="auto"/>
        <w:ind w:left="20" w:right="20"/>
        <w:rPr>
          <w:sz w:val="28"/>
          <w:szCs w:val="28"/>
        </w:rPr>
      </w:pPr>
      <w:r>
        <w:rPr>
          <w:rStyle w:val="a6"/>
          <w:color w:val="000000"/>
          <w:sz w:val="28"/>
          <w:szCs w:val="28"/>
        </w:rPr>
        <w:t xml:space="preserve">- </w:t>
      </w:r>
      <w:r w:rsidR="007D7220" w:rsidRPr="00C45904">
        <w:rPr>
          <w:rStyle w:val="a6"/>
          <w:color w:val="000000"/>
          <w:sz w:val="28"/>
          <w:szCs w:val="28"/>
        </w:rPr>
        <w:t>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7D7220" w:rsidRPr="00C45904" w:rsidRDefault="004A730E" w:rsidP="00FB345B">
      <w:pPr>
        <w:pStyle w:val="a7"/>
        <w:shd w:val="clear" w:color="auto" w:fill="auto"/>
        <w:tabs>
          <w:tab w:val="left" w:pos="1028"/>
        </w:tabs>
        <w:spacing w:before="0" w:line="276" w:lineRule="auto"/>
        <w:ind w:left="20" w:right="20"/>
        <w:rPr>
          <w:sz w:val="28"/>
          <w:szCs w:val="28"/>
        </w:rPr>
      </w:pPr>
      <w:r>
        <w:rPr>
          <w:rStyle w:val="a6"/>
          <w:color w:val="000000"/>
          <w:sz w:val="28"/>
          <w:szCs w:val="28"/>
        </w:rPr>
        <w:t xml:space="preserve">- </w:t>
      </w:r>
      <w:r w:rsidR="007D7220" w:rsidRPr="00C45904">
        <w:rPr>
          <w:rStyle w:val="a6"/>
          <w:color w:val="000000"/>
          <w:sz w:val="28"/>
          <w:szCs w:val="28"/>
        </w:rPr>
        <w:t>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7D7220" w:rsidRDefault="004A730E" w:rsidP="00FB345B">
      <w:pPr>
        <w:pStyle w:val="a7"/>
        <w:shd w:val="clear" w:color="auto" w:fill="auto"/>
        <w:tabs>
          <w:tab w:val="left" w:pos="966"/>
        </w:tabs>
        <w:spacing w:before="0" w:after="240" w:line="276" w:lineRule="auto"/>
        <w:ind w:left="20" w:right="20"/>
        <w:rPr>
          <w:rStyle w:val="a6"/>
          <w:color w:val="000000"/>
          <w:sz w:val="28"/>
          <w:szCs w:val="28"/>
        </w:rPr>
      </w:pPr>
      <w:r>
        <w:rPr>
          <w:rStyle w:val="a6"/>
          <w:color w:val="000000"/>
          <w:sz w:val="28"/>
          <w:szCs w:val="28"/>
        </w:rPr>
        <w:t xml:space="preserve">- </w:t>
      </w:r>
      <w:r w:rsidR="007D7220" w:rsidRPr="00C45904">
        <w:rPr>
          <w:rStyle w:val="a6"/>
          <w:color w:val="000000"/>
          <w:sz w:val="28"/>
          <w:szCs w:val="28"/>
        </w:rPr>
        <w:t>необходимо учитывать особенности построения процесса в планировании спортивной тренировки.</w:t>
      </w:r>
    </w:p>
    <w:p w:rsidR="00173044" w:rsidRPr="00530EFB" w:rsidRDefault="000941E5" w:rsidP="00FB345B">
      <w:pPr>
        <w:pStyle w:val="11"/>
        <w:shd w:val="clear" w:color="auto" w:fill="auto"/>
        <w:spacing w:line="276" w:lineRule="auto"/>
        <w:jc w:val="center"/>
        <w:rPr>
          <w:sz w:val="28"/>
          <w:szCs w:val="28"/>
        </w:rPr>
      </w:pPr>
      <w:r>
        <w:rPr>
          <w:sz w:val="28"/>
          <w:szCs w:val="28"/>
        </w:rPr>
        <w:t>Влияние физических качеств на результативность</w:t>
      </w:r>
    </w:p>
    <w:p w:rsidR="00173044" w:rsidRPr="00530EFB" w:rsidRDefault="00173044" w:rsidP="00FB345B">
      <w:pPr>
        <w:pStyle w:val="22"/>
        <w:shd w:val="clear" w:color="auto" w:fill="auto"/>
        <w:spacing w:line="276" w:lineRule="auto"/>
        <w:jc w:val="right"/>
        <w:rPr>
          <w:sz w:val="28"/>
          <w:szCs w:val="28"/>
        </w:rPr>
      </w:pPr>
      <w:r w:rsidRPr="00530EFB">
        <w:rPr>
          <w:sz w:val="28"/>
          <w:szCs w:val="28"/>
        </w:rPr>
        <w:t xml:space="preserve">                                                                                                                          </w:t>
      </w:r>
      <w:r w:rsidR="000941E5">
        <w:rPr>
          <w:sz w:val="28"/>
          <w:szCs w:val="28"/>
        </w:rPr>
        <w:t xml:space="preserve">     </w:t>
      </w:r>
      <w:r w:rsidR="001F3F8B">
        <w:rPr>
          <w:sz w:val="28"/>
          <w:szCs w:val="28"/>
        </w:rPr>
        <w:t xml:space="preserve">                Таблица №16</w:t>
      </w:r>
    </w:p>
    <w:tbl>
      <w:tblPr>
        <w:tblW w:w="9600" w:type="dxa"/>
        <w:jc w:val="center"/>
        <w:tblLayout w:type="fixed"/>
        <w:tblCellMar>
          <w:left w:w="0" w:type="dxa"/>
          <w:right w:w="0" w:type="dxa"/>
        </w:tblCellMar>
        <w:tblLook w:val="0000" w:firstRow="0" w:lastRow="0" w:firstColumn="0" w:lastColumn="0" w:noHBand="0" w:noVBand="0"/>
      </w:tblPr>
      <w:tblGrid>
        <w:gridCol w:w="4877"/>
        <w:gridCol w:w="4723"/>
      </w:tblGrid>
      <w:tr w:rsidR="00173044" w:rsidRPr="00530EFB" w:rsidTr="00173044">
        <w:trPr>
          <w:trHeight w:val="298"/>
          <w:jc w:val="center"/>
        </w:trPr>
        <w:tc>
          <w:tcPr>
            <w:tcW w:w="4877"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173044" w:rsidP="00FB345B">
            <w:pPr>
              <w:pStyle w:val="32"/>
              <w:shd w:val="clear" w:color="auto" w:fill="auto"/>
              <w:spacing w:line="276" w:lineRule="auto"/>
              <w:ind w:left="660"/>
              <w:jc w:val="left"/>
              <w:rPr>
                <w:sz w:val="28"/>
                <w:szCs w:val="28"/>
              </w:rPr>
            </w:pPr>
            <w:r w:rsidRPr="00530EFB">
              <w:rPr>
                <w:sz w:val="28"/>
                <w:szCs w:val="28"/>
              </w:rPr>
              <w:t>Физические качества</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173044" w:rsidP="00FB345B">
            <w:pPr>
              <w:pStyle w:val="32"/>
              <w:shd w:val="clear" w:color="auto" w:fill="auto"/>
              <w:spacing w:line="276" w:lineRule="auto"/>
              <w:ind w:left="1520"/>
              <w:jc w:val="left"/>
              <w:rPr>
                <w:sz w:val="28"/>
                <w:szCs w:val="28"/>
              </w:rPr>
            </w:pPr>
            <w:r w:rsidRPr="00530EFB">
              <w:rPr>
                <w:sz w:val="28"/>
                <w:szCs w:val="28"/>
              </w:rPr>
              <w:t>Уровень влияния</w:t>
            </w:r>
          </w:p>
        </w:tc>
      </w:tr>
      <w:tr w:rsidR="00173044" w:rsidRPr="00530EFB" w:rsidTr="00173044">
        <w:trPr>
          <w:trHeight w:val="288"/>
          <w:jc w:val="center"/>
        </w:trPr>
        <w:tc>
          <w:tcPr>
            <w:tcW w:w="4877"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0941E5" w:rsidP="00FB345B">
            <w:pPr>
              <w:pStyle w:val="32"/>
              <w:shd w:val="clear" w:color="auto" w:fill="auto"/>
              <w:spacing w:line="276" w:lineRule="auto"/>
              <w:ind w:left="140"/>
              <w:jc w:val="left"/>
              <w:rPr>
                <w:sz w:val="28"/>
                <w:szCs w:val="28"/>
              </w:rPr>
            </w:pPr>
            <w:r>
              <w:rPr>
                <w:sz w:val="28"/>
                <w:szCs w:val="28"/>
              </w:rPr>
              <w:t>быстрота</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173044" w:rsidP="00FB345B">
            <w:pPr>
              <w:pStyle w:val="32"/>
              <w:shd w:val="clear" w:color="auto" w:fill="auto"/>
              <w:spacing w:line="276" w:lineRule="auto"/>
              <w:ind w:left="2320"/>
              <w:jc w:val="left"/>
              <w:rPr>
                <w:sz w:val="28"/>
                <w:szCs w:val="28"/>
              </w:rPr>
            </w:pPr>
            <w:r w:rsidRPr="00530EFB">
              <w:rPr>
                <w:sz w:val="28"/>
                <w:szCs w:val="28"/>
              </w:rPr>
              <w:t>3</w:t>
            </w:r>
          </w:p>
        </w:tc>
      </w:tr>
      <w:tr w:rsidR="00173044" w:rsidRPr="00530EFB" w:rsidTr="00173044">
        <w:trPr>
          <w:trHeight w:val="283"/>
          <w:jc w:val="center"/>
        </w:trPr>
        <w:tc>
          <w:tcPr>
            <w:tcW w:w="4877"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173044" w:rsidP="00FB345B">
            <w:pPr>
              <w:pStyle w:val="32"/>
              <w:shd w:val="clear" w:color="auto" w:fill="auto"/>
              <w:spacing w:line="276" w:lineRule="auto"/>
              <w:jc w:val="left"/>
              <w:rPr>
                <w:sz w:val="28"/>
                <w:szCs w:val="28"/>
              </w:rPr>
            </w:pPr>
            <w:r w:rsidRPr="00530EFB">
              <w:rPr>
                <w:sz w:val="28"/>
                <w:szCs w:val="28"/>
              </w:rPr>
              <w:t xml:space="preserve"> сила</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173044" w:rsidP="00FB345B">
            <w:pPr>
              <w:pStyle w:val="32"/>
              <w:shd w:val="clear" w:color="auto" w:fill="auto"/>
              <w:spacing w:line="276" w:lineRule="auto"/>
              <w:ind w:left="2320"/>
              <w:jc w:val="left"/>
              <w:rPr>
                <w:sz w:val="28"/>
                <w:szCs w:val="28"/>
              </w:rPr>
            </w:pPr>
            <w:r w:rsidRPr="00530EFB">
              <w:rPr>
                <w:sz w:val="28"/>
                <w:szCs w:val="28"/>
              </w:rPr>
              <w:t>3</w:t>
            </w:r>
          </w:p>
        </w:tc>
      </w:tr>
      <w:tr w:rsidR="00173044" w:rsidRPr="00530EFB" w:rsidTr="00173044">
        <w:trPr>
          <w:trHeight w:val="283"/>
          <w:jc w:val="center"/>
        </w:trPr>
        <w:tc>
          <w:tcPr>
            <w:tcW w:w="4877"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173044" w:rsidP="00FB345B">
            <w:pPr>
              <w:pStyle w:val="32"/>
              <w:shd w:val="clear" w:color="auto" w:fill="auto"/>
              <w:spacing w:line="276" w:lineRule="auto"/>
              <w:ind w:left="140"/>
              <w:jc w:val="left"/>
              <w:rPr>
                <w:sz w:val="28"/>
                <w:szCs w:val="28"/>
              </w:rPr>
            </w:pPr>
            <w:r w:rsidRPr="00530EFB">
              <w:rPr>
                <w:sz w:val="28"/>
                <w:szCs w:val="28"/>
              </w:rPr>
              <w:t>Выносливость</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173044" w:rsidP="00FB345B">
            <w:pPr>
              <w:pStyle w:val="32"/>
              <w:shd w:val="clear" w:color="auto" w:fill="auto"/>
              <w:spacing w:line="276" w:lineRule="auto"/>
              <w:ind w:left="2320"/>
              <w:jc w:val="left"/>
              <w:rPr>
                <w:sz w:val="28"/>
                <w:szCs w:val="28"/>
              </w:rPr>
            </w:pPr>
            <w:r w:rsidRPr="00530EFB">
              <w:rPr>
                <w:sz w:val="28"/>
                <w:szCs w:val="28"/>
              </w:rPr>
              <w:t>3</w:t>
            </w:r>
          </w:p>
        </w:tc>
      </w:tr>
      <w:tr w:rsidR="00173044" w:rsidRPr="00530EFB" w:rsidTr="00173044">
        <w:trPr>
          <w:trHeight w:val="288"/>
          <w:jc w:val="center"/>
        </w:trPr>
        <w:tc>
          <w:tcPr>
            <w:tcW w:w="4877"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0941E5" w:rsidP="00FB345B">
            <w:pPr>
              <w:pStyle w:val="32"/>
              <w:shd w:val="clear" w:color="auto" w:fill="auto"/>
              <w:spacing w:line="276" w:lineRule="auto"/>
              <w:ind w:left="140"/>
              <w:jc w:val="left"/>
              <w:rPr>
                <w:sz w:val="28"/>
                <w:szCs w:val="28"/>
              </w:rPr>
            </w:pPr>
            <w:r w:rsidRPr="00530EFB">
              <w:rPr>
                <w:sz w:val="28"/>
                <w:szCs w:val="28"/>
              </w:rPr>
              <w:lastRenderedPageBreak/>
              <w:t>Координаци</w:t>
            </w:r>
            <w:r>
              <w:rPr>
                <w:sz w:val="28"/>
                <w:szCs w:val="28"/>
              </w:rPr>
              <w:t>я</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0941E5" w:rsidP="00FB345B">
            <w:pPr>
              <w:pStyle w:val="32"/>
              <w:shd w:val="clear" w:color="auto" w:fill="auto"/>
              <w:spacing w:line="276" w:lineRule="auto"/>
              <w:ind w:left="2320"/>
              <w:jc w:val="left"/>
              <w:rPr>
                <w:sz w:val="28"/>
                <w:szCs w:val="28"/>
              </w:rPr>
            </w:pPr>
            <w:r>
              <w:rPr>
                <w:sz w:val="28"/>
                <w:szCs w:val="28"/>
              </w:rPr>
              <w:t>2</w:t>
            </w:r>
          </w:p>
        </w:tc>
      </w:tr>
      <w:tr w:rsidR="00173044" w:rsidRPr="00530EFB" w:rsidTr="00173044">
        <w:trPr>
          <w:trHeight w:val="288"/>
          <w:jc w:val="center"/>
        </w:trPr>
        <w:tc>
          <w:tcPr>
            <w:tcW w:w="4877"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0941E5" w:rsidP="00FB345B">
            <w:pPr>
              <w:pStyle w:val="32"/>
              <w:shd w:val="clear" w:color="auto" w:fill="auto"/>
              <w:spacing w:line="276" w:lineRule="auto"/>
              <w:ind w:left="140"/>
              <w:jc w:val="left"/>
              <w:rPr>
                <w:sz w:val="28"/>
                <w:szCs w:val="28"/>
              </w:rPr>
            </w:pPr>
            <w:r w:rsidRPr="00530EFB">
              <w:rPr>
                <w:sz w:val="28"/>
                <w:szCs w:val="28"/>
              </w:rPr>
              <w:t xml:space="preserve">Гибкость </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173044" w:rsidRPr="00530EFB" w:rsidRDefault="000941E5" w:rsidP="00FB345B">
            <w:pPr>
              <w:pStyle w:val="32"/>
              <w:shd w:val="clear" w:color="auto" w:fill="auto"/>
              <w:spacing w:line="276" w:lineRule="auto"/>
              <w:jc w:val="center"/>
              <w:rPr>
                <w:sz w:val="28"/>
                <w:szCs w:val="28"/>
              </w:rPr>
            </w:pPr>
            <w:r>
              <w:rPr>
                <w:sz w:val="28"/>
                <w:szCs w:val="28"/>
              </w:rPr>
              <w:t>1</w:t>
            </w:r>
          </w:p>
        </w:tc>
      </w:tr>
    </w:tbl>
    <w:p w:rsidR="00173044" w:rsidRDefault="00173044" w:rsidP="00FB345B">
      <w:pPr>
        <w:pStyle w:val="a7"/>
        <w:shd w:val="clear" w:color="auto" w:fill="auto"/>
        <w:spacing w:before="0" w:line="276" w:lineRule="auto"/>
        <w:ind w:left="80" w:right="340" w:firstLine="760"/>
        <w:rPr>
          <w:sz w:val="28"/>
          <w:szCs w:val="28"/>
        </w:rPr>
      </w:pPr>
    </w:p>
    <w:p w:rsidR="00173044" w:rsidRDefault="00173044" w:rsidP="00FB345B">
      <w:pPr>
        <w:pStyle w:val="a7"/>
        <w:shd w:val="clear" w:color="auto" w:fill="auto"/>
        <w:spacing w:before="0" w:line="276" w:lineRule="auto"/>
        <w:ind w:left="80" w:right="340" w:firstLine="760"/>
        <w:rPr>
          <w:sz w:val="28"/>
          <w:szCs w:val="28"/>
        </w:rPr>
      </w:pPr>
      <w:r>
        <w:rPr>
          <w:sz w:val="28"/>
          <w:szCs w:val="28"/>
        </w:rPr>
        <w:t>Условные обозначения: 3- Значительное влияние, 2-среднее влияние, 1- незначительное влияние.</w:t>
      </w:r>
    </w:p>
    <w:p w:rsidR="00173044" w:rsidRPr="00C45904" w:rsidRDefault="00173044" w:rsidP="00FB345B">
      <w:pPr>
        <w:pStyle w:val="a7"/>
        <w:shd w:val="clear" w:color="auto" w:fill="auto"/>
        <w:tabs>
          <w:tab w:val="left" w:pos="966"/>
        </w:tabs>
        <w:spacing w:before="0" w:after="240" w:line="276" w:lineRule="auto"/>
        <w:ind w:left="20" w:right="20"/>
        <w:rPr>
          <w:sz w:val="28"/>
          <w:szCs w:val="28"/>
        </w:rPr>
      </w:pPr>
    </w:p>
    <w:p w:rsidR="00086A07" w:rsidRPr="00530EFB" w:rsidRDefault="00086A07" w:rsidP="00FB345B">
      <w:pPr>
        <w:pStyle w:val="24"/>
        <w:keepNext/>
        <w:keepLines/>
        <w:shd w:val="clear" w:color="auto" w:fill="auto"/>
        <w:spacing w:before="0" w:line="276" w:lineRule="auto"/>
        <w:ind w:left="20" w:right="40"/>
        <w:jc w:val="both"/>
        <w:rPr>
          <w:sz w:val="28"/>
          <w:szCs w:val="28"/>
        </w:rPr>
      </w:pPr>
      <w:r w:rsidRPr="00086A07">
        <w:rPr>
          <w:rFonts w:ascii="Times New Roman" w:hAnsi="Times New Roman" w:cs="Times New Roman"/>
          <w:sz w:val="28"/>
          <w:szCs w:val="28"/>
        </w:rPr>
        <w:t>Рекомендации по проведению тренировочных занятий, требования к технике безопасности в условиях тренировочных занятий и соревнований</w:t>
      </w:r>
      <w:r w:rsidRPr="00530EFB">
        <w:rPr>
          <w:sz w:val="28"/>
          <w:szCs w:val="28"/>
        </w:rPr>
        <w:t>.</w:t>
      </w:r>
    </w:p>
    <w:p w:rsidR="00086A07" w:rsidRPr="00530EFB" w:rsidRDefault="00086A07" w:rsidP="00FB345B">
      <w:pPr>
        <w:pStyle w:val="a7"/>
        <w:shd w:val="clear" w:color="auto" w:fill="auto"/>
        <w:spacing w:before="0" w:line="276" w:lineRule="auto"/>
        <w:ind w:left="20" w:right="40" w:firstLine="700"/>
        <w:rPr>
          <w:sz w:val="28"/>
          <w:szCs w:val="28"/>
        </w:rPr>
      </w:pPr>
      <w:r w:rsidRPr="00530EFB">
        <w:rPr>
          <w:sz w:val="28"/>
          <w:szCs w:val="28"/>
        </w:rPr>
        <w:t xml:space="preserve">ГБУ </w:t>
      </w:r>
      <w:r>
        <w:rPr>
          <w:sz w:val="28"/>
          <w:szCs w:val="28"/>
        </w:rPr>
        <w:t>«С</w:t>
      </w:r>
      <w:r w:rsidRPr="00530EFB">
        <w:rPr>
          <w:sz w:val="28"/>
          <w:szCs w:val="28"/>
        </w:rPr>
        <w:t>ШОР</w:t>
      </w:r>
      <w:r>
        <w:rPr>
          <w:sz w:val="28"/>
          <w:szCs w:val="28"/>
        </w:rPr>
        <w:t xml:space="preserve"> № 3</w:t>
      </w:r>
      <w:r w:rsidRPr="00530EFB">
        <w:rPr>
          <w:sz w:val="28"/>
          <w:szCs w:val="28"/>
        </w:rPr>
        <w:t>» Забайкальского края организует работу с лицами, проходящими СП, в течение всего календарного года.</w:t>
      </w:r>
    </w:p>
    <w:p w:rsidR="00086A07" w:rsidRPr="00530EFB" w:rsidRDefault="00086A07" w:rsidP="00FB345B">
      <w:pPr>
        <w:pStyle w:val="a7"/>
        <w:shd w:val="clear" w:color="auto" w:fill="auto"/>
        <w:spacing w:before="0" w:line="276" w:lineRule="auto"/>
        <w:ind w:left="20" w:right="40" w:firstLine="700"/>
        <w:rPr>
          <w:sz w:val="28"/>
          <w:szCs w:val="28"/>
        </w:rPr>
      </w:pPr>
      <w:r w:rsidRPr="00530EFB">
        <w:rPr>
          <w:sz w:val="28"/>
          <w:szCs w:val="28"/>
        </w:rPr>
        <w:t>Расписание занятий (тренировок) для лиц, проходящих СП, составляется СШОР</w:t>
      </w:r>
      <w:r>
        <w:rPr>
          <w:sz w:val="28"/>
          <w:szCs w:val="28"/>
        </w:rPr>
        <w:t xml:space="preserve"> </w:t>
      </w:r>
      <w:r w:rsidRPr="00530EFB">
        <w:rPr>
          <w:sz w:val="28"/>
          <w:szCs w:val="28"/>
        </w:rPr>
        <w:t xml:space="preserve"> по представлению тренера в целях установления более благоприятного режима тренировок, отдыха и обучения в общеобразовательных и других учреждениях.</w:t>
      </w:r>
    </w:p>
    <w:p w:rsidR="00086A07" w:rsidRPr="00530EFB" w:rsidRDefault="00086A07" w:rsidP="00FB345B">
      <w:pPr>
        <w:pStyle w:val="a7"/>
        <w:shd w:val="clear" w:color="auto" w:fill="auto"/>
        <w:spacing w:before="0" w:line="276" w:lineRule="auto"/>
        <w:ind w:left="20" w:right="40"/>
        <w:rPr>
          <w:sz w:val="28"/>
          <w:szCs w:val="28"/>
        </w:rPr>
      </w:pPr>
      <w:r w:rsidRPr="00530EFB">
        <w:rPr>
          <w:sz w:val="28"/>
          <w:szCs w:val="28"/>
        </w:rPr>
        <w:t>Максимальный состав тренировочной группы определяется с учетом соблюдения правил техники безопасности лиц, проходящих СП на тренировочных занятиях.</w:t>
      </w:r>
    </w:p>
    <w:p w:rsidR="00CD565C" w:rsidRPr="009E0502" w:rsidRDefault="00CD565C" w:rsidP="00FB345B">
      <w:pPr>
        <w:pStyle w:val="a7"/>
        <w:shd w:val="clear" w:color="auto" w:fill="auto"/>
        <w:spacing w:before="0" w:after="240" w:line="276" w:lineRule="auto"/>
        <w:ind w:left="20" w:right="20" w:firstLine="700"/>
        <w:rPr>
          <w:rStyle w:val="a6"/>
          <w:sz w:val="28"/>
          <w:szCs w:val="28"/>
        </w:rPr>
      </w:pPr>
      <w:r w:rsidRPr="00C45904">
        <w:rPr>
          <w:rStyle w:val="a6"/>
          <w:color w:val="000000"/>
          <w:sz w:val="28"/>
          <w:szCs w:val="28"/>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 xml:space="preserve">Основные средства: подвижные игры и игровые упражнения; общеразвивающие упражнения; элементы акробатики и </w:t>
      </w:r>
      <w:proofErr w:type="spellStart"/>
      <w:r w:rsidRPr="00210C50">
        <w:rPr>
          <w:rStyle w:val="a6"/>
          <w:color w:val="000000"/>
          <w:sz w:val="28"/>
          <w:szCs w:val="28"/>
        </w:rPr>
        <w:t>самостраховки</w:t>
      </w:r>
      <w:proofErr w:type="spellEnd"/>
      <w:r w:rsidRPr="00210C50">
        <w:rPr>
          <w:rStyle w:val="a6"/>
          <w:color w:val="000000"/>
          <w:sz w:val="28"/>
          <w:szCs w:val="28"/>
        </w:rPr>
        <w:t xml:space="preserve">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w:t>
      </w:r>
    </w:p>
    <w:p w:rsidR="00CD565C" w:rsidRPr="00210C50" w:rsidRDefault="00CD565C" w:rsidP="00FB345B">
      <w:pPr>
        <w:pStyle w:val="a7"/>
        <w:shd w:val="clear" w:color="auto" w:fill="auto"/>
        <w:spacing w:before="0" w:line="276" w:lineRule="auto"/>
        <w:ind w:left="20" w:right="20"/>
        <w:rPr>
          <w:sz w:val="28"/>
          <w:szCs w:val="28"/>
        </w:rPr>
      </w:pPr>
      <w:r w:rsidRPr="00210C50">
        <w:rPr>
          <w:rStyle w:val="a6"/>
          <w:color w:val="000000"/>
          <w:sz w:val="28"/>
          <w:szCs w:val="28"/>
        </w:rPr>
        <w:t>введение в школу техники бокса; комплексы упражнений для индивидуальных тренировок (задание на дом).</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Основные методы выполнения упражнений: игровой; повторный; равномерный; круговой; контрольный; соревновательный.</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 xml:space="preserve">Основные направления тренировки.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w:t>
      </w:r>
      <w:r w:rsidRPr="00210C50">
        <w:rPr>
          <w:rStyle w:val="a6"/>
          <w:color w:val="000000"/>
          <w:sz w:val="28"/>
          <w:szCs w:val="28"/>
        </w:rPr>
        <w:lastRenderedPageBreak/>
        <w:t>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Многие физические качества детей наиболее устойчиво проявляются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Особенности обучения.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 xml:space="preserve">Одной из задач занятий на первом году является овладение основами техники избранного вида спорта. При этом тренировочный процесс должен </w:t>
      </w:r>
      <w:r w:rsidRPr="00210C50">
        <w:rPr>
          <w:rStyle w:val="a6"/>
          <w:color w:val="000000"/>
          <w:sz w:val="28"/>
          <w:szCs w:val="28"/>
        </w:rPr>
        <w:lastRenderedPageBreak/>
        <w:t>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Методика контроля.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CD565C" w:rsidRPr="00210C50" w:rsidRDefault="00CD565C" w:rsidP="00FB345B">
      <w:pPr>
        <w:pStyle w:val="a7"/>
        <w:shd w:val="clear" w:color="auto" w:fill="auto"/>
        <w:spacing w:before="0" w:line="276" w:lineRule="auto"/>
        <w:ind w:left="20" w:firstLine="700"/>
        <w:rPr>
          <w:sz w:val="28"/>
          <w:szCs w:val="28"/>
        </w:rPr>
      </w:pPr>
      <w:r w:rsidRPr="00210C50">
        <w:rPr>
          <w:rStyle w:val="a6"/>
          <w:color w:val="000000"/>
          <w:sz w:val="28"/>
          <w:szCs w:val="28"/>
        </w:rPr>
        <w:t>Врачебный контроль за юными спортсменами предусматривает:</w:t>
      </w:r>
    </w:p>
    <w:p w:rsidR="00CD565C" w:rsidRPr="00210C50" w:rsidRDefault="00CD565C" w:rsidP="00FB345B">
      <w:pPr>
        <w:pStyle w:val="a7"/>
        <w:numPr>
          <w:ilvl w:val="0"/>
          <w:numId w:val="1"/>
        </w:numPr>
        <w:shd w:val="clear" w:color="auto" w:fill="auto"/>
        <w:tabs>
          <w:tab w:val="left" w:pos="874"/>
        </w:tabs>
        <w:spacing w:before="0" w:line="276" w:lineRule="auto"/>
        <w:ind w:left="20" w:firstLine="700"/>
        <w:rPr>
          <w:sz w:val="28"/>
          <w:szCs w:val="28"/>
        </w:rPr>
      </w:pPr>
      <w:r w:rsidRPr="00210C50">
        <w:rPr>
          <w:rStyle w:val="a6"/>
          <w:color w:val="000000"/>
          <w:sz w:val="28"/>
          <w:szCs w:val="28"/>
        </w:rPr>
        <w:t>углубленное медицинское обследование (1 раз в год);</w:t>
      </w:r>
    </w:p>
    <w:p w:rsidR="00CD565C" w:rsidRPr="00210C50" w:rsidRDefault="00CD565C" w:rsidP="00FB345B">
      <w:pPr>
        <w:pStyle w:val="a7"/>
        <w:numPr>
          <w:ilvl w:val="0"/>
          <w:numId w:val="1"/>
        </w:numPr>
        <w:shd w:val="clear" w:color="auto" w:fill="auto"/>
        <w:tabs>
          <w:tab w:val="left" w:pos="878"/>
        </w:tabs>
        <w:spacing w:before="0" w:line="276" w:lineRule="auto"/>
        <w:ind w:left="20" w:firstLine="700"/>
        <w:rPr>
          <w:sz w:val="28"/>
          <w:szCs w:val="28"/>
        </w:rPr>
      </w:pPr>
      <w:r w:rsidRPr="00210C50">
        <w:rPr>
          <w:rStyle w:val="a6"/>
          <w:color w:val="000000"/>
          <w:sz w:val="28"/>
          <w:szCs w:val="28"/>
        </w:rPr>
        <w:t>медицинское обследование перед соревнованиями;</w:t>
      </w:r>
    </w:p>
    <w:p w:rsidR="00CD565C" w:rsidRPr="00210C50" w:rsidRDefault="00CD565C" w:rsidP="00FB345B">
      <w:pPr>
        <w:pStyle w:val="a7"/>
        <w:numPr>
          <w:ilvl w:val="0"/>
          <w:numId w:val="1"/>
        </w:numPr>
        <w:shd w:val="clear" w:color="auto" w:fill="auto"/>
        <w:tabs>
          <w:tab w:val="left" w:pos="1076"/>
        </w:tabs>
        <w:spacing w:before="0" w:line="276" w:lineRule="auto"/>
        <w:ind w:left="20" w:right="20" w:firstLine="700"/>
        <w:rPr>
          <w:rStyle w:val="a6"/>
          <w:sz w:val="28"/>
          <w:szCs w:val="28"/>
        </w:rPr>
      </w:pPr>
      <w:r w:rsidRPr="00210C50">
        <w:rPr>
          <w:rStyle w:val="a6"/>
          <w:color w:val="000000"/>
          <w:sz w:val="28"/>
          <w:szCs w:val="28"/>
        </w:rPr>
        <w:t>врачебно-педагогические наблюдения в процессе тренировочных занятий;</w:t>
      </w:r>
    </w:p>
    <w:p w:rsidR="00CD565C" w:rsidRPr="00210C50" w:rsidRDefault="00CD565C" w:rsidP="00FB345B">
      <w:pPr>
        <w:pStyle w:val="a7"/>
        <w:numPr>
          <w:ilvl w:val="0"/>
          <w:numId w:val="1"/>
        </w:numPr>
        <w:shd w:val="clear" w:color="auto" w:fill="auto"/>
        <w:tabs>
          <w:tab w:val="left" w:pos="1076"/>
        </w:tabs>
        <w:spacing w:before="0" w:line="276" w:lineRule="auto"/>
        <w:ind w:left="20" w:right="20" w:firstLine="700"/>
        <w:rPr>
          <w:sz w:val="28"/>
          <w:szCs w:val="28"/>
        </w:rPr>
      </w:pPr>
      <w:r w:rsidRPr="00210C50">
        <w:rPr>
          <w:rStyle w:val="a6"/>
          <w:color w:val="000000"/>
          <w:sz w:val="28"/>
          <w:szCs w:val="28"/>
        </w:rPr>
        <w:t>МРТ головного мозга (1 раз в два года)</w:t>
      </w:r>
    </w:p>
    <w:p w:rsidR="00CD565C" w:rsidRPr="00210C50" w:rsidRDefault="00CD565C" w:rsidP="00FB345B">
      <w:pPr>
        <w:pStyle w:val="a7"/>
        <w:numPr>
          <w:ilvl w:val="0"/>
          <w:numId w:val="1"/>
        </w:numPr>
        <w:shd w:val="clear" w:color="auto" w:fill="auto"/>
        <w:tabs>
          <w:tab w:val="left" w:pos="1134"/>
        </w:tabs>
        <w:spacing w:before="0" w:line="276" w:lineRule="auto"/>
        <w:ind w:left="20" w:right="20" w:firstLine="700"/>
        <w:rPr>
          <w:sz w:val="28"/>
          <w:szCs w:val="28"/>
        </w:rPr>
      </w:pPr>
      <w:r w:rsidRPr="00210C50">
        <w:rPr>
          <w:rStyle w:val="a6"/>
          <w:color w:val="000000"/>
          <w:sz w:val="28"/>
          <w:szCs w:val="28"/>
        </w:rPr>
        <w:t>санитарно-гигиенический контроль за режимом дня, местами тренировок и соревнований, одеждой и обувью;</w:t>
      </w:r>
    </w:p>
    <w:p w:rsidR="00CD565C" w:rsidRPr="00210C50" w:rsidRDefault="00CD565C" w:rsidP="00FB345B">
      <w:pPr>
        <w:pStyle w:val="a7"/>
        <w:numPr>
          <w:ilvl w:val="0"/>
          <w:numId w:val="1"/>
        </w:numPr>
        <w:shd w:val="clear" w:color="auto" w:fill="auto"/>
        <w:tabs>
          <w:tab w:val="left" w:pos="898"/>
        </w:tabs>
        <w:spacing w:before="0" w:line="276" w:lineRule="auto"/>
        <w:ind w:left="20" w:right="20" w:firstLine="700"/>
        <w:rPr>
          <w:sz w:val="28"/>
          <w:szCs w:val="28"/>
        </w:rPr>
      </w:pPr>
      <w:r w:rsidRPr="00210C50">
        <w:rPr>
          <w:rStyle w:val="a6"/>
          <w:color w:val="000000"/>
          <w:sz w:val="28"/>
          <w:szCs w:val="28"/>
        </w:rPr>
        <w:t>контроль за выполнением юными спортсменами рекомендаций врача по состоянию здоровья, режиму тренировок и отдыха.</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 xml:space="preserve">Врачебный контроль предусматривает главное и принципиальное </w:t>
      </w:r>
      <w:r w:rsidRPr="00210C50">
        <w:rPr>
          <w:rStyle w:val="a6"/>
          <w:color w:val="000000"/>
          <w:sz w:val="28"/>
          <w:szCs w:val="28"/>
        </w:rPr>
        <w:lastRenderedPageBreak/>
        <w:t>положение - допуск к тренировкам и соревнованиям здоровых детей.</w:t>
      </w:r>
    </w:p>
    <w:p w:rsidR="00CD565C" w:rsidRPr="00210C50" w:rsidRDefault="00CD565C" w:rsidP="00FB345B">
      <w:pPr>
        <w:pStyle w:val="a7"/>
        <w:shd w:val="clear" w:color="auto" w:fill="auto"/>
        <w:spacing w:before="0" w:line="276" w:lineRule="auto"/>
        <w:ind w:left="20" w:right="20"/>
        <w:rPr>
          <w:sz w:val="28"/>
          <w:szCs w:val="28"/>
        </w:rPr>
      </w:pPr>
      <w:r w:rsidRPr="00210C50">
        <w:rPr>
          <w:rStyle w:val="a6"/>
          <w:color w:val="000000"/>
          <w:sz w:val="28"/>
          <w:szCs w:val="28"/>
        </w:rPr>
        <w:t xml:space="preserve">Участие в соревнованиях.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w:t>
      </w:r>
      <w:r w:rsidRPr="00210C50">
        <w:rPr>
          <w:color w:val="000000"/>
          <w:sz w:val="28"/>
          <w:szCs w:val="28"/>
        </w:rPr>
        <w:t>шк</w:t>
      </w:r>
      <w:r w:rsidRPr="00210C50">
        <w:rPr>
          <w:rStyle w:val="a6"/>
          <w:color w:val="000000"/>
          <w:sz w:val="28"/>
          <w:szCs w:val="28"/>
        </w:rPr>
        <w:t>олы.</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CD565C" w:rsidRPr="00210C50" w:rsidRDefault="00CD565C" w:rsidP="00FB345B">
      <w:pPr>
        <w:pStyle w:val="a7"/>
        <w:shd w:val="clear" w:color="auto" w:fill="auto"/>
        <w:spacing w:before="0" w:after="300" w:line="276" w:lineRule="auto"/>
        <w:ind w:left="20" w:right="20" w:firstLine="700"/>
        <w:rPr>
          <w:rStyle w:val="a6"/>
          <w:sz w:val="28"/>
          <w:szCs w:val="28"/>
        </w:rPr>
      </w:pPr>
      <w:r w:rsidRPr="00210C50">
        <w:rPr>
          <w:rStyle w:val="a6"/>
          <w:color w:val="000000"/>
          <w:sz w:val="28"/>
          <w:szCs w:val="28"/>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CD565C" w:rsidRPr="00210C50" w:rsidRDefault="00CD565C" w:rsidP="00FB345B">
      <w:pPr>
        <w:pStyle w:val="a7"/>
        <w:shd w:val="clear" w:color="auto" w:fill="auto"/>
        <w:spacing w:before="0" w:line="276" w:lineRule="auto"/>
        <w:ind w:left="20"/>
        <w:rPr>
          <w:b/>
          <w:sz w:val="28"/>
          <w:szCs w:val="28"/>
        </w:rPr>
      </w:pPr>
      <w:r w:rsidRPr="00210C50">
        <w:rPr>
          <w:rStyle w:val="a6"/>
          <w:b/>
          <w:color w:val="000000"/>
          <w:sz w:val="28"/>
          <w:szCs w:val="28"/>
        </w:rPr>
        <w:t xml:space="preserve">                                                    Тренировочный этап.</w:t>
      </w:r>
    </w:p>
    <w:p w:rsidR="00CD565C" w:rsidRPr="00210C50" w:rsidRDefault="00CD565C" w:rsidP="00FB345B">
      <w:pPr>
        <w:pStyle w:val="a7"/>
        <w:shd w:val="clear" w:color="auto" w:fill="auto"/>
        <w:spacing w:before="0" w:line="276" w:lineRule="auto"/>
        <w:ind w:left="20" w:firstLine="700"/>
        <w:rPr>
          <w:sz w:val="28"/>
          <w:szCs w:val="28"/>
        </w:rPr>
      </w:pPr>
      <w:r w:rsidRPr="00210C50">
        <w:rPr>
          <w:rStyle w:val="a6"/>
          <w:color w:val="000000"/>
          <w:sz w:val="28"/>
          <w:szCs w:val="28"/>
        </w:rPr>
        <w:t>Основные задачи и планируемые результаты на этапе:</w:t>
      </w:r>
    </w:p>
    <w:p w:rsidR="00CD565C" w:rsidRPr="00210C50" w:rsidRDefault="00CD565C" w:rsidP="00FB345B">
      <w:pPr>
        <w:pStyle w:val="a7"/>
        <w:numPr>
          <w:ilvl w:val="0"/>
          <w:numId w:val="1"/>
        </w:numPr>
        <w:shd w:val="clear" w:color="auto" w:fill="auto"/>
        <w:tabs>
          <w:tab w:val="left" w:pos="894"/>
        </w:tabs>
        <w:spacing w:before="0" w:line="276" w:lineRule="auto"/>
        <w:ind w:left="20" w:right="20" w:firstLine="700"/>
        <w:rPr>
          <w:sz w:val="28"/>
          <w:szCs w:val="28"/>
        </w:rPr>
      </w:pPr>
      <w:r w:rsidRPr="00210C50">
        <w:rPr>
          <w:rStyle w:val="a6"/>
          <w:color w:val="000000"/>
          <w:sz w:val="28"/>
          <w:szCs w:val="28"/>
        </w:rPr>
        <w:t>общая и специальная физическая, техническая, тактическая и психологическая подготовка;</w:t>
      </w:r>
    </w:p>
    <w:p w:rsidR="00CD565C" w:rsidRPr="00210C50" w:rsidRDefault="00CD565C" w:rsidP="00FB345B">
      <w:pPr>
        <w:pStyle w:val="a7"/>
        <w:numPr>
          <w:ilvl w:val="0"/>
          <w:numId w:val="1"/>
        </w:numPr>
        <w:shd w:val="clear" w:color="auto" w:fill="auto"/>
        <w:tabs>
          <w:tab w:val="left" w:pos="884"/>
        </w:tabs>
        <w:spacing w:before="0" w:line="276" w:lineRule="auto"/>
        <w:ind w:left="20" w:right="20" w:firstLine="700"/>
        <w:rPr>
          <w:sz w:val="28"/>
          <w:szCs w:val="28"/>
        </w:rPr>
      </w:pPr>
      <w:r w:rsidRPr="00210C50">
        <w:rPr>
          <w:rStyle w:val="a6"/>
          <w:color w:val="000000"/>
          <w:sz w:val="28"/>
          <w:szCs w:val="28"/>
        </w:rPr>
        <w:t>приобретение опыта и стабильность выступления на официальных спортивных соревнованиях по виду спорта бокс;</w:t>
      </w:r>
    </w:p>
    <w:p w:rsidR="00CD565C" w:rsidRPr="00210C50" w:rsidRDefault="00CD565C" w:rsidP="00FB345B">
      <w:pPr>
        <w:pStyle w:val="a7"/>
        <w:numPr>
          <w:ilvl w:val="0"/>
          <w:numId w:val="1"/>
        </w:numPr>
        <w:shd w:val="clear" w:color="auto" w:fill="auto"/>
        <w:tabs>
          <w:tab w:val="left" w:pos="888"/>
        </w:tabs>
        <w:spacing w:before="0" w:line="276" w:lineRule="auto"/>
        <w:ind w:left="20" w:firstLine="700"/>
        <w:rPr>
          <w:sz w:val="28"/>
          <w:szCs w:val="28"/>
        </w:rPr>
      </w:pPr>
      <w:r w:rsidRPr="00210C50">
        <w:rPr>
          <w:rStyle w:val="a6"/>
          <w:color w:val="000000"/>
          <w:sz w:val="28"/>
          <w:szCs w:val="28"/>
        </w:rPr>
        <w:t>формирование спортивной мотивации;</w:t>
      </w:r>
    </w:p>
    <w:p w:rsidR="00CD565C" w:rsidRPr="00210C50" w:rsidRDefault="00CD565C" w:rsidP="00FB345B">
      <w:pPr>
        <w:pStyle w:val="a7"/>
        <w:numPr>
          <w:ilvl w:val="0"/>
          <w:numId w:val="1"/>
        </w:numPr>
        <w:shd w:val="clear" w:color="auto" w:fill="auto"/>
        <w:tabs>
          <w:tab w:val="left" w:pos="874"/>
        </w:tabs>
        <w:spacing w:before="0" w:line="276" w:lineRule="auto"/>
        <w:ind w:left="20" w:firstLine="700"/>
        <w:rPr>
          <w:sz w:val="28"/>
          <w:szCs w:val="28"/>
        </w:rPr>
      </w:pPr>
      <w:r w:rsidRPr="00210C50">
        <w:rPr>
          <w:rStyle w:val="a6"/>
          <w:color w:val="000000"/>
          <w:sz w:val="28"/>
          <w:szCs w:val="28"/>
        </w:rPr>
        <w:t>укрепление здоровья спортсменов.</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Основная цель тренировки: углубленное овладение технико-тактическим арсеналом бокса.</w:t>
      </w:r>
    </w:p>
    <w:p w:rsidR="00CD565C" w:rsidRPr="00210C50" w:rsidRDefault="00CD565C" w:rsidP="00FB345B">
      <w:pPr>
        <w:pStyle w:val="a7"/>
        <w:shd w:val="clear" w:color="auto" w:fill="auto"/>
        <w:spacing w:before="0" w:line="276" w:lineRule="auto"/>
        <w:ind w:left="20" w:firstLine="700"/>
        <w:rPr>
          <w:sz w:val="28"/>
          <w:szCs w:val="28"/>
        </w:rPr>
      </w:pPr>
      <w:r w:rsidRPr="00210C50">
        <w:rPr>
          <w:rStyle w:val="a6"/>
          <w:color w:val="000000"/>
          <w:sz w:val="28"/>
          <w:szCs w:val="28"/>
        </w:rPr>
        <w:t>Факторы, ограничивающие нагрузку:</w:t>
      </w:r>
    </w:p>
    <w:p w:rsidR="00CD565C" w:rsidRPr="00210C50" w:rsidRDefault="00CD565C" w:rsidP="00FB345B">
      <w:pPr>
        <w:pStyle w:val="a7"/>
        <w:numPr>
          <w:ilvl w:val="0"/>
          <w:numId w:val="1"/>
        </w:numPr>
        <w:shd w:val="clear" w:color="auto" w:fill="auto"/>
        <w:tabs>
          <w:tab w:val="left" w:pos="913"/>
        </w:tabs>
        <w:spacing w:before="0" w:line="276" w:lineRule="auto"/>
        <w:ind w:left="20" w:right="20" w:firstLine="700"/>
        <w:rPr>
          <w:sz w:val="28"/>
          <w:szCs w:val="28"/>
        </w:rPr>
      </w:pPr>
      <w:r w:rsidRPr="00210C50">
        <w:rPr>
          <w:rStyle w:val="a6"/>
          <w:color w:val="000000"/>
          <w:sz w:val="28"/>
          <w:szCs w:val="28"/>
        </w:rPr>
        <w:t>функциональные особенности организма подростков в связи с половым созреванием;</w:t>
      </w:r>
    </w:p>
    <w:p w:rsidR="00CD565C" w:rsidRPr="00210C50" w:rsidRDefault="00CD565C" w:rsidP="00FB345B">
      <w:pPr>
        <w:pStyle w:val="a7"/>
        <w:numPr>
          <w:ilvl w:val="0"/>
          <w:numId w:val="1"/>
        </w:numPr>
        <w:shd w:val="clear" w:color="auto" w:fill="auto"/>
        <w:tabs>
          <w:tab w:val="left" w:pos="878"/>
        </w:tabs>
        <w:spacing w:before="0" w:line="276" w:lineRule="auto"/>
        <w:ind w:left="20" w:firstLine="700"/>
        <w:rPr>
          <w:sz w:val="28"/>
          <w:szCs w:val="28"/>
        </w:rPr>
      </w:pPr>
      <w:r w:rsidRPr="00210C50">
        <w:rPr>
          <w:rStyle w:val="a6"/>
          <w:color w:val="000000"/>
          <w:sz w:val="28"/>
          <w:szCs w:val="28"/>
        </w:rPr>
        <w:t>диспропорции в развитии тела и сердечно-сосудистой системы;</w:t>
      </w:r>
    </w:p>
    <w:p w:rsidR="00CD565C" w:rsidRPr="00210C50" w:rsidRDefault="00CD565C" w:rsidP="00FB345B">
      <w:pPr>
        <w:pStyle w:val="a7"/>
        <w:numPr>
          <w:ilvl w:val="0"/>
          <w:numId w:val="1"/>
        </w:numPr>
        <w:shd w:val="clear" w:color="auto" w:fill="auto"/>
        <w:tabs>
          <w:tab w:val="left" w:pos="878"/>
        </w:tabs>
        <w:spacing w:before="0" w:line="276" w:lineRule="auto"/>
        <w:ind w:left="20" w:firstLine="700"/>
        <w:rPr>
          <w:sz w:val="28"/>
          <w:szCs w:val="28"/>
        </w:rPr>
      </w:pPr>
      <w:r w:rsidRPr="00210C50">
        <w:rPr>
          <w:rStyle w:val="a6"/>
          <w:color w:val="000000"/>
          <w:sz w:val="28"/>
          <w:szCs w:val="28"/>
        </w:rPr>
        <w:t>неравномерность в росте и развитии силы.</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Основные средства тренировки: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игры; упражнения локального воздействия (на тренировочных устройствах и тренажерах); изометрические упражнения.</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 xml:space="preserve">Методы выполнения упражнений: повторный; переменный; </w:t>
      </w:r>
      <w:proofErr w:type="spellStart"/>
      <w:r w:rsidRPr="00210C50">
        <w:rPr>
          <w:rStyle w:val="a6"/>
          <w:color w:val="000000"/>
          <w:sz w:val="28"/>
          <w:szCs w:val="28"/>
        </w:rPr>
        <w:t>повторно</w:t>
      </w:r>
      <w:r w:rsidRPr="00210C50">
        <w:rPr>
          <w:rStyle w:val="a6"/>
          <w:color w:val="000000"/>
          <w:sz w:val="28"/>
          <w:szCs w:val="28"/>
        </w:rPr>
        <w:softHyphen/>
        <w:t>переменный</w:t>
      </w:r>
      <w:proofErr w:type="spellEnd"/>
      <w:r w:rsidRPr="00210C50">
        <w:rPr>
          <w:rStyle w:val="a6"/>
          <w:color w:val="000000"/>
          <w:sz w:val="28"/>
          <w:szCs w:val="28"/>
        </w:rPr>
        <w:t>; круговой; игровой; контрольный; соревновательный.</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 xml:space="preserve">Основные направления тренировки. Этап углубленной спортивной </w:t>
      </w:r>
      <w:r w:rsidRPr="00210C50">
        <w:rPr>
          <w:rStyle w:val="a6"/>
          <w:color w:val="000000"/>
          <w:sz w:val="28"/>
          <w:szCs w:val="28"/>
        </w:rPr>
        <w:lastRenderedPageBreak/>
        <w:t>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Специальные тренировочные устройства и тренажеры имеют следующие преимущества перед традиционными средствами (штанга, гири, гантели):</w:t>
      </w:r>
    </w:p>
    <w:p w:rsidR="00CD565C" w:rsidRPr="00210C50" w:rsidRDefault="00CD565C" w:rsidP="00FB345B">
      <w:pPr>
        <w:pStyle w:val="a7"/>
        <w:numPr>
          <w:ilvl w:val="0"/>
          <w:numId w:val="1"/>
        </w:numPr>
        <w:shd w:val="clear" w:color="auto" w:fill="auto"/>
        <w:tabs>
          <w:tab w:val="left" w:pos="878"/>
        </w:tabs>
        <w:spacing w:before="0" w:line="276" w:lineRule="auto"/>
        <w:ind w:left="20" w:firstLine="700"/>
        <w:rPr>
          <w:sz w:val="28"/>
          <w:szCs w:val="28"/>
        </w:rPr>
      </w:pPr>
      <w:r w:rsidRPr="00210C50">
        <w:rPr>
          <w:rStyle w:val="a6"/>
          <w:color w:val="000000"/>
          <w:sz w:val="28"/>
          <w:szCs w:val="28"/>
        </w:rPr>
        <w:t>позволяют учитывать индивидуальные особенности спортсмена;</w:t>
      </w:r>
    </w:p>
    <w:p w:rsidR="00CD565C" w:rsidRPr="00210C50" w:rsidRDefault="00CD565C" w:rsidP="00FB345B">
      <w:pPr>
        <w:pStyle w:val="a7"/>
        <w:numPr>
          <w:ilvl w:val="0"/>
          <w:numId w:val="1"/>
        </w:numPr>
        <w:shd w:val="clear" w:color="auto" w:fill="auto"/>
        <w:tabs>
          <w:tab w:val="left" w:pos="932"/>
        </w:tabs>
        <w:spacing w:before="0" w:line="276" w:lineRule="auto"/>
        <w:ind w:left="20" w:right="20" w:firstLine="700"/>
        <w:rPr>
          <w:sz w:val="28"/>
          <w:szCs w:val="28"/>
        </w:rPr>
      </w:pPr>
      <w:r w:rsidRPr="00210C50">
        <w:rPr>
          <w:rStyle w:val="a6"/>
          <w:color w:val="000000"/>
          <w:sz w:val="28"/>
          <w:szCs w:val="28"/>
        </w:rPr>
        <w:t>по сравнению с упражнениями со штангой исключают отрицательные воздействия на опорно-двигательный аппарат;</w:t>
      </w:r>
    </w:p>
    <w:p w:rsidR="00CD565C" w:rsidRPr="00210C50" w:rsidRDefault="00CD565C" w:rsidP="00FB345B">
      <w:pPr>
        <w:pStyle w:val="a7"/>
        <w:numPr>
          <w:ilvl w:val="0"/>
          <w:numId w:val="1"/>
        </w:numPr>
        <w:shd w:val="clear" w:color="auto" w:fill="auto"/>
        <w:tabs>
          <w:tab w:val="left" w:pos="889"/>
        </w:tabs>
        <w:spacing w:before="0" w:line="276" w:lineRule="auto"/>
        <w:ind w:left="20" w:right="20" w:firstLine="700"/>
        <w:rPr>
          <w:sz w:val="28"/>
          <w:szCs w:val="28"/>
        </w:rPr>
      </w:pPr>
      <w:r w:rsidRPr="00210C50">
        <w:rPr>
          <w:rStyle w:val="a6"/>
          <w:color w:val="000000"/>
          <w:sz w:val="28"/>
          <w:szCs w:val="28"/>
        </w:rPr>
        <w:t>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CD565C" w:rsidRPr="00210C50" w:rsidRDefault="00CD565C" w:rsidP="00FB345B">
      <w:pPr>
        <w:pStyle w:val="a7"/>
        <w:numPr>
          <w:ilvl w:val="0"/>
          <w:numId w:val="1"/>
        </w:numPr>
        <w:shd w:val="clear" w:color="auto" w:fill="auto"/>
        <w:tabs>
          <w:tab w:val="left" w:pos="1028"/>
        </w:tabs>
        <w:spacing w:before="0" w:line="276" w:lineRule="auto"/>
        <w:ind w:left="20" w:right="20" w:firstLine="700"/>
        <w:rPr>
          <w:sz w:val="28"/>
          <w:szCs w:val="28"/>
        </w:rPr>
      </w:pPr>
      <w:r w:rsidRPr="00210C50">
        <w:rPr>
          <w:rStyle w:val="a6"/>
          <w:color w:val="000000"/>
          <w:sz w:val="28"/>
          <w:szCs w:val="28"/>
        </w:rPr>
        <w:t>способствуют четкому программированию структуры движений, а также характера и величины специфической нагрузки;</w:t>
      </w:r>
    </w:p>
    <w:p w:rsidR="00CD565C" w:rsidRPr="00210C50" w:rsidRDefault="00CD565C" w:rsidP="00FB345B">
      <w:pPr>
        <w:pStyle w:val="a7"/>
        <w:numPr>
          <w:ilvl w:val="0"/>
          <w:numId w:val="1"/>
        </w:numPr>
        <w:shd w:val="clear" w:color="auto" w:fill="auto"/>
        <w:tabs>
          <w:tab w:val="left" w:pos="878"/>
        </w:tabs>
        <w:spacing w:before="0" w:line="276" w:lineRule="auto"/>
        <w:ind w:left="20" w:firstLine="700"/>
        <w:rPr>
          <w:sz w:val="28"/>
          <w:szCs w:val="28"/>
        </w:rPr>
      </w:pPr>
      <w:r w:rsidRPr="00210C50">
        <w:rPr>
          <w:rStyle w:val="a6"/>
          <w:color w:val="000000"/>
          <w:sz w:val="28"/>
          <w:szCs w:val="28"/>
        </w:rPr>
        <w:t>позволяют выполнять движения при различных режимах работы мышц;</w:t>
      </w:r>
    </w:p>
    <w:p w:rsidR="00CD565C" w:rsidRPr="00210C50" w:rsidRDefault="00CD565C" w:rsidP="00FB345B">
      <w:pPr>
        <w:pStyle w:val="a7"/>
        <w:numPr>
          <w:ilvl w:val="0"/>
          <w:numId w:val="1"/>
        </w:numPr>
        <w:shd w:val="clear" w:color="auto" w:fill="auto"/>
        <w:tabs>
          <w:tab w:val="left" w:pos="1023"/>
        </w:tabs>
        <w:spacing w:before="0" w:line="276" w:lineRule="auto"/>
        <w:ind w:left="20" w:right="20" w:firstLine="700"/>
        <w:rPr>
          <w:sz w:val="28"/>
          <w:szCs w:val="28"/>
        </w:rPr>
      </w:pPr>
      <w:r w:rsidRPr="00210C50">
        <w:rPr>
          <w:rStyle w:val="a6"/>
          <w:color w:val="000000"/>
          <w:sz w:val="28"/>
          <w:szCs w:val="28"/>
        </w:rPr>
        <w:t xml:space="preserve">помогают проводить занятия на высоком эмоциональном уровне. Применяя тренажерные устройства, следует учитывать: величину </w:t>
      </w:r>
      <w:r w:rsidRPr="00210C50">
        <w:rPr>
          <w:rStyle w:val="a6"/>
          <w:color w:val="000000"/>
          <w:sz w:val="28"/>
          <w:szCs w:val="28"/>
        </w:rPr>
        <w:lastRenderedPageBreak/>
        <w:t>отягощения; интенсивность выполнения упражнений; количество повторений в каждом подходе; интервалы отдыха между упражнениями.</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Обучение и совершенствование техники бокса. 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Методика контроля.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w:t>
      </w:r>
    </w:p>
    <w:p w:rsidR="00CD565C" w:rsidRPr="00210C50" w:rsidRDefault="00CD565C" w:rsidP="00FB345B">
      <w:pPr>
        <w:pStyle w:val="a7"/>
        <w:shd w:val="clear" w:color="auto" w:fill="auto"/>
        <w:spacing w:before="0" w:line="276" w:lineRule="auto"/>
        <w:ind w:right="20"/>
        <w:rPr>
          <w:sz w:val="28"/>
          <w:szCs w:val="28"/>
        </w:rPr>
      </w:pPr>
      <w:r w:rsidRPr="00210C50">
        <w:rPr>
          <w:rStyle w:val="a6"/>
          <w:color w:val="000000"/>
          <w:sz w:val="28"/>
          <w:szCs w:val="28"/>
        </w:rPr>
        <w:t>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боксеров.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Медицинский контроль применяется для профилактики заболеваний и лечения спортсменов.</w:t>
      </w:r>
    </w:p>
    <w:p w:rsidR="00CD565C" w:rsidRPr="00210C50" w:rsidRDefault="00CD565C" w:rsidP="00FB345B">
      <w:pPr>
        <w:pStyle w:val="a7"/>
        <w:shd w:val="clear" w:color="auto" w:fill="auto"/>
        <w:spacing w:before="0" w:after="300" w:line="276" w:lineRule="auto"/>
        <w:ind w:right="20"/>
        <w:rPr>
          <w:sz w:val="28"/>
          <w:szCs w:val="28"/>
        </w:rPr>
      </w:pPr>
      <w:r w:rsidRPr="00210C50">
        <w:rPr>
          <w:rStyle w:val="a6"/>
          <w:color w:val="000000"/>
          <w:sz w:val="28"/>
          <w:szCs w:val="28"/>
        </w:rPr>
        <w:t xml:space="preserve">          Участие в соревнованиях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CD565C" w:rsidRPr="00210C50" w:rsidRDefault="00CD565C" w:rsidP="00FB345B">
      <w:pPr>
        <w:pStyle w:val="a7"/>
        <w:shd w:val="clear" w:color="auto" w:fill="auto"/>
        <w:spacing w:before="0" w:line="276" w:lineRule="auto"/>
        <w:ind w:right="20"/>
        <w:jc w:val="center"/>
        <w:rPr>
          <w:rStyle w:val="a6"/>
          <w:b/>
          <w:color w:val="000000"/>
          <w:sz w:val="28"/>
          <w:szCs w:val="28"/>
        </w:rPr>
      </w:pPr>
      <w:r w:rsidRPr="00210C50">
        <w:rPr>
          <w:rStyle w:val="a6"/>
          <w:b/>
          <w:color w:val="000000"/>
          <w:sz w:val="28"/>
          <w:szCs w:val="28"/>
        </w:rPr>
        <w:t>Этапы совершенствования спортивного мастерства (ССМ)</w:t>
      </w:r>
    </w:p>
    <w:p w:rsidR="00CD565C" w:rsidRPr="00210C50" w:rsidRDefault="00CD565C" w:rsidP="00FB345B">
      <w:pPr>
        <w:pStyle w:val="a7"/>
        <w:shd w:val="clear" w:color="auto" w:fill="auto"/>
        <w:spacing w:before="0" w:line="276" w:lineRule="auto"/>
        <w:ind w:right="20"/>
        <w:jc w:val="center"/>
        <w:rPr>
          <w:b/>
          <w:sz w:val="28"/>
          <w:szCs w:val="28"/>
        </w:rPr>
      </w:pPr>
      <w:r w:rsidRPr="00210C50">
        <w:rPr>
          <w:rStyle w:val="a6"/>
          <w:b/>
          <w:color w:val="000000"/>
          <w:sz w:val="28"/>
          <w:szCs w:val="28"/>
        </w:rPr>
        <w:t>и высшего спортивного мастерства (ВСМ).</w:t>
      </w:r>
    </w:p>
    <w:p w:rsidR="00CD565C" w:rsidRPr="00210C50" w:rsidRDefault="00CD565C" w:rsidP="00FB345B">
      <w:pPr>
        <w:pStyle w:val="a7"/>
        <w:shd w:val="clear" w:color="auto" w:fill="auto"/>
        <w:spacing w:before="0" w:line="276" w:lineRule="auto"/>
        <w:ind w:left="20" w:firstLine="700"/>
        <w:rPr>
          <w:sz w:val="28"/>
          <w:szCs w:val="28"/>
        </w:rPr>
      </w:pPr>
      <w:r w:rsidRPr="00210C50">
        <w:rPr>
          <w:rStyle w:val="a6"/>
          <w:color w:val="000000"/>
          <w:sz w:val="28"/>
          <w:szCs w:val="28"/>
        </w:rPr>
        <w:t>Задачи и планируемые результаты на этапах:</w:t>
      </w:r>
    </w:p>
    <w:p w:rsidR="00CD565C" w:rsidRPr="00210C50" w:rsidRDefault="00CD565C" w:rsidP="00FB345B">
      <w:pPr>
        <w:pStyle w:val="a7"/>
        <w:numPr>
          <w:ilvl w:val="0"/>
          <w:numId w:val="1"/>
        </w:numPr>
        <w:shd w:val="clear" w:color="auto" w:fill="auto"/>
        <w:tabs>
          <w:tab w:val="left" w:pos="878"/>
        </w:tabs>
        <w:spacing w:before="0" w:line="276" w:lineRule="auto"/>
        <w:ind w:left="20" w:firstLine="700"/>
        <w:rPr>
          <w:sz w:val="28"/>
          <w:szCs w:val="28"/>
        </w:rPr>
      </w:pPr>
      <w:r w:rsidRPr="00210C50">
        <w:rPr>
          <w:rStyle w:val="a6"/>
          <w:color w:val="000000"/>
          <w:sz w:val="28"/>
          <w:szCs w:val="28"/>
        </w:rPr>
        <w:t>повышение функциональных возможностей организма спортсменов;</w:t>
      </w:r>
    </w:p>
    <w:p w:rsidR="00CD565C" w:rsidRPr="00210C50" w:rsidRDefault="00CD565C" w:rsidP="00FB345B">
      <w:pPr>
        <w:pStyle w:val="a7"/>
        <w:numPr>
          <w:ilvl w:val="0"/>
          <w:numId w:val="1"/>
        </w:numPr>
        <w:shd w:val="clear" w:color="auto" w:fill="auto"/>
        <w:tabs>
          <w:tab w:val="left" w:pos="1095"/>
        </w:tabs>
        <w:spacing w:before="0" w:line="276" w:lineRule="auto"/>
        <w:ind w:left="20" w:right="20" w:firstLine="700"/>
        <w:rPr>
          <w:sz w:val="28"/>
          <w:szCs w:val="28"/>
        </w:rPr>
      </w:pPr>
      <w:r w:rsidRPr="00210C50">
        <w:rPr>
          <w:rStyle w:val="a6"/>
          <w:color w:val="000000"/>
          <w:sz w:val="28"/>
          <w:szCs w:val="28"/>
        </w:rPr>
        <w:t>совершенствование общих и специальных физических качеств, технической, тактической и психологической подготовки;</w:t>
      </w:r>
    </w:p>
    <w:p w:rsidR="00CD565C" w:rsidRPr="00210C50" w:rsidRDefault="00CD565C" w:rsidP="00FB345B">
      <w:pPr>
        <w:pStyle w:val="a7"/>
        <w:numPr>
          <w:ilvl w:val="0"/>
          <w:numId w:val="1"/>
        </w:numPr>
        <w:shd w:val="clear" w:color="auto" w:fill="auto"/>
        <w:tabs>
          <w:tab w:val="left" w:pos="1057"/>
        </w:tabs>
        <w:spacing w:before="0" w:line="276" w:lineRule="auto"/>
        <w:ind w:left="20" w:right="20" w:firstLine="700"/>
        <w:rPr>
          <w:sz w:val="28"/>
          <w:szCs w:val="28"/>
        </w:rPr>
      </w:pPr>
      <w:r w:rsidRPr="00210C50">
        <w:rPr>
          <w:rStyle w:val="a6"/>
          <w:color w:val="000000"/>
          <w:sz w:val="28"/>
          <w:szCs w:val="28"/>
        </w:rPr>
        <w:lastRenderedPageBreak/>
        <w:t>стабильность демонстрации высоких спортивных результатов на региональных и всероссийских официальных спортивных соревнованиях;</w:t>
      </w:r>
    </w:p>
    <w:p w:rsidR="00CD565C" w:rsidRPr="00210C50" w:rsidRDefault="00CD565C" w:rsidP="00FB345B">
      <w:pPr>
        <w:pStyle w:val="a7"/>
        <w:numPr>
          <w:ilvl w:val="0"/>
          <w:numId w:val="1"/>
        </w:numPr>
        <w:shd w:val="clear" w:color="auto" w:fill="auto"/>
        <w:tabs>
          <w:tab w:val="left" w:pos="878"/>
        </w:tabs>
        <w:spacing w:before="0" w:line="276" w:lineRule="auto"/>
        <w:ind w:left="20" w:firstLine="700"/>
        <w:rPr>
          <w:sz w:val="28"/>
          <w:szCs w:val="28"/>
        </w:rPr>
      </w:pPr>
      <w:r w:rsidRPr="00210C50">
        <w:rPr>
          <w:rStyle w:val="a6"/>
          <w:color w:val="000000"/>
          <w:sz w:val="28"/>
          <w:szCs w:val="28"/>
        </w:rPr>
        <w:t>поддержание высокого уровня спортивной мотивации;</w:t>
      </w:r>
    </w:p>
    <w:p w:rsidR="00CD565C" w:rsidRPr="00210C50" w:rsidRDefault="00CD565C" w:rsidP="00FB345B">
      <w:pPr>
        <w:pStyle w:val="a7"/>
        <w:numPr>
          <w:ilvl w:val="0"/>
          <w:numId w:val="1"/>
        </w:numPr>
        <w:shd w:val="clear" w:color="auto" w:fill="auto"/>
        <w:tabs>
          <w:tab w:val="left" w:pos="883"/>
        </w:tabs>
        <w:spacing w:before="0" w:line="276" w:lineRule="auto"/>
        <w:ind w:left="20" w:firstLine="700"/>
        <w:rPr>
          <w:sz w:val="28"/>
          <w:szCs w:val="28"/>
        </w:rPr>
      </w:pPr>
      <w:r w:rsidRPr="00210C50">
        <w:rPr>
          <w:rStyle w:val="a6"/>
          <w:color w:val="000000"/>
          <w:sz w:val="28"/>
          <w:szCs w:val="28"/>
        </w:rPr>
        <w:t>сохранение здоровья спортсменов.</w:t>
      </w:r>
    </w:p>
    <w:p w:rsidR="00CD565C" w:rsidRPr="00210C50" w:rsidRDefault="00CD565C" w:rsidP="00FB345B">
      <w:pPr>
        <w:pStyle w:val="a7"/>
        <w:numPr>
          <w:ilvl w:val="0"/>
          <w:numId w:val="1"/>
        </w:numPr>
        <w:shd w:val="clear" w:color="auto" w:fill="auto"/>
        <w:tabs>
          <w:tab w:val="left" w:pos="1359"/>
        </w:tabs>
        <w:spacing w:before="0" w:line="276" w:lineRule="auto"/>
        <w:ind w:left="20" w:right="20" w:firstLine="700"/>
        <w:rPr>
          <w:sz w:val="28"/>
          <w:szCs w:val="28"/>
        </w:rPr>
      </w:pPr>
      <w:r w:rsidRPr="00210C50">
        <w:rPr>
          <w:rStyle w:val="a6"/>
          <w:color w:val="000000"/>
          <w:sz w:val="28"/>
          <w:szCs w:val="28"/>
        </w:rPr>
        <w:t>достижение результатов уровня спортивных сборных команд Российской Федерации;</w:t>
      </w:r>
    </w:p>
    <w:p w:rsidR="00CD565C" w:rsidRPr="00210C50" w:rsidRDefault="00CD565C" w:rsidP="00FB345B">
      <w:pPr>
        <w:pStyle w:val="a7"/>
        <w:numPr>
          <w:ilvl w:val="0"/>
          <w:numId w:val="1"/>
        </w:numPr>
        <w:shd w:val="clear" w:color="auto" w:fill="auto"/>
        <w:tabs>
          <w:tab w:val="left" w:pos="1162"/>
        </w:tabs>
        <w:spacing w:before="0" w:line="276" w:lineRule="auto"/>
        <w:ind w:left="20" w:right="20" w:firstLine="700"/>
        <w:rPr>
          <w:sz w:val="28"/>
          <w:szCs w:val="28"/>
        </w:rPr>
      </w:pPr>
      <w:r w:rsidRPr="00210C50">
        <w:rPr>
          <w:rStyle w:val="a6"/>
          <w:color w:val="000000"/>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На этапе подготовки в группах ССМ рассматриваются пути максимальной реализации возможностей организма спортсмена и его двигательного потенциала. В основе формирования задач на этапе ССМ: выведение спортсмена на высокий уровень спортивных достижений с учетом его индивидуальных особенностей.</w:t>
      </w:r>
    </w:p>
    <w:p w:rsidR="00CD565C" w:rsidRPr="00210C50" w:rsidRDefault="00CD565C" w:rsidP="00FB345B">
      <w:pPr>
        <w:pStyle w:val="a7"/>
        <w:shd w:val="clear" w:color="auto" w:fill="auto"/>
        <w:spacing w:before="0" w:line="276" w:lineRule="auto"/>
        <w:ind w:left="20" w:firstLine="700"/>
        <w:rPr>
          <w:sz w:val="28"/>
          <w:szCs w:val="28"/>
        </w:rPr>
      </w:pPr>
      <w:r w:rsidRPr="00210C50">
        <w:rPr>
          <w:rStyle w:val="a6"/>
          <w:color w:val="000000"/>
          <w:sz w:val="28"/>
          <w:szCs w:val="28"/>
        </w:rPr>
        <w:t>Преимущественная направленность тренировочного процесса:</w:t>
      </w:r>
    </w:p>
    <w:p w:rsidR="00CD565C" w:rsidRPr="00210C50" w:rsidRDefault="00CD565C" w:rsidP="00FB345B">
      <w:pPr>
        <w:pStyle w:val="a7"/>
        <w:numPr>
          <w:ilvl w:val="0"/>
          <w:numId w:val="1"/>
        </w:numPr>
        <w:shd w:val="clear" w:color="auto" w:fill="auto"/>
        <w:tabs>
          <w:tab w:val="left" w:pos="883"/>
        </w:tabs>
        <w:spacing w:before="0" w:line="276" w:lineRule="auto"/>
        <w:ind w:left="20" w:firstLine="700"/>
        <w:rPr>
          <w:sz w:val="28"/>
          <w:szCs w:val="28"/>
        </w:rPr>
      </w:pPr>
      <w:r w:rsidRPr="00210C50">
        <w:rPr>
          <w:rStyle w:val="a6"/>
          <w:color w:val="000000"/>
          <w:sz w:val="28"/>
          <w:szCs w:val="28"/>
        </w:rPr>
        <w:t>совершенствование техники бокса и специальных физических качеств;</w:t>
      </w:r>
    </w:p>
    <w:p w:rsidR="00CD565C" w:rsidRPr="00210C50" w:rsidRDefault="00CD565C" w:rsidP="00FB345B">
      <w:pPr>
        <w:pStyle w:val="a7"/>
        <w:numPr>
          <w:ilvl w:val="0"/>
          <w:numId w:val="1"/>
        </w:numPr>
        <w:shd w:val="clear" w:color="auto" w:fill="auto"/>
        <w:tabs>
          <w:tab w:val="left" w:pos="878"/>
        </w:tabs>
        <w:spacing w:before="0" w:line="276" w:lineRule="auto"/>
        <w:ind w:left="20" w:firstLine="700"/>
        <w:rPr>
          <w:sz w:val="28"/>
          <w:szCs w:val="28"/>
        </w:rPr>
      </w:pPr>
      <w:r w:rsidRPr="00210C50">
        <w:rPr>
          <w:rStyle w:val="a6"/>
          <w:color w:val="000000"/>
          <w:sz w:val="28"/>
          <w:szCs w:val="28"/>
        </w:rPr>
        <w:t>повышение технической и тактической подготовленности;</w:t>
      </w:r>
    </w:p>
    <w:p w:rsidR="00CD565C" w:rsidRPr="00210C50" w:rsidRDefault="00CD565C" w:rsidP="00FB345B">
      <w:pPr>
        <w:pStyle w:val="a7"/>
        <w:numPr>
          <w:ilvl w:val="0"/>
          <w:numId w:val="1"/>
        </w:numPr>
        <w:shd w:val="clear" w:color="auto" w:fill="auto"/>
        <w:tabs>
          <w:tab w:val="left" w:pos="883"/>
        </w:tabs>
        <w:spacing w:before="0" w:line="276" w:lineRule="auto"/>
        <w:ind w:left="20" w:firstLine="700"/>
        <w:rPr>
          <w:sz w:val="28"/>
          <w:szCs w:val="28"/>
        </w:rPr>
      </w:pPr>
      <w:r w:rsidRPr="00210C50">
        <w:rPr>
          <w:rStyle w:val="a6"/>
          <w:color w:val="000000"/>
          <w:sz w:val="28"/>
          <w:szCs w:val="28"/>
        </w:rPr>
        <w:t>освоение необходимых тренировочных нагрузок;</w:t>
      </w:r>
    </w:p>
    <w:p w:rsidR="00CD565C" w:rsidRPr="00210C50" w:rsidRDefault="00CD565C" w:rsidP="00FB345B">
      <w:pPr>
        <w:pStyle w:val="a7"/>
        <w:numPr>
          <w:ilvl w:val="0"/>
          <w:numId w:val="1"/>
        </w:numPr>
        <w:shd w:val="clear" w:color="auto" w:fill="auto"/>
        <w:tabs>
          <w:tab w:val="left" w:pos="1186"/>
        </w:tabs>
        <w:spacing w:before="0" w:line="276" w:lineRule="auto"/>
        <w:ind w:left="20" w:right="20" w:firstLine="700"/>
        <w:rPr>
          <w:sz w:val="28"/>
          <w:szCs w:val="28"/>
        </w:rPr>
      </w:pPr>
      <w:r w:rsidRPr="00210C50">
        <w:rPr>
          <w:rStyle w:val="a6"/>
          <w:color w:val="000000"/>
          <w:sz w:val="28"/>
          <w:szCs w:val="28"/>
        </w:rPr>
        <w:t>совершенствование соревновательного опыта и психической подготовленности;</w:t>
      </w:r>
    </w:p>
    <w:p w:rsidR="00CD565C" w:rsidRPr="00210C50" w:rsidRDefault="00CD565C" w:rsidP="00FB345B">
      <w:pPr>
        <w:pStyle w:val="a7"/>
        <w:shd w:val="clear" w:color="auto" w:fill="auto"/>
        <w:spacing w:before="0" w:line="276" w:lineRule="auto"/>
        <w:ind w:left="20" w:firstLine="700"/>
        <w:rPr>
          <w:sz w:val="28"/>
          <w:szCs w:val="28"/>
        </w:rPr>
      </w:pPr>
      <w:r w:rsidRPr="00210C50">
        <w:rPr>
          <w:rStyle w:val="a6"/>
          <w:color w:val="000000"/>
          <w:sz w:val="28"/>
          <w:szCs w:val="28"/>
        </w:rPr>
        <w:t>-достижение спортивных результатов на уровне КМС, МС и МСМК.</w:t>
      </w:r>
    </w:p>
    <w:p w:rsidR="00CD565C" w:rsidRPr="00210C50" w:rsidRDefault="00CD565C" w:rsidP="00FB345B">
      <w:pPr>
        <w:pStyle w:val="a7"/>
        <w:shd w:val="clear" w:color="auto" w:fill="auto"/>
        <w:spacing w:before="0" w:line="276" w:lineRule="auto"/>
        <w:ind w:left="20" w:right="20" w:firstLine="700"/>
        <w:rPr>
          <w:sz w:val="28"/>
          <w:szCs w:val="28"/>
        </w:rPr>
      </w:pPr>
      <w:r w:rsidRPr="00210C50">
        <w:rPr>
          <w:rStyle w:val="a6"/>
          <w:color w:val="000000"/>
          <w:sz w:val="28"/>
          <w:szCs w:val="28"/>
        </w:rPr>
        <w:t>Этап ССМ и высшего спортивного мастерства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w:t>
      </w:r>
      <w:r w:rsidRPr="00210C50">
        <w:rPr>
          <w:sz w:val="28"/>
          <w:szCs w:val="28"/>
        </w:rPr>
        <w:t xml:space="preserve"> </w:t>
      </w:r>
      <w:r w:rsidRPr="00210C50">
        <w:rPr>
          <w:rStyle w:val="a6"/>
          <w:color w:val="000000"/>
          <w:sz w:val="28"/>
          <w:szCs w:val="28"/>
        </w:rPr>
        <w:t>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ССМ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9C3C24" w:rsidRPr="00F159CD" w:rsidRDefault="009C3C24" w:rsidP="00FB345B">
      <w:pPr>
        <w:pStyle w:val="a7"/>
        <w:shd w:val="clear" w:color="auto" w:fill="auto"/>
        <w:tabs>
          <w:tab w:val="left" w:pos="1509"/>
        </w:tabs>
        <w:spacing w:before="240" w:line="276" w:lineRule="auto"/>
        <w:ind w:left="520"/>
        <w:rPr>
          <w:rStyle w:val="a6"/>
          <w:b/>
          <w:sz w:val="28"/>
          <w:szCs w:val="28"/>
        </w:rPr>
      </w:pPr>
      <w:r>
        <w:rPr>
          <w:rStyle w:val="a6"/>
          <w:b/>
          <w:sz w:val="28"/>
          <w:szCs w:val="28"/>
        </w:rPr>
        <w:t>Программный материал для практических занятий по каждому этапу подготовки</w:t>
      </w:r>
    </w:p>
    <w:p w:rsidR="009C3C24" w:rsidRPr="00843171" w:rsidRDefault="009C3C24" w:rsidP="00FB345B">
      <w:pPr>
        <w:pStyle w:val="a7"/>
        <w:shd w:val="clear" w:color="auto" w:fill="auto"/>
        <w:tabs>
          <w:tab w:val="left" w:pos="1509"/>
        </w:tabs>
        <w:spacing w:before="240" w:line="276" w:lineRule="auto"/>
        <w:rPr>
          <w:b/>
          <w:sz w:val="28"/>
          <w:szCs w:val="28"/>
        </w:rPr>
      </w:pPr>
      <w:r w:rsidRPr="00843171">
        <w:rPr>
          <w:rStyle w:val="a6"/>
          <w:b/>
          <w:color w:val="000000"/>
          <w:sz w:val="28"/>
          <w:szCs w:val="28"/>
        </w:rPr>
        <w:lastRenderedPageBreak/>
        <w:t>Теоретическая подготовка боксеров.</w:t>
      </w:r>
    </w:p>
    <w:p w:rsidR="009C3C24" w:rsidRPr="00843171" w:rsidRDefault="009C3C24" w:rsidP="00FB345B">
      <w:pPr>
        <w:pStyle w:val="a7"/>
        <w:shd w:val="clear" w:color="auto" w:fill="auto"/>
        <w:spacing w:before="0" w:line="276" w:lineRule="auto"/>
        <w:ind w:left="160" w:right="180" w:firstLine="700"/>
        <w:rPr>
          <w:sz w:val="28"/>
          <w:szCs w:val="28"/>
        </w:rPr>
      </w:pPr>
      <w:r w:rsidRPr="00843171">
        <w:rPr>
          <w:rStyle w:val="a6"/>
          <w:color w:val="000000"/>
          <w:sz w:val="28"/>
          <w:szCs w:val="28"/>
        </w:rPr>
        <w:t>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w:t>
      </w:r>
    </w:p>
    <w:p w:rsidR="009C3C24" w:rsidRPr="00843171" w:rsidRDefault="009C3C24" w:rsidP="00FB345B">
      <w:pPr>
        <w:pStyle w:val="a7"/>
        <w:shd w:val="clear" w:color="auto" w:fill="auto"/>
        <w:spacing w:before="0" w:line="276" w:lineRule="auto"/>
        <w:ind w:left="160" w:right="180" w:firstLine="700"/>
        <w:rPr>
          <w:sz w:val="28"/>
          <w:szCs w:val="28"/>
        </w:rPr>
      </w:pPr>
      <w:r w:rsidRPr="00843171">
        <w:rPr>
          <w:rStyle w:val="a6"/>
          <w:color w:val="000000"/>
          <w:sz w:val="28"/>
          <w:szCs w:val="28"/>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9C3C24" w:rsidRPr="00843171" w:rsidRDefault="009C3C24" w:rsidP="00FB345B">
      <w:pPr>
        <w:pStyle w:val="a7"/>
        <w:shd w:val="clear" w:color="auto" w:fill="auto"/>
        <w:spacing w:before="0" w:line="276" w:lineRule="auto"/>
        <w:ind w:left="160" w:right="180" w:firstLine="700"/>
        <w:rPr>
          <w:sz w:val="28"/>
          <w:szCs w:val="28"/>
        </w:rPr>
      </w:pPr>
      <w:r w:rsidRPr="00843171">
        <w:rPr>
          <w:rStyle w:val="a6"/>
          <w:color w:val="000000"/>
          <w:sz w:val="28"/>
          <w:szCs w:val="28"/>
        </w:rPr>
        <w:t xml:space="preserve">Воспитание морально-волевых качеств начинается с первых шагов, когда в секции, в школе нужно научиться подчинять свои интересы </w:t>
      </w:r>
      <w:proofErr w:type="gramStart"/>
      <w:r w:rsidRPr="00843171">
        <w:rPr>
          <w:rStyle w:val="a6"/>
          <w:color w:val="000000"/>
          <w:sz w:val="28"/>
          <w:szCs w:val="28"/>
        </w:rPr>
        <w:t>общественным</w:t>
      </w:r>
      <w:proofErr w:type="gramEnd"/>
      <w:r w:rsidRPr="00843171">
        <w:rPr>
          <w:rStyle w:val="a6"/>
          <w:color w:val="000000"/>
          <w:sz w:val="28"/>
          <w:szCs w:val="28"/>
        </w:rPr>
        <w:t>, выполнять все требования тренера, болеть душой за честь коллектива. Необходимо воспитать у юных боксеров правильное, уважительное отношение к товарищам по спортивной школе, к соперникам, к тренеру, к судьям, к зрителям.</w:t>
      </w:r>
    </w:p>
    <w:p w:rsidR="009C3C24" w:rsidRPr="00843171" w:rsidRDefault="009C3C24" w:rsidP="00FB345B">
      <w:pPr>
        <w:pStyle w:val="a7"/>
        <w:shd w:val="clear" w:color="auto" w:fill="auto"/>
        <w:spacing w:before="0" w:line="276" w:lineRule="auto"/>
        <w:ind w:left="160" w:right="180" w:firstLine="700"/>
        <w:rPr>
          <w:sz w:val="28"/>
          <w:szCs w:val="28"/>
        </w:rPr>
      </w:pPr>
      <w:r w:rsidRPr="00843171">
        <w:rPr>
          <w:rStyle w:val="a6"/>
          <w:color w:val="000000"/>
          <w:sz w:val="28"/>
          <w:szCs w:val="28"/>
        </w:rPr>
        <w:t>На этапе НП необходимо ознакомить учащихся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обращая</w:t>
      </w:r>
      <w:r>
        <w:rPr>
          <w:sz w:val="28"/>
          <w:szCs w:val="28"/>
        </w:rPr>
        <w:t xml:space="preserve"> </w:t>
      </w:r>
      <w:r w:rsidRPr="00843171">
        <w:rPr>
          <w:rStyle w:val="a6"/>
          <w:color w:val="000000"/>
          <w:sz w:val="28"/>
          <w:szCs w:val="28"/>
        </w:rPr>
        <w:t>их внимание на то, что данный удар или комбинацию ударов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9C3C24" w:rsidRPr="00843171" w:rsidRDefault="009C3C24" w:rsidP="00FB345B">
      <w:pPr>
        <w:pStyle w:val="a7"/>
        <w:shd w:val="clear" w:color="auto" w:fill="auto"/>
        <w:spacing w:before="0" w:line="276" w:lineRule="auto"/>
        <w:ind w:right="20" w:firstLine="700"/>
        <w:rPr>
          <w:sz w:val="28"/>
          <w:szCs w:val="28"/>
        </w:rPr>
      </w:pPr>
      <w:r>
        <w:rPr>
          <w:rStyle w:val="a6"/>
          <w:color w:val="000000"/>
          <w:sz w:val="28"/>
          <w:szCs w:val="28"/>
        </w:rPr>
        <w:t xml:space="preserve">На тренировочном этапе </w:t>
      </w:r>
      <w:r w:rsidRPr="00843171">
        <w:rPr>
          <w:rStyle w:val="a6"/>
          <w:color w:val="000000"/>
          <w:sz w:val="28"/>
          <w:szCs w:val="28"/>
        </w:rPr>
        <w:t xml:space="preserve">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w:t>
      </w:r>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 xml:space="preserve">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и </w:t>
      </w:r>
      <w:r w:rsidRPr="00843171">
        <w:rPr>
          <w:rStyle w:val="a6"/>
          <w:color w:val="000000"/>
          <w:sz w:val="28"/>
          <w:szCs w:val="28"/>
        </w:rPr>
        <w:lastRenderedPageBreak/>
        <w:t>т.д.</w:t>
      </w:r>
    </w:p>
    <w:p w:rsidR="009C3C24" w:rsidRPr="00843171" w:rsidRDefault="009C3C24" w:rsidP="00FB345B">
      <w:pPr>
        <w:pStyle w:val="a7"/>
        <w:shd w:val="clear" w:color="auto" w:fill="auto"/>
        <w:spacing w:before="0" w:after="300" w:line="276" w:lineRule="auto"/>
        <w:ind w:right="20" w:firstLine="700"/>
        <w:rPr>
          <w:sz w:val="28"/>
          <w:szCs w:val="28"/>
        </w:rPr>
      </w:pPr>
      <w:r w:rsidRPr="00843171">
        <w:rPr>
          <w:rStyle w:val="a6"/>
          <w:color w:val="000000"/>
          <w:sz w:val="28"/>
          <w:szCs w:val="28"/>
        </w:rPr>
        <w:t>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тренировочных циклов.</w:t>
      </w:r>
    </w:p>
    <w:p w:rsidR="009C3C24" w:rsidRPr="00843171" w:rsidRDefault="009C3C24" w:rsidP="00FB345B">
      <w:pPr>
        <w:pStyle w:val="a7"/>
        <w:shd w:val="clear" w:color="auto" w:fill="auto"/>
        <w:spacing w:before="0" w:line="276" w:lineRule="auto"/>
        <w:ind w:firstLine="700"/>
        <w:rPr>
          <w:sz w:val="28"/>
          <w:szCs w:val="28"/>
        </w:rPr>
      </w:pPr>
      <w:r w:rsidRPr="006C471C">
        <w:rPr>
          <w:rStyle w:val="a6"/>
          <w:b/>
          <w:color w:val="000000"/>
          <w:sz w:val="28"/>
          <w:szCs w:val="28"/>
        </w:rPr>
        <w:t>Примерные схемы недельных микроциклов для тренировочных этапов</w:t>
      </w:r>
      <w:r w:rsidRPr="00843171">
        <w:rPr>
          <w:rStyle w:val="a6"/>
          <w:color w:val="000000"/>
          <w:sz w:val="28"/>
          <w:szCs w:val="28"/>
        </w:rPr>
        <w:t>:</w:t>
      </w:r>
    </w:p>
    <w:p w:rsidR="009C3C24" w:rsidRPr="00843171" w:rsidRDefault="009C3C24" w:rsidP="00FB345B">
      <w:pPr>
        <w:pStyle w:val="a7"/>
        <w:shd w:val="clear" w:color="auto" w:fill="auto"/>
        <w:spacing w:before="0" w:line="276" w:lineRule="auto"/>
        <w:ind w:firstLine="700"/>
        <w:rPr>
          <w:sz w:val="28"/>
          <w:szCs w:val="28"/>
        </w:rPr>
      </w:pPr>
      <w:r w:rsidRPr="00843171">
        <w:rPr>
          <w:rStyle w:val="a6"/>
          <w:color w:val="000000"/>
          <w:sz w:val="28"/>
          <w:szCs w:val="28"/>
        </w:rPr>
        <w:t>Развивающий физический микроцикл (РФ).</w:t>
      </w:r>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Задачи микроцикла: повышение уровня общей физической подготовленности, развитие специальной силы, быстроты, выносливости; изучение и совершенствование техники бокса, уделяя основное внимание комбинациям технических действий.</w:t>
      </w:r>
    </w:p>
    <w:p w:rsidR="009C3C24" w:rsidRPr="00843171" w:rsidRDefault="009C3C24" w:rsidP="00FB345B">
      <w:pPr>
        <w:pStyle w:val="a7"/>
        <w:shd w:val="clear" w:color="auto" w:fill="auto"/>
        <w:spacing w:before="0" w:line="276" w:lineRule="auto"/>
        <w:ind w:firstLine="700"/>
        <w:rPr>
          <w:sz w:val="28"/>
          <w:szCs w:val="28"/>
        </w:rPr>
      </w:pPr>
      <w:proofErr w:type="gramStart"/>
      <w:r w:rsidRPr="00843171">
        <w:rPr>
          <w:rStyle w:val="a6"/>
          <w:color w:val="000000"/>
          <w:sz w:val="28"/>
          <w:szCs w:val="28"/>
        </w:rPr>
        <w:t>Развивающий технический микроцикл ГРТ).</w:t>
      </w:r>
      <w:proofErr w:type="gramEnd"/>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Задачи микроцикла: продолжение развития физических и специальных качеств, совершенствование техники бокса в условиях отработк</w:t>
      </w:r>
      <w:r>
        <w:rPr>
          <w:rStyle w:val="a6"/>
          <w:color w:val="000000"/>
          <w:sz w:val="28"/>
          <w:szCs w:val="28"/>
        </w:rPr>
        <w:t xml:space="preserve">и и в </w:t>
      </w:r>
      <w:r w:rsidRPr="00843171">
        <w:rPr>
          <w:rStyle w:val="a6"/>
          <w:color w:val="000000"/>
          <w:sz w:val="28"/>
          <w:szCs w:val="28"/>
        </w:rPr>
        <w:t>спаррингах.</w:t>
      </w:r>
    </w:p>
    <w:p w:rsidR="009C3C24" w:rsidRPr="00843171" w:rsidRDefault="009C3C24" w:rsidP="00FB345B">
      <w:pPr>
        <w:pStyle w:val="a7"/>
        <w:shd w:val="clear" w:color="auto" w:fill="auto"/>
        <w:spacing w:before="0" w:line="276" w:lineRule="auto"/>
        <w:ind w:firstLine="700"/>
        <w:rPr>
          <w:sz w:val="28"/>
          <w:szCs w:val="28"/>
        </w:rPr>
      </w:pPr>
      <w:r w:rsidRPr="00843171">
        <w:rPr>
          <w:rStyle w:val="a6"/>
          <w:color w:val="000000"/>
          <w:sz w:val="28"/>
          <w:szCs w:val="28"/>
        </w:rPr>
        <w:t>Контрольный недельный микроцикл (К).</w:t>
      </w:r>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Задачи микроцикла: контроль функциональной подготовленности и надежности выполнения технико-тактических действий в соревновательных режимах.</w:t>
      </w:r>
    </w:p>
    <w:p w:rsidR="009C3C24" w:rsidRPr="00843171" w:rsidRDefault="009C3C24" w:rsidP="00FB345B">
      <w:pPr>
        <w:pStyle w:val="a7"/>
        <w:shd w:val="clear" w:color="auto" w:fill="auto"/>
        <w:spacing w:before="0" w:line="276" w:lineRule="auto"/>
        <w:ind w:firstLine="700"/>
        <w:rPr>
          <w:sz w:val="28"/>
          <w:szCs w:val="28"/>
        </w:rPr>
      </w:pPr>
      <w:r w:rsidRPr="00843171">
        <w:rPr>
          <w:rStyle w:val="a6"/>
          <w:color w:val="000000"/>
          <w:sz w:val="28"/>
          <w:szCs w:val="28"/>
        </w:rPr>
        <w:t>Технико-тактическая подготовка.</w:t>
      </w:r>
    </w:p>
    <w:p w:rsidR="009C3C24" w:rsidRPr="00843171" w:rsidRDefault="009C3C24" w:rsidP="00FB345B">
      <w:pPr>
        <w:pStyle w:val="a7"/>
        <w:shd w:val="clear" w:color="auto" w:fill="auto"/>
        <w:spacing w:before="0" w:line="276" w:lineRule="auto"/>
        <w:ind w:firstLine="700"/>
        <w:rPr>
          <w:sz w:val="28"/>
          <w:szCs w:val="28"/>
        </w:rPr>
      </w:pPr>
      <w:r w:rsidRPr="00843171">
        <w:rPr>
          <w:rStyle w:val="a6"/>
          <w:color w:val="000000"/>
          <w:sz w:val="28"/>
          <w:szCs w:val="28"/>
        </w:rPr>
        <w:t xml:space="preserve"> План занятий с боксерами-новичками на 1 -й и 2-й год</w:t>
      </w:r>
    </w:p>
    <w:p w:rsidR="009C3C24" w:rsidRPr="00843171" w:rsidRDefault="009C3C24" w:rsidP="00FB345B">
      <w:pPr>
        <w:pStyle w:val="a7"/>
        <w:numPr>
          <w:ilvl w:val="0"/>
          <w:numId w:val="5"/>
        </w:numPr>
        <w:shd w:val="clear" w:color="auto" w:fill="auto"/>
        <w:tabs>
          <w:tab w:val="left" w:pos="893"/>
        </w:tabs>
        <w:spacing w:before="0" w:line="276" w:lineRule="auto"/>
        <w:ind w:right="20" w:firstLine="700"/>
        <w:rPr>
          <w:sz w:val="28"/>
          <w:szCs w:val="28"/>
        </w:rPr>
      </w:pPr>
      <w:r w:rsidRPr="00843171">
        <w:rPr>
          <w:rStyle w:val="a6"/>
          <w:color w:val="000000"/>
          <w:sz w:val="28"/>
          <w:szCs w:val="28"/>
        </w:rPr>
        <w:t>раздел. 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w:t>
      </w:r>
    </w:p>
    <w:p w:rsidR="009C3C24" w:rsidRPr="00843171" w:rsidRDefault="009C3C24" w:rsidP="00FB345B">
      <w:pPr>
        <w:pStyle w:val="a7"/>
        <w:shd w:val="clear" w:color="auto" w:fill="auto"/>
        <w:spacing w:before="0" w:line="276" w:lineRule="auto"/>
        <w:ind w:right="20" w:firstLine="700"/>
        <w:rPr>
          <w:sz w:val="28"/>
          <w:szCs w:val="28"/>
        </w:rPr>
      </w:pPr>
      <w:r>
        <w:rPr>
          <w:rStyle w:val="a6"/>
          <w:color w:val="000000"/>
          <w:sz w:val="28"/>
          <w:szCs w:val="28"/>
        </w:rPr>
        <w:t xml:space="preserve">При изучении </w:t>
      </w:r>
      <w:r w:rsidRPr="00843171">
        <w:rPr>
          <w:rStyle w:val="a6"/>
          <w:color w:val="000000"/>
          <w:sz w:val="28"/>
          <w:szCs w:val="28"/>
        </w:rPr>
        <w:t>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9C3C24" w:rsidRPr="00843171" w:rsidRDefault="009C3C24" w:rsidP="00FB345B">
      <w:pPr>
        <w:pStyle w:val="a7"/>
        <w:shd w:val="clear" w:color="auto" w:fill="auto"/>
        <w:spacing w:before="0" w:line="276" w:lineRule="auto"/>
        <w:ind w:left="20" w:right="20" w:firstLine="700"/>
        <w:rPr>
          <w:sz w:val="28"/>
          <w:szCs w:val="28"/>
        </w:rPr>
      </w:pPr>
      <w:r>
        <w:rPr>
          <w:rStyle w:val="a6"/>
          <w:color w:val="000000"/>
          <w:sz w:val="28"/>
          <w:szCs w:val="28"/>
        </w:rPr>
        <w:t xml:space="preserve">На освоение </w:t>
      </w:r>
      <w:r w:rsidRPr="00843171">
        <w:rPr>
          <w:rStyle w:val="a6"/>
          <w:color w:val="000000"/>
          <w:sz w:val="28"/>
          <w:szCs w:val="28"/>
        </w:rPr>
        <w:t xml:space="preserve"> материала I раздела отводится 4 месяца с сентября по декабрь. В период зимних каникул (январь) лучшие боксеры проводят первый бой.</w:t>
      </w:r>
    </w:p>
    <w:p w:rsidR="009C3C24" w:rsidRPr="00843171" w:rsidRDefault="009C3C24" w:rsidP="00FB345B">
      <w:pPr>
        <w:pStyle w:val="a7"/>
        <w:numPr>
          <w:ilvl w:val="0"/>
          <w:numId w:val="5"/>
        </w:numPr>
        <w:shd w:val="clear" w:color="auto" w:fill="auto"/>
        <w:tabs>
          <w:tab w:val="left" w:pos="1071"/>
        </w:tabs>
        <w:spacing w:before="0" w:line="276" w:lineRule="auto"/>
        <w:ind w:left="20" w:right="20" w:firstLine="700"/>
        <w:rPr>
          <w:sz w:val="28"/>
          <w:szCs w:val="28"/>
        </w:rPr>
      </w:pPr>
      <w:r w:rsidRPr="00843171">
        <w:rPr>
          <w:rStyle w:val="a6"/>
          <w:color w:val="000000"/>
          <w:sz w:val="28"/>
          <w:szCs w:val="28"/>
        </w:rPr>
        <w:t xml:space="preserve">раздел. 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w:t>
      </w:r>
      <w:r w:rsidRPr="00843171">
        <w:rPr>
          <w:rStyle w:val="a6"/>
          <w:color w:val="000000"/>
          <w:sz w:val="28"/>
          <w:szCs w:val="28"/>
        </w:rPr>
        <w:lastRenderedPageBreak/>
        <w:t>серий) и защит от них. Применение изучаемого материала в условных и вольных боях.</w:t>
      </w:r>
    </w:p>
    <w:p w:rsidR="009C3C24" w:rsidRPr="00843171" w:rsidRDefault="009C3C24" w:rsidP="00FB345B">
      <w:pPr>
        <w:pStyle w:val="a7"/>
        <w:shd w:val="clear" w:color="auto" w:fill="auto"/>
        <w:spacing w:before="0" w:line="276" w:lineRule="auto"/>
        <w:ind w:left="20" w:right="20" w:firstLine="700"/>
        <w:rPr>
          <w:sz w:val="28"/>
          <w:szCs w:val="28"/>
        </w:rPr>
      </w:pPr>
      <w:r>
        <w:rPr>
          <w:rStyle w:val="a6"/>
          <w:color w:val="000000"/>
          <w:sz w:val="28"/>
          <w:szCs w:val="28"/>
        </w:rPr>
        <w:t>При освоении</w:t>
      </w:r>
      <w:r w:rsidRPr="00843171">
        <w:rPr>
          <w:rStyle w:val="a6"/>
          <w:color w:val="000000"/>
          <w:sz w:val="28"/>
          <w:szCs w:val="28"/>
        </w:rPr>
        <w:t xml:space="preserve">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w:t>
      </w:r>
    </w:p>
    <w:p w:rsidR="009C3C24" w:rsidRPr="00843171" w:rsidRDefault="009C3C24"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w:t>
      </w:r>
      <w:proofErr w:type="gramStart"/>
      <w:r w:rsidRPr="00843171">
        <w:rPr>
          <w:rStyle w:val="a6"/>
          <w:color w:val="000000"/>
          <w:sz w:val="28"/>
          <w:szCs w:val="28"/>
        </w:rPr>
        <w:t>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roofErr w:type="gramEnd"/>
    </w:p>
    <w:p w:rsidR="009C3C24" w:rsidRPr="00843171" w:rsidRDefault="009C3C24" w:rsidP="00FB345B">
      <w:pPr>
        <w:pStyle w:val="a7"/>
        <w:shd w:val="clear" w:color="auto" w:fill="auto"/>
        <w:spacing w:before="0" w:line="276" w:lineRule="auto"/>
        <w:ind w:left="20" w:right="20" w:firstLine="700"/>
        <w:rPr>
          <w:sz w:val="28"/>
          <w:szCs w:val="28"/>
        </w:rPr>
      </w:pPr>
      <w:r>
        <w:rPr>
          <w:rStyle w:val="a6"/>
          <w:color w:val="000000"/>
          <w:sz w:val="28"/>
          <w:szCs w:val="28"/>
        </w:rPr>
        <w:t>На освоение</w:t>
      </w:r>
      <w:r w:rsidRPr="00843171">
        <w:rPr>
          <w:rStyle w:val="a6"/>
          <w:color w:val="000000"/>
          <w:sz w:val="28"/>
          <w:szCs w:val="28"/>
        </w:rPr>
        <w:t xml:space="preserve"> материала II раздела отводится примерно 4 месяца: февраль - май. В конце первого года обучения боксеры принимают участие в классификационных соревнованиях, где проводят 1-2 боя (на летних каникулах).</w:t>
      </w:r>
    </w:p>
    <w:p w:rsidR="009C3C24" w:rsidRPr="00843171" w:rsidRDefault="009C3C24" w:rsidP="00FB345B">
      <w:pPr>
        <w:pStyle w:val="a7"/>
        <w:numPr>
          <w:ilvl w:val="0"/>
          <w:numId w:val="5"/>
        </w:numPr>
        <w:shd w:val="clear" w:color="auto" w:fill="auto"/>
        <w:tabs>
          <w:tab w:val="left" w:pos="1148"/>
        </w:tabs>
        <w:spacing w:before="0" w:line="276" w:lineRule="auto"/>
        <w:ind w:left="20" w:right="20" w:firstLine="700"/>
        <w:rPr>
          <w:sz w:val="28"/>
          <w:szCs w:val="28"/>
        </w:rPr>
      </w:pPr>
      <w:r w:rsidRPr="00843171">
        <w:rPr>
          <w:rStyle w:val="a6"/>
          <w:color w:val="000000"/>
          <w:sz w:val="28"/>
          <w:szCs w:val="28"/>
        </w:rPr>
        <w:t>раздел.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w:t>
      </w:r>
    </w:p>
    <w:p w:rsidR="009C3C24" w:rsidRPr="00843171" w:rsidRDefault="009C3C24" w:rsidP="00FB345B">
      <w:pPr>
        <w:pStyle w:val="a7"/>
        <w:shd w:val="clear" w:color="auto" w:fill="auto"/>
        <w:spacing w:before="0" w:line="276" w:lineRule="auto"/>
        <w:ind w:left="20" w:right="20" w:firstLine="700"/>
        <w:rPr>
          <w:sz w:val="28"/>
          <w:szCs w:val="28"/>
        </w:rPr>
      </w:pPr>
      <w:r w:rsidRPr="00843171">
        <w:rPr>
          <w:rStyle w:val="a6"/>
          <w:color w:val="000000"/>
          <w:sz w:val="28"/>
          <w:szCs w:val="28"/>
        </w:rPr>
        <w:t>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w:t>
      </w:r>
    </w:p>
    <w:p w:rsidR="009C3C24" w:rsidRPr="00843171" w:rsidRDefault="009C3C24"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w:t>
      </w:r>
      <w:proofErr w:type="gramStart"/>
      <w:r w:rsidRPr="00843171">
        <w:rPr>
          <w:rStyle w:val="a6"/>
          <w:color w:val="000000"/>
          <w:sz w:val="28"/>
          <w:szCs w:val="28"/>
        </w:rPr>
        <w:t>левой</w:t>
      </w:r>
      <w:proofErr w:type="gramEnd"/>
      <w:r w:rsidRPr="00843171">
        <w:rPr>
          <w:rStyle w:val="a6"/>
          <w:color w:val="000000"/>
          <w:sz w:val="28"/>
          <w:szCs w:val="28"/>
        </w:rPr>
        <w:t xml:space="preserve"> вперед.</w:t>
      </w:r>
    </w:p>
    <w:p w:rsidR="009C3C24" w:rsidRPr="00843171" w:rsidRDefault="009C3C24" w:rsidP="00FB345B">
      <w:pPr>
        <w:pStyle w:val="a7"/>
        <w:shd w:val="clear" w:color="auto" w:fill="auto"/>
        <w:spacing w:before="0" w:line="276" w:lineRule="auto"/>
        <w:ind w:left="20" w:right="20" w:firstLine="700"/>
        <w:rPr>
          <w:sz w:val="28"/>
          <w:szCs w:val="28"/>
        </w:rPr>
      </w:pPr>
      <w:r w:rsidRPr="00843171">
        <w:rPr>
          <w:rStyle w:val="a6"/>
          <w:color w:val="000000"/>
          <w:sz w:val="28"/>
          <w:szCs w:val="28"/>
        </w:rPr>
        <w:t>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w:t>
      </w:r>
    </w:p>
    <w:p w:rsidR="009C3C24" w:rsidRPr="00843171" w:rsidRDefault="009C3C24"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На изучение материала этого раздела отводится примерно 4 месяца: сентябрь </w:t>
      </w:r>
      <w:proofErr w:type="gramStart"/>
      <w:r w:rsidRPr="00843171">
        <w:rPr>
          <w:rStyle w:val="a6"/>
          <w:color w:val="000000"/>
          <w:sz w:val="28"/>
          <w:szCs w:val="28"/>
        </w:rPr>
        <w:t>-д</w:t>
      </w:r>
      <w:proofErr w:type="gramEnd"/>
      <w:r w:rsidRPr="00843171">
        <w:rPr>
          <w:rStyle w:val="a6"/>
          <w:color w:val="000000"/>
          <w:sz w:val="28"/>
          <w:szCs w:val="28"/>
        </w:rPr>
        <w:t>екабрь. После этого проводится 6-8 тренировочных уроков, и боксеры участвуют в классификационных соревнованиях, где проводят 1 -2 боя (на зимних каникулах).</w:t>
      </w:r>
    </w:p>
    <w:p w:rsidR="009C3C24" w:rsidRPr="00843171" w:rsidRDefault="009C3C24" w:rsidP="00FB345B">
      <w:pPr>
        <w:pStyle w:val="a7"/>
        <w:numPr>
          <w:ilvl w:val="0"/>
          <w:numId w:val="5"/>
        </w:numPr>
        <w:shd w:val="clear" w:color="auto" w:fill="auto"/>
        <w:tabs>
          <w:tab w:val="left" w:pos="1114"/>
        </w:tabs>
        <w:spacing w:before="0" w:line="276" w:lineRule="auto"/>
        <w:ind w:left="20" w:right="20" w:firstLine="700"/>
        <w:rPr>
          <w:sz w:val="28"/>
          <w:szCs w:val="28"/>
        </w:rPr>
      </w:pPr>
      <w:r w:rsidRPr="00843171">
        <w:rPr>
          <w:rStyle w:val="a6"/>
          <w:color w:val="000000"/>
          <w:sz w:val="28"/>
          <w:szCs w:val="28"/>
        </w:rPr>
        <w:t xml:space="preserve">раздел.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w:t>
      </w:r>
      <w:r w:rsidRPr="00843171">
        <w:rPr>
          <w:rStyle w:val="a6"/>
          <w:color w:val="000000"/>
          <w:sz w:val="28"/>
          <w:szCs w:val="28"/>
        </w:rPr>
        <w:lastRenderedPageBreak/>
        <w:t>боях.</w:t>
      </w:r>
    </w:p>
    <w:p w:rsidR="009C3C24" w:rsidRPr="00843171" w:rsidRDefault="009C3C24" w:rsidP="00FB345B">
      <w:pPr>
        <w:pStyle w:val="a7"/>
        <w:shd w:val="clear" w:color="auto" w:fill="auto"/>
        <w:spacing w:before="0" w:line="276" w:lineRule="auto"/>
        <w:ind w:left="20" w:right="20" w:firstLine="700"/>
        <w:rPr>
          <w:sz w:val="28"/>
          <w:szCs w:val="28"/>
        </w:rPr>
      </w:pPr>
      <w:proofErr w:type="gramStart"/>
      <w:r w:rsidRPr="00843171">
        <w:rPr>
          <w:rStyle w:val="a6"/>
          <w:color w:val="000000"/>
          <w:sz w:val="28"/>
          <w:szCs w:val="28"/>
        </w:rPr>
        <w:t>Совершенствование техники и тактики боя на средней и дальней дистанций в условных и вольных боях.</w:t>
      </w:r>
      <w:proofErr w:type="gramEnd"/>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 xml:space="preserve">Освоение элементов боя на ближней дистанции боя, а также простейшие подготовительные движения для ближнего боя. </w:t>
      </w:r>
      <w:proofErr w:type="gramStart"/>
      <w:r w:rsidRPr="00843171">
        <w:rPr>
          <w:rStyle w:val="a6"/>
          <w:color w:val="000000"/>
          <w:sz w:val="28"/>
          <w:szCs w:val="28"/>
        </w:rPr>
        <w:t>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roofErr w:type="gramEnd"/>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Тактика ближн</w:t>
      </w:r>
      <w:r>
        <w:rPr>
          <w:rStyle w:val="a6"/>
          <w:color w:val="000000"/>
          <w:sz w:val="28"/>
          <w:szCs w:val="28"/>
        </w:rPr>
        <w:t xml:space="preserve">его боя на втором году </w:t>
      </w:r>
      <w:r w:rsidRPr="00843171">
        <w:rPr>
          <w:rStyle w:val="a6"/>
          <w:color w:val="000000"/>
          <w:sz w:val="28"/>
          <w:szCs w:val="28"/>
        </w:rPr>
        <w:t>не изучается. Изучению элементов ближнего боя отводится около 2-х месяцев (апрель - май). Причем, элементы ближнего боя занимают 20-30% времени основной части урока.</w:t>
      </w:r>
    </w:p>
    <w:p w:rsidR="009C3C24" w:rsidRPr="00843171" w:rsidRDefault="009C3C24" w:rsidP="00FB345B">
      <w:pPr>
        <w:pStyle w:val="a7"/>
        <w:shd w:val="clear" w:color="auto" w:fill="auto"/>
        <w:spacing w:before="0" w:line="276" w:lineRule="auto"/>
        <w:ind w:right="20" w:firstLine="700"/>
        <w:rPr>
          <w:sz w:val="28"/>
          <w:szCs w:val="28"/>
        </w:rPr>
      </w:pPr>
      <w:proofErr w:type="gramStart"/>
      <w:r w:rsidRPr="00843171">
        <w:rPr>
          <w:rStyle w:val="a6"/>
          <w:color w:val="000000"/>
          <w:sz w:val="28"/>
          <w:szCs w:val="28"/>
        </w:rPr>
        <w:t>Остальное время отводится совершенствованию техники и тактики ведения боя на дальней и средней дистанциях.</w:t>
      </w:r>
      <w:proofErr w:type="gramEnd"/>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Если в вольных боях при сближении занимающиеся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w:t>
      </w:r>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 xml:space="preserve">После изучения коротких ударов с </w:t>
      </w:r>
      <w:proofErr w:type="gramStart"/>
      <w:r w:rsidRPr="00843171">
        <w:rPr>
          <w:rStyle w:val="a6"/>
          <w:color w:val="000000"/>
          <w:sz w:val="28"/>
          <w:szCs w:val="28"/>
        </w:rPr>
        <w:t>занимающимися</w:t>
      </w:r>
      <w:proofErr w:type="gramEnd"/>
      <w:r w:rsidRPr="00843171">
        <w:rPr>
          <w:rStyle w:val="a6"/>
          <w:color w:val="000000"/>
          <w:sz w:val="28"/>
          <w:szCs w:val="28"/>
        </w:rPr>
        <w:t xml:space="preserve"> проводят 6-8 тренировочных уроков, после чего боксеры участвуют в классификационных соревнованиях, где проводят 1 -2 боя.</w:t>
      </w:r>
    </w:p>
    <w:p w:rsidR="009C3C24" w:rsidRPr="00843171" w:rsidRDefault="009C3C24" w:rsidP="00FB345B">
      <w:pPr>
        <w:pStyle w:val="a7"/>
        <w:shd w:val="clear" w:color="auto" w:fill="auto"/>
        <w:spacing w:before="0" w:line="276" w:lineRule="auto"/>
        <w:ind w:right="20" w:firstLine="700"/>
        <w:rPr>
          <w:sz w:val="28"/>
          <w:szCs w:val="28"/>
        </w:rPr>
      </w:pPr>
      <w:r w:rsidRPr="00843171">
        <w:rPr>
          <w:rStyle w:val="a6"/>
          <w:color w:val="000000"/>
          <w:sz w:val="28"/>
          <w:szCs w:val="28"/>
        </w:rPr>
        <w:t>После этого (в конце июня и в июле) проводятся занятия по общей и специальной физической подготовке, а также по дополнительным видам спорта. Лучше эти занятия проводить в условиях спортивного лагеря.</w:t>
      </w:r>
    </w:p>
    <w:p w:rsidR="009C3C24" w:rsidRPr="00843171" w:rsidRDefault="009C3C24" w:rsidP="00FB345B">
      <w:pPr>
        <w:pStyle w:val="a7"/>
        <w:shd w:val="clear" w:color="auto" w:fill="auto"/>
        <w:spacing w:before="0" w:line="276" w:lineRule="auto"/>
        <w:ind w:firstLine="700"/>
        <w:rPr>
          <w:sz w:val="28"/>
          <w:szCs w:val="28"/>
        </w:rPr>
      </w:pPr>
      <w:r w:rsidRPr="00843171">
        <w:rPr>
          <w:rStyle w:val="a6"/>
          <w:color w:val="000000"/>
          <w:sz w:val="28"/>
          <w:szCs w:val="28"/>
        </w:rPr>
        <w:t>На август планируется отдых.</w:t>
      </w:r>
    </w:p>
    <w:p w:rsidR="009C3C24" w:rsidRDefault="009C3C24" w:rsidP="00FB345B">
      <w:pPr>
        <w:pStyle w:val="a7"/>
        <w:shd w:val="clear" w:color="auto" w:fill="auto"/>
        <w:spacing w:before="0" w:after="300" w:line="276" w:lineRule="auto"/>
        <w:ind w:right="20" w:firstLine="700"/>
        <w:rPr>
          <w:rStyle w:val="a6"/>
          <w:color w:val="000000"/>
          <w:sz w:val="28"/>
          <w:szCs w:val="28"/>
        </w:rPr>
      </w:pPr>
      <w:r w:rsidRPr="00843171">
        <w:rPr>
          <w:rStyle w:val="a6"/>
          <w:color w:val="000000"/>
          <w:sz w:val="28"/>
          <w:szCs w:val="28"/>
        </w:rPr>
        <w:t xml:space="preserve">В </w:t>
      </w:r>
      <w:r>
        <w:rPr>
          <w:rStyle w:val="a6"/>
          <w:color w:val="000000"/>
          <w:sz w:val="28"/>
          <w:szCs w:val="28"/>
        </w:rPr>
        <w:t>конце 2-годичного цикла</w:t>
      </w:r>
      <w:r w:rsidRPr="00843171">
        <w:rPr>
          <w:rStyle w:val="a6"/>
          <w:color w:val="000000"/>
          <w:sz w:val="28"/>
          <w:szCs w:val="28"/>
        </w:rPr>
        <w:t xml:space="preserve"> планируется выполнение </w:t>
      </w:r>
      <w:r w:rsidRPr="00843171">
        <w:rPr>
          <w:rStyle w:val="a6"/>
          <w:color w:val="000000"/>
          <w:sz w:val="28"/>
          <w:szCs w:val="28"/>
          <w:lang w:val="en-US" w:eastAsia="en-US"/>
        </w:rPr>
        <w:t>II</w:t>
      </w:r>
      <w:r w:rsidRPr="00843171">
        <w:rPr>
          <w:rStyle w:val="a6"/>
          <w:color w:val="000000"/>
          <w:sz w:val="28"/>
          <w:szCs w:val="28"/>
          <w:lang w:eastAsia="en-US"/>
        </w:rPr>
        <w:t>-</w:t>
      </w:r>
      <w:r w:rsidRPr="00843171">
        <w:rPr>
          <w:color w:val="000000"/>
          <w:sz w:val="28"/>
          <w:szCs w:val="28"/>
          <w:lang w:val="en-US" w:eastAsia="en-US"/>
        </w:rPr>
        <w:t>III</w:t>
      </w:r>
      <w:r w:rsidRPr="00843171">
        <w:rPr>
          <w:rStyle w:val="a6"/>
          <w:color w:val="000000"/>
          <w:sz w:val="28"/>
          <w:szCs w:val="28"/>
          <w:lang w:eastAsia="en-US"/>
        </w:rPr>
        <w:t xml:space="preserve"> </w:t>
      </w:r>
      <w:r w:rsidRPr="00843171">
        <w:rPr>
          <w:rStyle w:val="a6"/>
          <w:color w:val="000000"/>
          <w:sz w:val="28"/>
          <w:szCs w:val="28"/>
        </w:rPr>
        <w:t>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соревнованиях, рекомендуются для продолжения занятий боксом в группах спортивного совершенствования.</w:t>
      </w:r>
    </w:p>
    <w:p w:rsidR="007012B8" w:rsidRPr="009C3C24" w:rsidRDefault="007012B8" w:rsidP="00FB345B">
      <w:pPr>
        <w:pStyle w:val="24"/>
        <w:keepNext/>
        <w:keepLines/>
        <w:shd w:val="clear" w:color="auto" w:fill="auto"/>
        <w:spacing w:before="0" w:line="276" w:lineRule="auto"/>
        <w:rPr>
          <w:rFonts w:ascii="Times New Roman" w:hAnsi="Times New Roman" w:cs="Times New Roman"/>
          <w:sz w:val="28"/>
          <w:szCs w:val="28"/>
        </w:rPr>
      </w:pPr>
      <w:r w:rsidRPr="009C3C24">
        <w:rPr>
          <w:rFonts w:ascii="Times New Roman" w:hAnsi="Times New Roman" w:cs="Times New Roman"/>
          <w:sz w:val="28"/>
          <w:szCs w:val="28"/>
        </w:rPr>
        <w:t>Рекомендации по планированию спортивных результатов</w:t>
      </w:r>
    </w:p>
    <w:p w:rsidR="007012B8" w:rsidRPr="009C3C24" w:rsidRDefault="007012B8" w:rsidP="00FB345B">
      <w:pPr>
        <w:pStyle w:val="a7"/>
        <w:shd w:val="clear" w:color="auto" w:fill="auto"/>
        <w:spacing w:before="0" w:line="276" w:lineRule="auto"/>
        <w:ind w:left="20" w:right="20" w:firstLine="700"/>
        <w:rPr>
          <w:sz w:val="28"/>
          <w:szCs w:val="28"/>
        </w:rPr>
      </w:pPr>
      <w:r w:rsidRPr="009C3C24">
        <w:rPr>
          <w:sz w:val="28"/>
          <w:szCs w:val="28"/>
        </w:rPr>
        <w:t>Распределение времени на основные разделы подготовки по этапам спортивной подготовки происходит в соответствии с конкретными задачами, поставленными на каждом этапе спортивной подготовки. Основой для планирования нагрузок в годичном цикле являются сроки проведения соревнований (контрольные, отборочные, основные).</w:t>
      </w:r>
    </w:p>
    <w:p w:rsidR="007012B8" w:rsidRPr="00530EFB" w:rsidRDefault="007012B8" w:rsidP="00FB345B">
      <w:pPr>
        <w:pStyle w:val="a7"/>
        <w:shd w:val="clear" w:color="auto" w:fill="auto"/>
        <w:spacing w:before="0" w:line="276" w:lineRule="auto"/>
        <w:ind w:left="20" w:right="20"/>
        <w:rPr>
          <w:sz w:val="28"/>
          <w:szCs w:val="28"/>
        </w:rPr>
      </w:pPr>
      <w:r w:rsidRPr="009C3C24">
        <w:rPr>
          <w:rStyle w:val="60"/>
          <w:b/>
          <w:sz w:val="28"/>
          <w:szCs w:val="28"/>
        </w:rPr>
        <w:t>Система соревнований</w:t>
      </w:r>
      <w:r w:rsidRPr="009C3C24">
        <w:rPr>
          <w:rStyle w:val="60"/>
          <w:sz w:val="28"/>
          <w:szCs w:val="28"/>
        </w:rPr>
        <w:t>.</w:t>
      </w:r>
      <w:r w:rsidRPr="009C3C24">
        <w:rPr>
          <w:sz w:val="28"/>
          <w:szCs w:val="28"/>
        </w:rPr>
        <w:t xml:space="preserve"> Система соревнований является важнейшей частью </w:t>
      </w:r>
      <w:r w:rsidRPr="009C3C24">
        <w:rPr>
          <w:sz w:val="28"/>
          <w:szCs w:val="28"/>
        </w:rPr>
        <w:lastRenderedPageBreak/>
        <w:t xml:space="preserve">подготовки спортсменов. Для групп тренировочных, совершенствования спортивного мастерства и высшего спортивного мастерства вне ринга проводятся контрольные испытания по специальной физической (главным образом силовой) подготовке. Соревнования для групп высшего спортивного мастерства целесообразно концентрировать в виде серий стартов, как это принято в подготовке сильнейших спортсменов </w:t>
      </w:r>
      <w:proofErr w:type="spellStart"/>
      <w:r w:rsidRPr="009C3C24">
        <w:rPr>
          <w:sz w:val="28"/>
          <w:szCs w:val="28"/>
        </w:rPr>
        <w:t>м</w:t>
      </w:r>
      <w:r w:rsidR="008C7004" w:rsidRPr="009C3C24">
        <w:rPr>
          <w:sz w:val="28"/>
          <w:szCs w:val="28"/>
        </w:rPr>
        <w:t>ира</w:t>
      </w:r>
      <w:r w:rsidR="008C36D5" w:rsidRPr="009C3C24">
        <w:rPr>
          <w:sz w:val="28"/>
          <w:szCs w:val="28"/>
        </w:rPr>
        <w:t>.</w:t>
      </w:r>
      <w:r w:rsidRPr="009C3C24">
        <w:rPr>
          <w:sz w:val="28"/>
          <w:szCs w:val="28"/>
        </w:rPr>
        <w:t>Система</w:t>
      </w:r>
      <w:proofErr w:type="spellEnd"/>
      <w:r w:rsidRPr="009C3C24">
        <w:rPr>
          <w:sz w:val="28"/>
          <w:szCs w:val="28"/>
        </w:rPr>
        <w:t xml:space="preserve"> соревнований для каждого этапа спортивной подготовки формируется на основе календаря международных, всероссийских и местных (зональных, областных, городских и т.п.) соревнований. Чем выше стаж и квалификация лиц, проходящих СП, тем в большей степени на систему соревнований для конкретной возрастной группы оказывает влияние календарь всероссийских соревнований.</w:t>
      </w:r>
    </w:p>
    <w:p w:rsidR="007D7220" w:rsidRPr="00C45904" w:rsidRDefault="007D7220" w:rsidP="00FB345B">
      <w:pPr>
        <w:pStyle w:val="a7"/>
        <w:shd w:val="clear" w:color="auto" w:fill="auto"/>
        <w:tabs>
          <w:tab w:val="left" w:pos="1435"/>
        </w:tabs>
        <w:spacing w:before="0" w:line="276" w:lineRule="auto"/>
        <w:rPr>
          <w:b/>
          <w:sz w:val="28"/>
          <w:szCs w:val="28"/>
        </w:rPr>
      </w:pPr>
      <w:r w:rsidRPr="00C45904">
        <w:rPr>
          <w:rStyle w:val="a6"/>
          <w:b/>
          <w:color w:val="000000"/>
          <w:sz w:val="28"/>
          <w:szCs w:val="28"/>
        </w:rPr>
        <w:t>Организация планирования спортивной подготовки по виду спорта</w:t>
      </w:r>
      <w:r w:rsidR="00CB47BB">
        <w:rPr>
          <w:b/>
          <w:sz w:val="28"/>
          <w:szCs w:val="28"/>
        </w:rPr>
        <w:t xml:space="preserve">  </w:t>
      </w:r>
      <w:r w:rsidRPr="00C45904">
        <w:rPr>
          <w:rStyle w:val="a6"/>
          <w:b/>
          <w:color w:val="000000"/>
          <w:sz w:val="28"/>
          <w:szCs w:val="28"/>
        </w:rPr>
        <w:t>бокс.</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 xml:space="preserve">Современное представление о планировании годичных циклов подготовки связано с ее определенной структурой, в которой выделяют: микроциклы, </w:t>
      </w:r>
      <w:proofErr w:type="spellStart"/>
      <w:r w:rsidRPr="00C45904">
        <w:rPr>
          <w:rStyle w:val="a6"/>
          <w:color w:val="000000"/>
          <w:sz w:val="28"/>
          <w:szCs w:val="28"/>
        </w:rPr>
        <w:t>мезоциклы</w:t>
      </w:r>
      <w:proofErr w:type="spellEnd"/>
      <w:r w:rsidRPr="00C45904">
        <w:rPr>
          <w:rStyle w:val="a6"/>
          <w:color w:val="000000"/>
          <w:sz w:val="28"/>
          <w:szCs w:val="28"/>
        </w:rPr>
        <w:t xml:space="preserve">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В практике отдельных видов спорта встречаются от 4-х до 9-ти различных типов микроциклов: втягивающий, базовый (обще</w:t>
      </w:r>
      <w:r w:rsidR="008062BE" w:rsidRPr="00C45904">
        <w:rPr>
          <w:rStyle w:val="a6"/>
          <w:color w:val="000000"/>
          <w:sz w:val="28"/>
          <w:szCs w:val="28"/>
        </w:rPr>
        <w:t>-</w:t>
      </w:r>
      <w:r w:rsidRPr="00C45904">
        <w:rPr>
          <w:rStyle w:val="a6"/>
          <w:color w:val="000000"/>
          <w:sz w:val="28"/>
          <w:szCs w:val="28"/>
        </w:rPr>
        <w:softHyphen/>
        <w:t>подготовительный), контрольно-подготовительные (модельный и специально</w:t>
      </w:r>
      <w:r w:rsidR="008062BE" w:rsidRPr="00C45904">
        <w:rPr>
          <w:rStyle w:val="a6"/>
          <w:color w:val="000000"/>
          <w:sz w:val="28"/>
          <w:szCs w:val="28"/>
        </w:rPr>
        <w:t>-</w:t>
      </w:r>
      <w:r w:rsidRPr="00C45904">
        <w:rPr>
          <w:rStyle w:val="a6"/>
          <w:color w:val="000000"/>
          <w:sz w:val="28"/>
          <w:szCs w:val="28"/>
        </w:rPr>
        <w:softHyphen/>
        <w:t>подготовительный), подводящий, восстановительный и соревновательный.</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w:t>
      </w:r>
      <w:r w:rsidRPr="00C45904">
        <w:rPr>
          <w:color w:val="000000"/>
          <w:sz w:val="28"/>
          <w:szCs w:val="28"/>
        </w:rPr>
        <w:t>ящи</w:t>
      </w:r>
      <w:r w:rsidRPr="00C45904">
        <w:rPr>
          <w:rStyle w:val="a6"/>
          <w:color w:val="000000"/>
          <w:sz w:val="28"/>
          <w:szCs w:val="28"/>
        </w:rPr>
        <w:t xml:space="preserve">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w:t>
      </w:r>
      <w:proofErr w:type="spellStart"/>
      <w:r w:rsidRPr="00C45904">
        <w:rPr>
          <w:rStyle w:val="a6"/>
          <w:color w:val="000000"/>
          <w:sz w:val="28"/>
          <w:szCs w:val="28"/>
        </w:rPr>
        <w:t>стимуляционной</w:t>
      </w:r>
      <w:proofErr w:type="spellEnd"/>
      <w:r w:rsidRPr="00C45904">
        <w:rPr>
          <w:rStyle w:val="a6"/>
          <w:color w:val="000000"/>
          <w:sz w:val="28"/>
          <w:szCs w:val="28"/>
        </w:rPr>
        <w:t xml:space="preserve"> (</w:t>
      </w:r>
      <w:proofErr w:type="spellStart"/>
      <w:r w:rsidRPr="00C45904">
        <w:rPr>
          <w:rStyle w:val="a6"/>
          <w:color w:val="000000"/>
          <w:sz w:val="28"/>
          <w:szCs w:val="28"/>
        </w:rPr>
        <w:t>кумуляционной</w:t>
      </w:r>
      <w:proofErr w:type="spellEnd"/>
      <w:r w:rsidRPr="00C45904">
        <w:rPr>
          <w:rStyle w:val="a6"/>
          <w:color w:val="000000"/>
          <w:sz w:val="28"/>
          <w:szCs w:val="28"/>
        </w:rPr>
        <w:t>) и восстановительной (разгрузка и отдых).</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7D7220" w:rsidRPr="00C45904" w:rsidRDefault="007D7220" w:rsidP="00FB345B">
      <w:pPr>
        <w:pStyle w:val="a7"/>
        <w:shd w:val="clear" w:color="auto" w:fill="auto"/>
        <w:spacing w:before="0" w:line="276" w:lineRule="auto"/>
        <w:ind w:left="20" w:right="20" w:firstLine="700"/>
        <w:rPr>
          <w:sz w:val="28"/>
          <w:szCs w:val="28"/>
        </w:rPr>
      </w:pPr>
      <w:proofErr w:type="spellStart"/>
      <w:r w:rsidRPr="00C45904">
        <w:rPr>
          <w:rStyle w:val="a6"/>
          <w:color w:val="000000"/>
          <w:sz w:val="28"/>
          <w:szCs w:val="28"/>
        </w:rPr>
        <w:t>Мезоцикл</w:t>
      </w:r>
      <w:proofErr w:type="spellEnd"/>
      <w:r w:rsidRPr="00C45904">
        <w:rPr>
          <w:rStyle w:val="a6"/>
          <w:color w:val="000000"/>
          <w:sz w:val="28"/>
          <w:szCs w:val="28"/>
        </w:rPr>
        <w:t xml:space="preserve"> -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w:t>
      </w:r>
      <w:proofErr w:type="spellStart"/>
      <w:r w:rsidRPr="00C45904">
        <w:rPr>
          <w:rStyle w:val="a6"/>
          <w:color w:val="000000"/>
          <w:sz w:val="28"/>
          <w:szCs w:val="28"/>
        </w:rPr>
        <w:lastRenderedPageBreak/>
        <w:t>Мезоструктура</w:t>
      </w:r>
      <w:proofErr w:type="spellEnd"/>
      <w:r w:rsidRPr="00C45904">
        <w:rPr>
          <w:rStyle w:val="a6"/>
          <w:color w:val="000000"/>
          <w:sz w:val="28"/>
          <w:szCs w:val="28"/>
        </w:rPr>
        <w:t xml:space="preserve">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Внешними признаками </w:t>
      </w:r>
      <w:proofErr w:type="spellStart"/>
      <w:r w:rsidRPr="00C45904">
        <w:rPr>
          <w:rStyle w:val="a6"/>
          <w:color w:val="000000"/>
          <w:sz w:val="28"/>
          <w:szCs w:val="28"/>
        </w:rPr>
        <w:t>мезоцикла</w:t>
      </w:r>
      <w:proofErr w:type="spellEnd"/>
      <w:r w:rsidRPr="00C45904">
        <w:rPr>
          <w:rStyle w:val="a6"/>
          <w:color w:val="000000"/>
          <w:sz w:val="28"/>
          <w:szCs w:val="28"/>
        </w:rPr>
        <w:t xml:space="preserve">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На</w:t>
      </w:r>
      <w:r w:rsidR="003D4782">
        <w:rPr>
          <w:rStyle w:val="a6"/>
          <w:color w:val="000000"/>
          <w:sz w:val="28"/>
          <w:szCs w:val="28"/>
        </w:rPr>
        <w:t xml:space="preserve"> этапах НП периодизация тренировочного</w:t>
      </w:r>
      <w:r w:rsidRPr="00C45904">
        <w:rPr>
          <w:rStyle w:val="a6"/>
          <w:color w:val="000000"/>
          <w:sz w:val="28"/>
          <w:szCs w:val="28"/>
        </w:rPr>
        <w:t xml:space="preserve">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бокса.</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 xml:space="preserve">На тренировочном этапе годичный цикл подготовки включает подготовительный, соревновательный и переходный периоды. Для спортсменов до 2-х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 При планировании годичных циклов для спортсменов при обучении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w:t>
      </w:r>
      <w:r w:rsidRPr="00C45904">
        <w:rPr>
          <w:rStyle w:val="a6"/>
          <w:color w:val="000000"/>
          <w:sz w:val="28"/>
          <w:szCs w:val="28"/>
        </w:rPr>
        <w:lastRenderedPageBreak/>
        <w:t>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На втором этапе продолжается развитие физических качеств, совершенствование техники, изучаются элементы тактик</w:t>
      </w:r>
      <w:r w:rsidR="008506D3">
        <w:rPr>
          <w:rStyle w:val="a6"/>
          <w:color w:val="000000"/>
          <w:sz w:val="28"/>
          <w:szCs w:val="28"/>
        </w:rPr>
        <w:t xml:space="preserve">и, организуются </w:t>
      </w:r>
      <w:r w:rsidRPr="00C45904">
        <w:rPr>
          <w:rStyle w:val="a6"/>
          <w:color w:val="000000"/>
          <w:sz w:val="28"/>
          <w:szCs w:val="28"/>
        </w:rPr>
        <w:t>тренировочные и контрольные спарринги. Большое внимание уделяется развитию моральных и волевых качеств.</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В соревновательном периоде основная задача - участие в подвод</w:t>
      </w:r>
      <w:r w:rsidRPr="00C45904">
        <w:rPr>
          <w:color w:val="000000"/>
          <w:sz w:val="28"/>
          <w:szCs w:val="28"/>
          <w:u w:val="single"/>
        </w:rPr>
        <w:t>ящи</w:t>
      </w:r>
      <w:r w:rsidRPr="00C45904">
        <w:rPr>
          <w:rStyle w:val="a6"/>
          <w:color w:val="000000"/>
          <w:sz w:val="28"/>
          <w:szCs w:val="28"/>
        </w:rPr>
        <w:t>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 соревнования.</w:t>
      </w:r>
    </w:p>
    <w:p w:rsidR="007D7220" w:rsidRPr="00C45904" w:rsidRDefault="007D7220" w:rsidP="00FB345B">
      <w:pPr>
        <w:pStyle w:val="a7"/>
        <w:shd w:val="clear" w:color="auto" w:fill="auto"/>
        <w:spacing w:before="0" w:line="276" w:lineRule="auto"/>
        <w:ind w:left="20" w:right="20" w:firstLine="700"/>
        <w:rPr>
          <w:sz w:val="28"/>
          <w:szCs w:val="28"/>
        </w:rPr>
      </w:pPr>
      <w:r w:rsidRPr="00C45904">
        <w:rPr>
          <w:rStyle w:val="a6"/>
          <w:color w:val="000000"/>
          <w:sz w:val="28"/>
          <w:szCs w:val="28"/>
        </w:rPr>
        <w:t>На этапе ССМ 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7D7220" w:rsidRPr="00C45904" w:rsidRDefault="007D7220" w:rsidP="00FB345B">
      <w:pPr>
        <w:pStyle w:val="a7"/>
        <w:shd w:val="clear" w:color="auto" w:fill="auto"/>
        <w:spacing w:before="0" w:after="304" w:line="276" w:lineRule="auto"/>
        <w:ind w:left="20" w:right="20" w:firstLine="700"/>
        <w:rPr>
          <w:sz w:val="28"/>
          <w:szCs w:val="28"/>
        </w:rPr>
      </w:pPr>
      <w:r w:rsidRPr="00C45904">
        <w:rPr>
          <w:rStyle w:val="a6"/>
          <w:color w:val="000000"/>
          <w:sz w:val="28"/>
          <w:szCs w:val="28"/>
        </w:rPr>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p>
    <w:p w:rsidR="007D7220" w:rsidRPr="00C45904" w:rsidRDefault="007D7220" w:rsidP="00FB345B">
      <w:pPr>
        <w:pStyle w:val="a7"/>
        <w:shd w:val="clear" w:color="auto" w:fill="auto"/>
        <w:spacing w:before="0" w:after="296" w:line="276" w:lineRule="auto"/>
        <w:ind w:left="20" w:right="20" w:firstLine="700"/>
        <w:rPr>
          <w:sz w:val="28"/>
          <w:szCs w:val="28"/>
        </w:rPr>
      </w:pPr>
      <w:r w:rsidRPr="00C45904">
        <w:rPr>
          <w:rStyle w:val="a6"/>
          <w:color w:val="000000"/>
          <w:sz w:val="28"/>
          <w:szCs w:val="28"/>
        </w:rPr>
        <w:t>Рекомендуемые объемы тренировочных и соревновательных нагрузок на этапах спортивной подготовки по виду спорта бокс указаны в разделе I «Нормативная час</w:t>
      </w:r>
      <w:r w:rsidR="00C20483" w:rsidRPr="00C45904">
        <w:rPr>
          <w:rStyle w:val="a6"/>
          <w:color w:val="000000"/>
          <w:sz w:val="28"/>
          <w:szCs w:val="28"/>
        </w:rPr>
        <w:t>ть Программы»</w:t>
      </w:r>
      <w:r w:rsidRPr="00C45904">
        <w:rPr>
          <w:rStyle w:val="a6"/>
          <w:color w:val="000000"/>
          <w:sz w:val="28"/>
          <w:szCs w:val="28"/>
        </w:rPr>
        <w:t>.</w:t>
      </w:r>
    </w:p>
    <w:p w:rsidR="00F06FFA" w:rsidRPr="008C7004" w:rsidRDefault="007D7220" w:rsidP="00FB345B">
      <w:pPr>
        <w:pStyle w:val="a7"/>
        <w:shd w:val="clear" w:color="auto" w:fill="auto"/>
        <w:spacing w:before="0" w:line="276" w:lineRule="auto"/>
        <w:ind w:left="20" w:right="20" w:firstLine="700"/>
        <w:rPr>
          <w:color w:val="000000"/>
          <w:sz w:val="28"/>
          <w:szCs w:val="28"/>
        </w:rPr>
      </w:pPr>
      <w:r w:rsidRPr="00C45904">
        <w:rPr>
          <w:rStyle w:val="a6"/>
          <w:color w:val="000000"/>
          <w:sz w:val="28"/>
          <w:szCs w:val="28"/>
        </w:rPr>
        <w:t>Рекомендуемый план тренировочных сборов по виду спо</w:t>
      </w:r>
      <w:r w:rsidR="00612F05" w:rsidRPr="00C45904">
        <w:rPr>
          <w:rStyle w:val="a6"/>
          <w:color w:val="000000"/>
          <w:sz w:val="28"/>
          <w:szCs w:val="28"/>
        </w:rPr>
        <w:t>р</w:t>
      </w:r>
      <w:r w:rsidR="009C3C24">
        <w:rPr>
          <w:rStyle w:val="a6"/>
          <w:color w:val="000000"/>
          <w:sz w:val="28"/>
          <w:szCs w:val="28"/>
        </w:rPr>
        <w:t xml:space="preserve">та бокс, </w:t>
      </w:r>
      <w:proofErr w:type="gramStart"/>
      <w:r w:rsidR="009C3C24">
        <w:rPr>
          <w:rStyle w:val="a6"/>
          <w:color w:val="000000"/>
          <w:sz w:val="28"/>
          <w:szCs w:val="28"/>
        </w:rPr>
        <w:t>приведены</w:t>
      </w:r>
      <w:proofErr w:type="gramEnd"/>
      <w:r w:rsidR="009C3C24">
        <w:rPr>
          <w:rStyle w:val="a6"/>
          <w:color w:val="000000"/>
          <w:sz w:val="28"/>
          <w:szCs w:val="28"/>
        </w:rPr>
        <w:t xml:space="preserve"> в таблицах 16</w:t>
      </w:r>
      <w:r w:rsidRPr="00C45904">
        <w:rPr>
          <w:rStyle w:val="a6"/>
          <w:color w:val="000000"/>
          <w:sz w:val="28"/>
          <w:szCs w:val="28"/>
        </w:rPr>
        <w:t>.</w:t>
      </w:r>
    </w:p>
    <w:p w:rsidR="007D7220" w:rsidRPr="00C45904" w:rsidRDefault="007D7220" w:rsidP="00FB345B">
      <w:pPr>
        <w:pStyle w:val="11"/>
        <w:framePr w:w="10655" w:wrap="notBeside" w:vAnchor="text" w:hAnchor="page" w:x="267" w:y="9" w:anchorLock="1"/>
        <w:shd w:val="clear" w:color="auto" w:fill="auto"/>
        <w:spacing w:line="276" w:lineRule="auto"/>
        <w:jc w:val="right"/>
        <w:rPr>
          <w:sz w:val="24"/>
          <w:szCs w:val="24"/>
        </w:rPr>
      </w:pPr>
      <w:r w:rsidRPr="00C45904">
        <w:rPr>
          <w:rStyle w:val="a9"/>
          <w:color w:val="000000"/>
          <w:sz w:val="24"/>
          <w:szCs w:val="24"/>
        </w:rPr>
        <w:lastRenderedPageBreak/>
        <w:t xml:space="preserve">Таблица </w:t>
      </w:r>
      <w:r w:rsidR="00612F05" w:rsidRPr="00C45904">
        <w:rPr>
          <w:rStyle w:val="a9"/>
          <w:color w:val="000000"/>
          <w:sz w:val="24"/>
          <w:szCs w:val="24"/>
        </w:rPr>
        <w:t>1</w:t>
      </w:r>
      <w:r w:rsidR="001F3F8B">
        <w:rPr>
          <w:rStyle w:val="a9"/>
          <w:color w:val="000000"/>
          <w:sz w:val="24"/>
          <w:szCs w:val="24"/>
        </w:rPr>
        <w:t>6</w:t>
      </w:r>
    </w:p>
    <w:p w:rsidR="007D7220" w:rsidRPr="00C45904" w:rsidRDefault="007D7220" w:rsidP="00FB345B">
      <w:pPr>
        <w:pStyle w:val="11"/>
        <w:framePr w:w="10655" w:wrap="notBeside" w:vAnchor="text" w:hAnchor="page" w:x="267" w:y="9" w:anchorLock="1"/>
        <w:shd w:val="clear" w:color="auto" w:fill="auto"/>
        <w:spacing w:line="276" w:lineRule="auto"/>
        <w:jc w:val="both"/>
        <w:rPr>
          <w:rStyle w:val="aa"/>
          <w:color w:val="000000"/>
          <w:sz w:val="24"/>
          <w:szCs w:val="24"/>
          <w:u w:val="none"/>
        </w:rPr>
      </w:pPr>
      <w:r w:rsidRPr="00C45904">
        <w:rPr>
          <w:rStyle w:val="aa"/>
          <w:color w:val="000000"/>
          <w:sz w:val="24"/>
          <w:szCs w:val="24"/>
          <w:u w:val="none"/>
        </w:rPr>
        <w:t>Перечень тренировочных сборов по виду спорта бокс</w:t>
      </w:r>
    </w:p>
    <w:p w:rsidR="00664FEB" w:rsidRPr="00C45904" w:rsidRDefault="00664FEB" w:rsidP="00FB345B">
      <w:pPr>
        <w:pStyle w:val="11"/>
        <w:framePr w:w="10655" w:wrap="notBeside" w:vAnchor="text" w:hAnchor="page" w:x="267" w:y="9" w:anchorLock="1"/>
        <w:shd w:val="clear" w:color="auto" w:fill="auto"/>
        <w:spacing w:line="276" w:lineRule="auto"/>
        <w:jc w:val="center"/>
        <w:rPr>
          <w:sz w:val="24"/>
          <w:szCs w:val="24"/>
        </w:rPr>
      </w:pPr>
    </w:p>
    <w:tbl>
      <w:tblPr>
        <w:tblW w:w="9961" w:type="dxa"/>
        <w:jc w:val="center"/>
        <w:tblLayout w:type="fixed"/>
        <w:tblCellMar>
          <w:left w:w="0" w:type="dxa"/>
          <w:right w:w="0" w:type="dxa"/>
        </w:tblCellMar>
        <w:tblLook w:val="0000" w:firstRow="0" w:lastRow="0" w:firstColumn="0" w:lastColumn="0" w:noHBand="0" w:noVBand="0"/>
      </w:tblPr>
      <w:tblGrid>
        <w:gridCol w:w="735"/>
        <w:gridCol w:w="2808"/>
        <w:gridCol w:w="1022"/>
        <w:gridCol w:w="1133"/>
        <w:gridCol w:w="1277"/>
        <w:gridCol w:w="1066"/>
        <w:gridCol w:w="1920"/>
      </w:tblGrid>
      <w:tr w:rsidR="007D7220">
        <w:trPr>
          <w:trHeight w:hRule="exact" w:val="1037"/>
          <w:jc w:val="center"/>
        </w:trPr>
        <w:tc>
          <w:tcPr>
            <w:tcW w:w="735" w:type="dxa"/>
            <w:vMerge w:val="restart"/>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ind w:left="60"/>
              <w:jc w:val="center"/>
            </w:pPr>
            <w:r w:rsidRPr="005C2460">
              <w:rPr>
                <w:rStyle w:val="110"/>
                <w:color w:val="000000"/>
              </w:rPr>
              <w:t>№ п/п</w:t>
            </w:r>
          </w:p>
        </w:tc>
        <w:tc>
          <w:tcPr>
            <w:tcW w:w="2808" w:type="dxa"/>
            <w:vMerge w:val="restart"/>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Вид тренировочных сборов</w:t>
            </w:r>
          </w:p>
        </w:tc>
        <w:tc>
          <w:tcPr>
            <w:tcW w:w="4498" w:type="dxa"/>
            <w:gridSpan w:val="4"/>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Предельная продолжительность сборов по этапам спортивной подготовки (количество дней)</w:t>
            </w:r>
          </w:p>
        </w:tc>
        <w:tc>
          <w:tcPr>
            <w:tcW w:w="1920" w:type="dxa"/>
            <w:vMerge w:val="restart"/>
            <w:tcBorders>
              <w:top w:val="single" w:sz="4" w:space="0" w:color="auto"/>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Оптимальное</w:t>
            </w:r>
          </w:p>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число</w:t>
            </w:r>
          </w:p>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участников</w:t>
            </w:r>
          </w:p>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сбора</w:t>
            </w:r>
          </w:p>
        </w:tc>
      </w:tr>
      <w:tr w:rsidR="007D7220">
        <w:trPr>
          <w:trHeight w:hRule="exact" w:val="2837"/>
          <w:jc w:val="center"/>
        </w:trPr>
        <w:tc>
          <w:tcPr>
            <w:tcW w:w="735" w:type="dxa"/>
            <w:vMerge/>
            <w:tcBorders>
              <w:top w:val="nil"/>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p>
        </w:tc>
        <w:tc>
          <w:tcPr>
            <w:tcW w:w="2808" w:type="dxa"/>
            <w:vMerge/>
            <w:tcBorders>
              <w:top w:val="nil"/>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p>
        </w:tc>
        <w:tc>
          <w:tcPr>
            <w:tcW w:w="1022" w:type="dxa"/>
            <w:tcBorders>
              <w:top w:val="single" w:sz="4" w:space="0" w:color="auto"/>
              <w:left w:val="single" w:sz="4" w:space="0" w:color="auto"/>
              <w:bottom w:val="nil"/>
              <w:right w:val="nil"/>
            </w:tcBorders>
            <w:shd w:val="clear" w:color="auto" w:fill="FFFFFF"/>
            <w:textDirection w:val="btLr"/>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Этап высшего спортивного мастерства</w:t>
            </w:r>
          </w:p>
        </w:tc>
        <w:tc>
          <w:tcPr>
            <w:tcW w:w="1133" w:type="dxa"/>
            <w:tcBorders>
              <w:top w:val="single" w:sz="4" w:space="0" w:color="auto"/>
              <w:left w:val="single" w:sz="4" w:space="0" w:color="auto"/>
              <w:bottom w:val="nil"/>
              <w:right w:val="nil"/>
            </w:tcBorders>
            <w:shd w:val="clear" w:color="auto" w:fill="FFFFFF"/>
            <w:textDirection w:val="btLr"/>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Этап</w:t>
            </w:r>
          </w:p>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совершенствования спортивного мастерства</w:t>
            </w:r>
          </w:p>
        </w:tc>
        <w:tc>
          <w:tcPr>
            <w:tcW w:w="1277" w:type="dxa"/>
            <w:tcBorders>
              <w:top w:val="single" w:sz="4" w:space="0" w:color="auto"/>
              <w:left w:val="single" w:sz="4" w:space="0" w:color="auto"/>
              <w:bottom w:val="nil"/>
              <w:right w:val="nil"/>
            </w:tcBorders>
            <w:shd w:val="clear" w:color="auto" w:fill="FFFFFF"/>
            <w:textDirection w:val="btLr"/>
          </w:tcPr>
          <w:p w:rsidR="007D7220" w:rsidRPr="005C2460" w:rsidRDefault="007D7220" w:rsidP="00FB345B">
            <w:pPr>
              <w:pStyle w:val="a7"/>
              <w:framePr w:w="10655" w:wrap="notBeside" w:vAnchor="text" w:hAnchor="page" w:x="267" w:y="9" w:anchorLock="1"/>
              <w:shd w:val="clear" w:color="auto" w:fill="auto"/>
              <w:spacing w:before="0" w:line="276" w:lineRule="auto"/>
              <w:ind w:left="540" w:hanging="400"/>
              <w:jc w:val="center"/>
            </w:pPr>
            <w:r w:rsidRPr="005C2460">
              <w:rPr>
                <w:rStyle w:val="110"/>
                <w:color w:val="000000"/>
              </w:rPr>
              <w:t>Тренировочный этап (этап спортивной специализации)</w:t>
            </w:r>
          </w:p>
        </w:tc>
        <w:tc>
          <w:tcPr>
            <w:tcW w:w="1066" w:type="dxa"/>
            <w:tcBorders>
              <w:top w:val="single" w:sz="4" w:space="0" w:color="auto"/>
              <w:left w:val="single" w:sz="4" w:space="0" w:color="auto"/>
              <w:bottom w:val="nil"/>
              <w:right w:val="nil"/>
            </w:tcBorders>
            <w:shd w:val="clear" w:color="auto" w:fill="FFFFFF"/>
            <w:textDirection w:val="btLr"/>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0"/>
                <w:color w:val="000000"/>
              </w:rPr>
              <w:t>Этап начальной подготовки</w:t>
            </w:r>
          </w:p>
        </w:tc>
        <w:tc>
          <w:tcPr>
            <w:tcW w:w="1920" w:type="dxa"/>
            <w:vMerge/>
            <w:tcBorders>
              <w:top w:val="nil"/>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p>
        </w:tc>
      </w:tr>
      <w:tr w:rsidR="007D7220">
        <w:trPr>
          <w:trHeight w:hRule="exact" w:val="389"/>
          <w:jc w:val="center"/>
        </w:trPr>
        <w:tc>
          <w:tcPr>
            <w:tcW w:w="9961" w:type="dxa"/>
            <w:gridSpan w:val="7"/>
            <w:tcBorders>
              <w:top w:val="single" w:sz="4" w:space="0" w:color="auto"/>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 Тренировочные сборы по подготовке к соревнованиям</w:t>
            </w:r>
          </w:p>
        </w:tc>
      </w:tr>
      <w:tr w:rsidR="007D7220">
        <w:trPr>
          <w:trHeight w:hRule="exact" w:val="1114"/>
          <w:jc w:val="center"/>
        </w:trPr>
        <w:tc>
          <w:tcPr>
            <w:tcW w:w="735"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ind w:left="80"/>
              <w:jc w:val="center"/>
            </w:pPr>
            <w:r w:rsidRPr="005C2460">
              <w:rPr>
                <w:rStyle w:val="11pt"/>
                <w:color w:val="000000"/>
              </w:rPr>
              <w:t>1.1.</w:t>
            </w:r>
          </w:p>
        </w:tc>
        <w:tc>
          <w:tcPr>
            <w:tcW w:w="2808"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Тренировочные сборы по подготовке к международным соревнованиям</w:t>
            </w:r>
          </w:p>
        </w:tc>
        <w:tc>
          <w:tcPr>
            <w:tcW w:w="1022"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21</w:t>
            </w:r>
          </w:p>
        </w:tc>
        <w:tc>
          <w:tcPr>
            <w:tcW w:w="1133"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21</w:t>
            </w:r>
          </w:p>
        </w:tc>
        <w:tc>
          <w:tcPr>
            <w:tcW w:w="1277"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066"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1920" w:type="dxa"/>
            <w:vMerge w:val="restart"/>
            <w:tcBorders>
              <w:top w:val="single" w:sz="4" w:space="0" w:color="auto"/>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Определяется</w:t>
            </w:r>
          </w:p>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организацией,</w:t>
            </w:r>
          </w:p>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осуществляющей</w:t>
            </w:r>
          </w:p>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спортивную</w:t>
            </w:r>
          </w:p>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подготовку</w:t>
            </w:r>
          </w:p>
        </w:tc>
      </w:tr>
      <w:tr w:rsidR="007D7220">
        <w:trPr>
          <w:trHeight w:hRule="exact" w:val="1114"/>
          <w:jc w:val="center"/>
        </w:trPr>
        <w:tc>
          <w:tcPr>
            <w:tcW w:w="735"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ind w:left="80"/>
              <w:jc w:val="center"/>
            </w:pPr>
            <w:r w:rsidRPr="005C2460">
              <w:rPr>
                <w:rStyle w:val="11pt"/>
                <w:color w:val="000000"/>
              </w:rPr>
              <w:t>1.2.</w:t>
            </w:r>
          </w:p>
        </w:tc>
        <w:tc>
          <w:tcPr>
            <w:tcW w:w="2808"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Тренировочные сборы по подготовке к чемпионатам, кубкам, первенствам России</w:t>
            </w:r>
          </w:p>
        </w:tc>
        <w:tc>
          <w:tcPr>
            <w:tcW w:w="1022"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21</w:t>
            </w:r>
          </w:p>
        </w:tc>
        <w:tc>
          <w:tcPr>
            <w:tcW w:w="1133"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277"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066"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1920" w:type="dxa"/>
            <w:vMerge/>
            <w:tcBorders>
              <w:top w:val="nil"/>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p>
        </w:tc>
      </w:tr>
      <w:tr w:rsidR="007D7220">
        <w:trPr>
          <w:trHeight w:hRule="exact" w:val="1114"/>
          <w:jc w:val="center"/>
        </w:trPr>
        <w:tc>
          <w:tcPr>
            <w:tcW w:w="735"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ind w:left="80"/>
              <w:jc w:val="center"/>
            </w:pPr>
            <w:r w:rsidRPr="005C2460">
              <w:rPr>
                <w:rStyle w:val="11pt"/>
                <w:color w:val="000000"/>
              </w:rPr>
              <w:t>1.3.</w:t>
            </w:r>
          </w:p>
        </w:tc>
        <w:tc>
          <w:tcPr>
            <w:tcW w:w="2808"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Тренировочные сборы по подготовке к другим всероссийским соревнованиям</w:t>
            </w:r>
          </w:p>
        </w:tc>
        <w:tc>
          <w:tcPr>
            <w:tcW w:w="1022"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133"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277"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066"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1920" w:type="dxa"/>
            <w:vMerge/>
            <w:tcBorders>
              <w:top w:val="nil"/>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p>
        </w:tc>
      </w:tr>
      <w:tr w:rsidR="007D7220">
        <w:trPr>
          <w:trHeight w:hRule="exact" w:val="1392"/>
          <w:jc w:val="center"/>
        </w:trPr>
        <w:tc>
          <w:tcPr>
            <w:tcW w:w="735"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ind w:left="80"/>
              <w:jc w:val="center"/>
            </w:pPr>
            <w:r w:rsidRPr="005C2460">
              <w:rPr>
                <w:rStyle w:val="11pt"/>
                <w:color w:val="000000"/>
              </w:rPr>
              <w:t>1.4.</w:t>
            </w:r>
          </w:p>
        </w:tc>
        <w:tc>
          <w:tcPr>
            <w:tcW w:w="2808"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Тренировочные сборы по подготовке к официальным соревнованиям субъекта Российской Федерации</w:t>
            </w:r>
          </w:p>
        </w:tc>
        <w:tc>
          <w:tcPr>
            <w:tcW w:w="1022"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133"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277"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066"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1920" w:type="dxa"/>
            <w:vMerge/>
            <w:tcBorders>
              <w:top w:val="nil"/>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p>
        </w:tc>
      </w:tr>
      <w:tr w:rsidR="007D7220">
        <w:trPr>
          <w:trHeight w:hRule="exact" w:val="312"/>
          <w:jc w:val="center"/>
        </w:trPr>
        <w:tc>
          <w:tcPr>
            <w:tcW w:w="9961" w:type="dxa"/>
            <w:gridSpan w:val="7"/>
            <w:tcBorders>
              <w:top w:val="single" w:sz="4" w:space="0" w:color="auto"/>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2. Специальные тренировочные сборы</w:t>
            </w:r>
          </w:p>
        </w:tc>
      </w:tr>
      <w:tr w:rsidR="007D7220">
        <w:trPr>
          <w:trHeight w:hRule="exact" w:val="1944"/>
          <w:jc w:val="center"/>
        </w:trPr>
        <w:tc>
          <w:tcPr>
            <w:tcW w:w="735"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ind w:left="40"/>
              <w:jc w:val="center"/>
            </w:pPr>
            <w:r w:rsidRPr="005C2460">
              <w:rPr>
                <w:rStyle w:val="11pt"/>
                <w:color w:val="000000"/>
              </w:rPr>
              <w:t>2.1.</w:t>
            </w:r>
          </w:p>
        </w:tc>
        <w:tc>
          <w:tcPr>
            <w:tcW w:w="2808"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Тренировочные сборы по общей или специальной физической подготовке</w:t>
            </w:r>
          </w:p>
        </w:tc>
        <w:tc>
          <w:tcPr>
            <w:tcW w:w="1022"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133"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18</w:t>
            </w:r>
          </w:p>
        </w:tc>
        <w:tc>
          <w:tcPr>
            <w:tcW w:w="1277"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14</w:t>
            </w:r>
          </w:p>
        </w:tc>
        <w:tc>
          <w:tcPr>
            <w:tcW w:w="1066"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1920" w:type="dxa"/>
            <w:tcBorders>
              <w:top w:val="single" w:sz="4" w:space="0" w:color="auto"/>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Не менее 70% от состава группы лиц, проходящих спортивную подготовку на определенном этапе</w:t>
            </w:r>
          </w:p>
        </w:tc>
      </w:tr>
      <w:tr w:rsidR="007D7220">
        <w:trPr>
          <w:trHeight w:hRule="exact" w:val="835"/>
          <w:jc w:val="center"/>
        </w:trPr>
        <w:tc>
          <w:tcPr>
            <w:tcW w:w="735"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ind w:left="40"/>
              <w:jc w:val="center"/>
            </w:pPr>
            <w:r w:rsidRPr="005C2460">
              <w:rPr>
                <w:rStyle w:val="11pt"/>
                <w:color w:val="000000"/>
              </w:rPr>
              <w:t>2.2.</w:t>
            </w:r>
          </w:p>
        </w:tc>
        <w:tc>
          <w:tcPr>
            <w:tcW w:w="2808"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Восстановительные тренировочные сборы</w:t>
            </w:r>
          </w:p>
        </w:tc>
        <w:tc>
          <w:tcPr>
            <w:tcW w:w="3432" w:type="dxa"/>
            <w:gridSpan w:val="3"/>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До 14 дней</w:t>
            </w:r>
          </w:p>
        </w:tc>
        <w:tc>
          <w:tcPr>
            <w:tcW w:w="1066"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1920" w:type="dxa"/>
            <w:tcBorders>
              <w:top w:val="single" w:sz="4" w:space="0" w:color="auto"/>
              <w:left w:val="single" w:sz="4" w:space="0" w:color="auto"/>
              <w:bottom w:val="nil"/>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after="60" w:line="276" w:lineRule="auto"/>
              <w:jc w:val="center"/>
            </w:pPr>
            <w:r w:rsidRPr="005C2460">
              <w:rPr>
                <w:rStyle w:val="11pt"/>
                <w:color w:val="000000"/>
              </w:rPr>
              <w:t>Участники</w:t>
            </w:r>
          </w:p>
          <w:p w:rsidR="007D7220" w:rsidRPr="005C2460" w:rsidRDefault="007D7220" w:rsidP="00FB345B">
            <w:pPr>
              <w:pStyle w:val="a7"/>
              <w:framePr w:w="10655" w:wrap="notBeside" w:vAnchor="text" w:hAnchor="page" w:x="267" w:y="9" w:anchorLock="1"/>
              <w:shd w:val="clear" w:color="auto" w:fill="auto"/>
              <w:spacing w:before="60" w:line="276" w:lineRule="auto"/>
              <w:jc w:val="center"/>
            </w:pPr>
            <w:r w:rsidRPr="005C2460">
              <w:rPr>
                <w:rStyle w:val="11pt"/>
                <w:color w:val="000000"/>
              </w:rPr>
              <w:t>соревнований</w:t>
            </w:r>
          </w:p>
        </w:tc>
      </w:tr>
      <w:tr w:rsidR="007D7220">
        <w:trPr>
          <w:trHeight w:hRule="exact" w:val="1402"/>
          <w:jc w:val="center"/>
        </w:trPr>
        <w:tc>
          <w:tcPr>
            <w:tcW w:w="735" w:type="dxa"/>
            <w:tcBorders>
              <w:top w:val="single" w:sz="4" w:space="0" w:color="auto"/>
              <w:left w:val="single" w:sz="4" w:space="0" w:color="auto"/>
              <w:bottom w:val="single" w:sz="4" w:space="0" w:color="auto"/>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ind w:left="40"/>
              <w:jc w:val="center"/>
            </w:pPr>
            <w:r w:rsidRPr="005C2460">
              <w:rPr>
                <w:rStyle w:val="11pt"/>
                <w:color w:val="000000"/>
              </w:rPr>
              <w:t>2.3.</w:t>
            </w:r>
          </w:p>
        </w:tc>
        <w:tc>
          <w:tcPr>
            <w:tcW w:w="2808" w:type="dxa"/>
            <w:tcBorders>
              <w:top w:val="single" w:sz="4" w:space="0" w:color="auto"/>
              <w:left w:val="single" w:sz="4" w:space="0" w:color="auto"/>
              <w:bottom w:val="single" w:sz="4" w:space="0" w:color="auto"/>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Тренировочные сборы для комплексного медицинского обследования</w:t>
            </w:r>
          </w:p>
        </w:tc>
        <w:tc>
          <w:tcPr>
            <w:tcW w:w="3432" w:type="dxa"/>
            <w:gridSpan w:val="3"/>
            <w:tcBorders>
              <w:top w:val="single" w:sz="4" w:space="0" w:color="auto"/>
              <w:left w:val="single" w:sz="4" w:space="0" w:color="auto"/>
              <w:bottom w:val="single" w:sz="4" w:space="0" w:color="auto"/>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До 5 дней но не более 2 раз в год</w:t>
            </w:r>
          </w:p>
        </w:tc>
        <w:tc>
          <w:tcPr>
            <w:tcW w:w="1066" w:type="dxa"/>
            <w:tcBorders>
              <w:top w:val="single" w:sz="4" w:space="0" w:color="auto"/>
              <w:left w:val="single" w:sz="4" w:space="0" w:color="auto"/>
              <w:bottom w:val="single" w:sz="4" w:space="0" w:color="auto"/>
              <w:right w:val="nil"/>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jc w:val="center"/>
            </w:pPr>
            <w:r w:rsidRPr="005C2460">
              <w:rPr>
                <w:rStyle w:val="11pt"/>
                <w:color w:val="000000"/>
              </w:rPr>
              <w:t>-</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7D7220" w:rsidRPr="005C2460" w:rsidRDefault="007D7220" w:rsidP="00FB345B">
            <w:pPr>
              <w:pStyle w:val="a7"/>
              <w:framePr w:w="10655" w:wrap="notBeside" w:vAnchor="text" w:hAnchor="page" w:x="267" w:y="9" w:anchorLock="1"/>
              <w:shd w:val="clear" w:color="auto" w:fill="auto"/>
              <w:spacing w:before="0" w:line="276" w:lineRule="auto"/>
              <w:ind w:right="220"/>
              <w:jc w:val="center"/>
            </w:pPr>
            <w:r w:rsidRPr="005C2460">
              <w:rPr>
                <w:rStyle w:val="11pt"/>
                <w:color w:val="000000"/>
              </w:rPr>
              <w:t>В соответствии с планом комплексного медицинского обследования</w:t>
            </w:r>
          </w:p>
        </w:tc>
      </w:tr>
    </w:tbl>
    <w:p w:rsidR="007D7220" w:rsidRDefault="007D7220" w:rsidP="00FB345B">
      <w:pPr>
        <w:spacing w:line="276" w:lineRule="auto"/>
        <w:jc w:val="center"/>
        <w:rPr>
          <w:rFonts w:cs="Times New Roman"/>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15"/>
        <w:gridCol w:w="2808"/>
        <w:gridCol w:w="1022"/>
        <w:gridCol w:w="1133"/>
        <w:gridCol w:w="1277"/>
        <w:gridCol w:w="1075"/>
        <w:gridCol w:w="1910"/>
      </w:tblGrid>
      <w:tr w:rsidR="007D7220">
        <w:trPr>
          <w:trHeight w:hRule="exact" w:val="2198"/>
          <w:jc w:val="center"/>
        </w:trPr>
        <w:tc>
          <w:tcPr>
            <w:tcW w:w="715"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ind w:left="40"/>
              <w:jc w:val="center"/>
            </w:pPr>
            <w:r w:rsidRPr="005C2460">
              <w:rPr>
                <w:rStyle w:val="11pt"/>
                <w:color w:val="000000"/>
              </w:rPr>
              <w:lastRenderedPageBreak/>
              <w:t>2.4.</w:t>
            </w:r>
          </w:p>
        </w:tc>
        <w:tc>
          <w:tcPr>
            <w:tcW w:w="2808"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jc w:val="center"/>
            </w:pPr>
            <w:r w:rsidRPr="005C2460">
              <w:rPr>
                <w:rStyle w:val="11pt"/>
                <w:color w:val="000000"/>
              </w:rPr>
              <w:t>Тренировочные сборы в каникулярный период</w:t>
            </w:r>
          </w:p>
        </w:tc>
        <w:tc>
          <w:tcPr>
            <w:tcW w:w="1022"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jc w:val="center"/>
            </w:pPr>
            <w:r w:rsidRPr="005C2460">
              <w:rPr>
                <w:rStyle w:val="11pt"/>
                <w:color w:val="000000"/>
              </w:rPr>
              <w:t>-</w:t>
            </w:r>
          </w:p>
        </w:tc>
        <w:tc>
          <w:tcPr>
            <w:tcW w:w="1133" w:type="dxa"/>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jc w:val="center"/>
            </w:pPr>
            <w:r w:rsidRPr="005C2460">
              <w:rPr>
                <w:rStyle w:val="11pt"/>
                <w:color w:val="000000"/>
              </w:rPr>
              <w:t>-</w:t>
            </w:r>
          </w:p>
        </w:tc>
        <w:tc>
          <w:tcPr>
            <w:tcW w:w="2352" w:type="dxa"/>
            <w:gridSpan w:val="2"/>
            <w:tcBorders>
              <w:top w:val="single" w:sz="4" w:space="0" w:color="auto"/>
              <w:left w:val="single" w:sz="4" w:space="0" w:color="auto"/>
              <w:bottom w:val="nil"/>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jc w:val="center"/>
            </w:pPr>
            <w:r w:rsidRPr="005C2460">
              <w:rPr>
                <w:rStyle w:val="11pt"/>
                <w:color w:val="000000"/>
              </w:rPr>
              <w:t>До 21 дня подряд и не более двух сборов в год</w:t>
            </w:r>
          </w:p>
        </w:tc>
        <w:tc>
          <w:tcPr>
            <w:tcW w:w="1910" w:type="dxa"/>
            <w:tcBorders>
              <w:top w:val="single" w:sz="4" w:space="0" w:color="auto"/>
              <w:left w:val="single" w:sz="4" w:space="0" w:color="auto"/>
              <w:bottom w:val="nil"/>
              <w:right w:val="single" w:sz="4" w:space="0" w:color="auto"/>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ind w:right="140"/>
              <w:jc w:val="center"/>
            </w:pPr>
            <w:r w:rsidRPr="005C2460">
              <w:rPr>
                <w:rStyle w:val="11pt"/>
                <w:color w:val="000000"/>
              </w:rPr>
              <w:t>Не менее 60% от состава группы лиц, проходящих спортивную подготовку на определенном этапе</w:t>
            </w:r>
          </w:p>
        </w:tc>
      </w:tr>
      <w:tr w:rsidR="007D7220">
        <w:trPr>
          <w:trHeight w:hRule="exact" w:val="3058"/>
          <w:jc w:val="center"/>
        </w:trPr>
        <w:tc>
          <w:tcPr>
            <w:tcW w:w="715" w:type="dxa"/>
            <w:tcBorders>
              <w:top w:val="single" w:sz="4" w:space="0" w:color="auto"/>
              <w:left w:val="single" w:sz="4" w:space="0" w:color="auto"/>
              <w:bottom w:val="single" w:sz="4" w:space="0" w:color="auto"/>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ind w:left="40"/>
              <w:jc w:val="center"/>
            </w:pPr>
            <w:r w:rsidRPr="005C2460">
              <w:rPr>
                <w:rStyle w:val="11pt"/>
                <w:color w:val="000000"/>
              </w:rPr>
              <w:t>2.5.</w:t>
            </w:r>
          </w:p>
        </w:tc>
        <w:tc>
          <w:tcPr>
            <w:tcW w:w="2808" w:type="dxa"/>
            <w:tcBorders>
              <w:top w:val="single" w:sz="4" w:space="0" w:color="auto"/>
              <w:left w:val="single" w:sz="4" w:space="0" w:color="auto"/>
              <w:bottom w:val="single" w:sz="4" w:space="0" w:color="auto"/>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jc w:val="center"/>
            </w:pPr>
            <w:r w:rsidRPr="005C2460">
              <w:rPr>
                <w:rStyle w:val="11pt"/>
                <w:color w:val="000000"/>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022" w:type="dxa"/>
            <w:tcBorders>
              <w:top w:val="single" w:sz="4" w:space="0" w:color="auto"/>
              <w:left w:val="single" w:sz="4" w:space="0" w:color="auto"/>
              <w:bottom w:val="single" w:sz="4" w:space="0" w:color="auto"/>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jc w:val="center"/>
            </w:pPr>
            <w:r w:rsidRPr="005C2460">
              <w:rPr>
                <w:rStyle w:val="11pt"/>
                <w:color w:val="000000"/>
              </w:rPr>
              <w:t>-</w:t>
            </w:r>
          </w:p>
        </w:tc>
        <w:tc>
          <w:tcPr>
            <w:tcW w:w="2410" w:type="dxa"/>
            <w:gridSpan w:val="2"/>
            <w:tcBorders>
              <w:top w:val="single" w:sz="4" w:space="0" w:color="auto"/>
              <w:left w:val="single" w:sz="4" w:space="0" w:color="auto"/>
              <w:bottom w:val="single" w:sz="4" w:space="0" w:color="auto"/>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jc w:val="center"/>
            </w:pPr>
            <w:r w:rsidRPr="005C2460">
              <w:rPr>
                <w:rStyle w:val="11pt"/>
                <w:color w:val="000000"/>
              </w:rPr>
              <w:t>До 60 дней</w:t>
            </w:r>
          </w:p>
        </w:tc>
        <w:tc>
          <w:tcPr>
            <w:tcW w:w="1075" w:type="dxa"/>
            <w:tcBorders>
              <w:top w:val="single" w:sz="4" w:space="0" w:color="auto"/>
              <w:left w:val="single" w:sz="4" w:space="0" w:color="auto"/>
              <w:bottom w:val="single" w:sz="4" w:space="0" w:color="auto"/>
              <w:right w:val="nil"/>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jc w:val="center"/>
            </w:pPr>
            <w:r w:rsidRPr="005C2460">
              <w:rPr>
                <w:rStyle w:val="11pt"/>
                <w:color w:val="000000"/>
              </w:rPr>
              <w:t>-</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7D7220" w:rsidRPr="005C2460" w:rsidRDefault="007D7220" w:rsidP="00FB345B">
            <w:pPr>
              <w:pStyle w:val="a7"/>
              <w:framePr w:w="9941" w:wrap="notBeside" w:vAnchor="text" w:hAnchor="text" w:xAlign="center" w:y="1"/>
              <w:shd w:val="clear" w:color="auto" w:fill="auto"/>
              <w:spacing w:before="0" w:line="276" w:lineRule="auto"/>
              <w:jc w:val="center"/>
            </w:pPr>
            <w:r w:rsidRPr="005C2460">
              <w:rPr>
                <w:rStyle w:val="11pt"/>
                <w:color w:val="000000"/>
              </w:rPr>
              <w:t>В соответствии с правилами приема</w:t>
            </w:r>
          </w:p>
        </w:tc>
      </w:tr>
    </w:tbl>
    <w:p w:rsidR="007D7220" w:rsidRDefault="007D7220" w:rsidP="00FB345B">
      <w:pPr>
        <w:spacing w:line="276" w:lineRule="auto"/>
        <w:jc w:val="both"/>
        <w:rPr>
          <w:rFonts w:cs="Times New Roman"/>
          <w:color w:val="auto"/>
          <w:sz w:val="2"/>
          <w:szCs w:val="2"/>
        </w:rPr>
      </w:pPr>
    </w:p>
    <w:p w:rsidR="00F159CD" w:rsidRDefault="00F159CD" w:rsidP="00FB345B">
      <w:pPr>
        <w:pStyle w:val="a7"/>
        <w:shd w:val="clear" w:color="auto" w:fill="auto"/>
        <w:tabs>
          <w:tab w:val="left" w:pos="1344"/>
        </w:tabs>
        <w:spacing w:before="0" w:line="276" w:lineRule="auto"/>
        <w:rPr>
          <w:rStyle w:val="a6"/>
          <w:b/>
          <w:color w:val="000000"/>
          <w:sz w:val="28"/>
          <w:szCs w:val="28"/>
        </w:rPr>
      </w:pPr>
    </w:p>
    <w:p w:rsidR="00F159CD" w:rsidRPr="00843171" w:rsidRDefault="00CD5FF1" w:rsidP="00FB345B">
      <w:pPr>
        <w:pStyle w:val="a7"/>
        <w:shd w:val="clear" w:color="auto" w:fill="auto"/>
        <w:tabs>
          <w:tab w:val="left" w:pos="1344"/>
        </w:tabs>
        <w:spacing w:before="0" w:line="276" w:lineRule="auto"/>
        <w:ind w:left="360"/>
        <w:jc w:val="center"/>
        <w:rPr>
          <w:b/>
          <w:sz w:val="28"/>
          <w:szCs w:val="28"/>
        </w:rPr>
      </w:pPr>
      <w:r>
        <w:rPr>
          <w:rStyle w:val="a6"/>
          <w:b/>
          <w:color w:val="000000"/>
          <w:sz w:val="28"/>
          <w:szCs w:val="28"/>
        </w:rPr>
        <w:t>О</w:t>
      </w:r>
      <w:r w:rsidR="009C3C24">
        <w:rPr>
          <w:rStyle w:val="a6"/>
          <w:b/>
          <w:color w:val="000000"/>
          <w:sz w:val="28"/>
          <w:szCs w:val="28"/>
        </w:rPr>
        <w:t>рганизация научно-методического обеспечения, в</w:t>
      </w:r>
      <w:r>
        <w:rPr>
          <w:rStyle w:val="a6"/>
          <w:b/>
          <w:color w:val="000000"/>
          <w:sz w:val="28"/>
          <w:szCs w:val="28"/>
        </w:rPr>
        <w:t xml:space="preserve"> </w:t>
      </w:r>
      <w:r w:rsidR="009C3C24">
        <w:rPr>
          <w:rStyle w:val="a6"/>
          <w:b/>
          <w:color w:val="000000"/>
          <w:sz w:val="28"/>
          <w:szCs w:val="28"/>
        </w:rPr>
        <w:t>том числе психологического сопровождения</w:t>
      </w:r>
    </w:p>
    <w:p w:rsidR="00F159CD" w:rsidRPr="00843171" w:rsidRDefault="00F159CD" w:rsidP="00FB345B">
      <w:pPr>
        <w:pStyle w:val="a7"/>
        <w:shd w:val="clear" w:color="auto" w:fill="auto"/>
        <w:spacing w:before="0" w:line="276" w:lineRule="auto"/>
        <w:ind w:right="20" w:firstLine="360"/>
        <w:rPr>
          <w:sz w:val="28"/>
          <w:szCs w:val="28"/>
        </w:rPr>
      </w:pPr>
      <w:r w:rsidRPr="00843171">
        <w:rPr>
          <w:rStyle w:val="a6"/>
          <w:color w:val="000000"/>
          <w:sz w:val="28"/>
          <w:szCs w:val="28"/>
        </w:rPr>
        <w:t xml:space="preserve">Важную роль в нравственном воспитании юных спортсменов играет непосредственно спортивная деятельность, которая </w:t>
      </w:r>
      <w:proofErr w:type="gramStart"/>
      <w:r w:rsidRPr="00843171">
        <w:rPr>
          <w:rStyle w:val="a6"/>
          <w:color w:val="000000"/>
          <w:sz w:val="28"/>
          <w:szCs w:val="28"/>
        </w:rPr>
        <w:t>представляет большие возможности</w:t>
      </w:r>
      <w:proofErr w:type="gramEnd"/>
      <w:r w:rsidRPr="00843171">
        <w:rPr>
          <w:rStyle w:val="a6"/>
          <w:color w:val="000000"/>
          <w:sz w:val="28"/>
          <w:szCs w:val="28"/>
        </w:rPr>
        <w:t xml:space="preserve">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w:t>
      </w:r>
      <w:r w:rsidRPr="00843171">
        <w:rPr>
          <w:sz w:val="28"/>
          <w:szCs w:val="28"/>
        </w:rPr>
        <w:t xml:space="preserve"> </w:t>
      </w:r>
      <w:r w:rsidRPr="00843171">
        <w:rPr>
          <w:rStyle w:val="a6"/>
          <w:color w:val="000000"/>
          <w:sz w:val="28"/>
          <w:szCs w:val="28"/>
        </w:rPr>
        <w:t>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F159CD" w:rsidRPr="00843171" w:rsidRDefault="00F159CD" w:rsidP="00FB345B">
      <w:pPr>
        <w:pStyle w:val="a7"/>
        <w:shd w:val="clear" w:color="auto" w:fill="auto"/>
        <w:spacing w:before="0" w:line="276" w:lineRule="auto"/>
        <w:ind w:left="20" w:right="20" w:firstLine="700"/>
        <w:rPr>
          <w:rStyle w:val="a6"/>
          <w:color w:val="000000"/>
          <w:sz w:val="28"/>
          <w:szCs w:val="28"/>
        </w:rPr>
      </w:pPr>
      <w:r w:rsidRPr="00843171">
        <w:rPr>
          <w:rStyle w:val="a6"/>
          <w:color w:val="000000"/>
          <w:sz w:val="28"/>
          <w:szCs w:val="28"/>
        </w:rPr>
        <w:lastRenderedPageBreak/>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F159CD" w:rsidRPr="00843171" w:rsidRDefault="00F159CD" w:rsidP="00FB345B">
      <w:pPr>
        <w:pStyle w:val="a7"/>
        <w:shd w:val="clear" w:color="auto" w:fill="auto"/>
        <w:spacing w:before="0" w:line="276" w:lineRule="auto"/>
        <w:ind w:left="20" w:right="20"/>
        <w:rPr>
          <w:sz w:val="28"/>
          <w:szCs w:val="28"/>
        </w:rPr>
      </w:pPr>
      <w:r w:rsidRPr="00843171">
        <w:rPr>
          <w:rStyle w:val="a6"/>
          <w:color w:val="000000"/>
          <w:sz w:val="28"/>
          <w:szCs w:val="28"/>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В практике бокса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w:t>
      </w:r>
      <w:r w:rsidRPr="00843171">
        <w:rPr>
          <w:rStyle w:val="a6"/>
          <w:color w:val="000000"/>
          <w:sz w:val="28"/>
          <w:szCs w:val="28"/>
        </w:rPr>
        <w:lastRenderedPageBreak/>
        <w:t>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w:t>
      </w:r>
    </w:p>
    <w:p w:rsidR="00F159CD" w:rsidRPr="00843171" w:rsidRDefault="00F159CD" w:rsidP="00FB345B">
      <w:pPr>
        <w:pStyle w:val="a7"/>
        <w:shd w:val="clear" w:color="auto" w:fill="auto"/>
        <w:spacing w:before="0" w:line="276" w:lineRule="auto"/>
        <w:ind w:left="20" w:right="1680" w:firstLine="700"/>
        <w:rPr>
          <w:rStyle w:val="a6"/>
          <w:color w:val="000000"/>
          <w:sz w:val="28"/>
          <w:szCs w:val="28"/>
        </w:rPr>
      </w:pPr>
      <w:r w:rsidRPr="00843171">
        <w:rPr>
          <w:rStyle w:val="a6"/>
          <w:color w:val="000000"/>
          <w:sz w:val="28"/>
          <w:szCs w:val="28"/>
        </w:rPr>
        <w:t xml:space="preserve">Средства и методы психологической подготовки. </w:t>
      </w:r>
    </w:p>
    <w:p w:rsidR="00F159CD" w:rsidRPr="00843171" w:rsidRDefault="00F159CD" w:rsidP="00FB345B">
      <w:pPr>
        <w:pStyle w:val="a7"/>
        <w:shd w:val="clear" w:color="auto" w:fill="auto"/>
        <w:spacing w:before="0" w:line="276" w:lineRule="auto"/>
        <w:ind w:left="20" w:right="1680" w:firstLine="700"/>
        <w:rPr>
          <w:sz w:val="28"/>
          <w:szCs w:val="28"/>
        </w:rPr>
      </w:pPr>
      <w:r w:rsidRPr="00843171">
        <w:rPr>
          <w:rStyle w:val="a6"/>
          <w:color w:val="000000"/>
          <w:sz w:val="28"/>
          <w:szCs w:val="28"/>
        </w:rPr>
        <w:t>По содержанию средства и методы делятся на следующие группы:</w:t>
      </w:r>
    </w:p>
    <w:p w:rsidR="00F159CD" w:rsidRPr="00843171" w:rsidRDefault="00F159CD" w:rsidP="00FB345B">
      <w:pPr>
        <w:pStyle w:val="a7"/>
        <w:numPr>
          <w:ilvl w:val="0"/>
          <w:numId w:val="1"/>
        </w:numPr>
        <w:shd w:val="clear" w:color="auto" w:fill="auto"/>
        <w:tabs>
          <w:tab w:val="left" w:pos="322"/>
        </w:tabs>
        <w:spacing w:before="0" w:line="276" w:lineRule="auto"/>
        <w:ind w:left="20" w:right="20"/>
        <w:rPr>
          <w:sz w:val="28"/>
          <w:szCs w:val="28"/>
        </w:rPr>
      </w:pPr>
      <w:r w:rsidRPr="00843171">
        <w:rPr>
          <w:rStyle w:val="a6"/>
          <w:color w:val="000000"/>
          <w:sz w:val="28"/>
          <w:szCs w:val="28"/>
        </w:rPr>
        <w:t>психолого-педагогические - убеждающие, направляющие, двигательные, поведенческо-организующие, социально-организующие;</w:t>
      </w:r>
    </w:p>
    <w:p w:rsidR="00F159CD" w:rsidRPr="00843171" w:rsidRDefault="00F159CD" w:rsidP="00FB345B">
      <w:pPr>
        <w:pStyle w:val="a7"/>
        <w:numPr>
          <w:ilvl w:val="0"/>
          <w:numId w:val="1"/>
        </w:numPr>
        <w:shd w:val="clear" w:color="auto" w:fill="auto"/>
        <w:tabs>
          <w:tab w:val="left" w:pos="178"/>
        </w:tabs>
        <w:spacing w:before="0" w:line="276" w:lineRule="auto"/>
        <w:ind w:left="20"/>
        <w:rPr>
          <w:sz w:val="28"/>
          <w:szCs w:val="28"/>
        </w:rPr>
      </w:pPr>
      <w:r w:rsidRPr="00843171">
        <w:rPr>
          <w:rStyle w:val="a6"/>
          <w:color w:val="000000"/>
          <w:sz w:val="28"/>
          <w:szCs w:val="28"/>
        </w:rPr>
        <w:t xml:space="preserve">психологические - </w:t>
      </w:r>
      <w:proofErr w:type="spellStart"/>
      <w:r w:rsidRPr="00843171">
        <w:rPr>
          <w:rStyle w:val="a6"/>
          <w:color w:val="000000"/>
          <w:sz w:val="28"/>
          <w:szCs w:val="28"/>
        </w:rPr>
        <w:t>сугесстивные</w:t>
      </w:r>
      <w:proofErr w:type="spellEnd"/>
      <w:r w:rsidRPr="00843171">
        <w:rPr>
          <w:rStyle w:val="a6"/>
          <w:color w:val="000000"/>
          <w:sz w:val="28"/>
          <w:szCs w:val="28"/>
        </w:rPr>
        <w:t>, ментальные, социально-игровые;</w:t>
      </w:r>
    </w:p>
    <w:p w:rsidR="00F159CD" w:rsidRPr="00843171" w:rsidRDefault="00F159CD" w:rsidP="00FB345B">
      <w:pPr>
        <w:pStyle w:val="a7"/>
        <w:numPr>
          <w:ilvl w:val="0"/>
          <w:numId w:val="1"/>
        </w:numPr>
        <w:shd w:val="clear" w:color="auto" w:fill="auto"/>
        <w:tabs>
          <w:tab w:val="left" w:pos="558"/>
        </w:tabs>
        <w:spacing w:before="0" w:line="276" w:lineRule="auto"/>
        <w:ind w:left="20" w:right="20"/>
        <w:rPr>
          <w:sz w:val="28"/>
          <w:szCs w:val="28"/>
        </w:rPr>
      </w:pPr>
      <w:r w:rsidRPr="00843171">
        <w:rPr>
          <w:rStyle w:val="a6"/>
          <w:color w:val="000000"/>
          <w:sz w:val="28"/>
          <w:szCs w:val="28"/>
        </w:rPr>
        <w:t>психофизиологические - аппаратурные, психофармакологические, дыхательные.</w:t>
      </w:r>
    </w:p>
    <w:p w:rsidR="00F159CD" w:rsidRPr="00843171" w:rsidRDefault="00F159CD" w:rsidP="00FB345B">
      <w:pPr>
        <w:pStyle w:val="a7"/>
        <w:shd w:val="clear" w:color="auto" w:fill="auto"/>
        <w:spacing w:before="0" w:line="276" w:lineRule="auto"/>
        <w:ind w:left="20" w:firstLine="700"/>
        <w:rPr>
          <w:sz w:val="28"/>
          <w:szCs w:val="28"/>
        </w:rPr>
      </w:pPr>
      <w:r w:rsidRPr="00843171">
        <w:rPr>
          <w:rStyle w:val="a6"/>
          <w:color w:val="000000"/>
          <w:sz w:val="28"/>
          <w:szCs w:val="28"/>
        </w:rPr>
        <w:t>По направленности воздействия средства можно подразделить на:</w:t>
      </w:r>
    </w:p>
    <w:p w:rsidR="00F159CD" w:rsidRPr="00843171" w:rsidRDefault="00F159CD" w:rsidP="00FB345B">
      <w:pPr>
        <w:pStyle w:val="a7"/>
        <w:numPr>
          <w:ilvl w:val="0"/>
          <w:numId w:val="1"/>
        </w:numPr>
        <w:shd w:val="clear" w:color="auto" w:fill="auto"/>
        <w:tabs>
          <w:tab w:val="left" w:pos="183"/>
        </w:tabs>
        <w:spacing w:before="0" w:line="276" w:lineRule="auto"/>
        <w:ind w:left="20"/>
        <w:rPr>
          <w:sz w:val="28"/>
          <w:szCs w:val="28"/>
        </w:rPr>
      </w:pPr>
      <w:r w:rsidRPr="00843171">
        <w:rPr>
          <w:rStyle w:val="a6"/>
          <w:color w:val="000000"/>
          <w:sz w:val="28"/>
          <w:szCs w:val="28"/>
        </w:rPr>
        <w:t>средства, направленные на коррекцию перцептивно-психомоторной сферы;</w:t>
      </w:r>
    </w:p>
    <w:p w:rsidR="00F159CD" w:rsidRPr="00843171" w:rsidRDefault="00F159CD" w:rsidP="00FB345B">
      <w:pPr>
        <w:pStyle w:val="a7"/>
        <w:numPr>
          <w:ilvl w:val="0"/>
          <w:numId w:val="1"/>
        </w:numPr>
        <w:shd w:val="clear" w:color="auto" w:fill="auto"/>
        <w:tabs>
          <w:tab w:val="left" w:pos="183"/>
        </w:tabs>
        <w:spacing w:before="0" w:line="276" w:lineRule="auto"/>
        <w:ind w:left="20"/>
        <w:rPr>
          <w:sz w:val="28"/>
          <w:szCs w:val="28"/>
        </w:rPr>
      </w:pPr>
      <w:r w:rsidRPr="00843171">
        <w:rPr>
          <w:rStyle w:val="a6"/>
          <w:color w:val="000000"/>
          <w:sz w:val="28"/>
          <w:szCs w:val="28"/>
        </w:rPr>
        <w:t>средства воздействия на интеллектуальную сферу;</w:t>
      </w:r>
    </w:p>
    <w:p w:rsidR="00F159CD" w:rsidRPr="00843171" w:rsidRDefault="00F159CD" w:rsidP="00FB345B">
      <w:pPr>
        <w:pStyle w:val="a7"/>
        <w:numPr>
          <w:ilvl w:val="0"/>
          <w:numId w:val="1"/>
        </w:numPr>
        <w:shd w:val="clear" w:color="auto" w:fill="auto"/>
        <w:tabs>
          <w:tab w:val="left" w:pos="183"/>
        </w:tabs>
        <w:spacing w:before="0" w:line="276" w:lineRule="auto"/>
        <w:ind w:left="20"/>
        <w:rPr>
          <w:sz w:val="28"/>
          <w:szCs w:val="28"/>
        </w:rPr>
      </w:pPr>
      <w:r w:rsidRPr="00843171">
        <w:rPr>
          <w:rStyle w:val="a6"/>
          <w:color w:val="000000"/>
          <w:sz w:val="28"/>
          <w:szCs w:val="28"/>
        </w:rPr>
        <w:t>средства воздействия на эмоциональную сферу;</w:t>
      </w:r>
    </w:p>
    <w:p w:rsidR="00F159CD" w:rsidRPr="00843171" w:rsidRDefault="00F159CD" w:rsidP="00FB345B">
      <w:pPr>
        <w:pStyle w:val="a7"/>
        <w:numPr>
          <w:ilvl w:val="0"/>
          <w:numId w:val="1"/>
        </w:numPr>
        <w:shd w:val="clear" w:color="auto" w:fill="auto"/>
        <w:tabs>
          <w:tab w:val="left" w:pos="183"/>
        </w:tabs>
        <w:spacing w:before="0" w:line="276" w:lineRule="auto"/>
        <w:ind w:left="20"/>
        <w:rPr>
          <w:sz w:val="28"/>
          <w:szCs w:val="28"/>
        </w:rPr>
      </w:pPr>
      <w:r w:rsidRPr="00843171">
        <w:rPr>
          <w:rStyle w:val="a6"/>
          <w:color w:val="000000"/>
          <w:sz w:val="28"/>
          <w:szCs w:val="28"/>
        </w:rPr>
        <w:t>средства воздействия на волевую сферу;</w:t>
      </w:r>
    </w:p>
    <w:p w:rsidR="00F159CD" w:rsidRPr="00843171" w:rsidRDefault="00F159CD" w:rsidP="00FB345B">
      <w:pPr>
        <w:pStyle w:val="a7"/>
        <w:numPr>
          <w:ilvl w:val="0"/>
          <w:numId w:val="1"/>
        </w:numPr>
        <w:shd w:val="clear" w:color="auto" w:fill="auto"/>
        <w:tabs>
          <w:tab w:val="left" w:pos="183"/>
        </w:tabs>
        <w:spacing w:before="0" w:line="276" w:lineRule="auto"/>
        <w:ind w:left="20"/>
        <w:rPr>
          <w:sz w:val="28"/>
          <w:szCs w:val="28"/>
        </w:rPr>
      </w:pPr>
      <w:r w:rsidRPr="00843171">
        <w:rPr>
          <w:rStyle w:val="a6"/>
          <w:color w:val="000000"/>
          <w:sz w:val="28"/>
          <w:szCs w:val="28"/>
        </w:rPr>
        <w:t>средства воздействия на нравственную сферу.</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В 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детско-юношеской спортивной школы в большей мере относятся методы словесного воздействия (вербальные, образные, вербально-образные).</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К основным средствам вербального воздействия на психическое состояние юных спортсменов относятся:</w:t>
      </w:r>
    </w:p>
    <w:p w:rsidR="00F159CD" w:rsidRPr="00843171" w:rsidRDefault="00F159CD" w:rsidP="00FB345B">
      <w:pPr>
        <w:pStyle w:val="a7"/>
        <w:numPr>
          <w:ilvl w:val="0"/>
          <w:numId w:val="1"/>
        </w:numPr>
        <w:shd w:val="clear" w:color="auto" w:fill="auto"/>
        <w:tabs>
          <w:tab w:val="left" w:pos="985"/>
        </w:tabs>
        <w:spacing w:before="0" w:line="276" w:lineRule="auto"/>
        <w:ind w:left="20" w:right="20" w:firstLine="700"/>
        <w:rPr>
          <w:sz w:val="28"/>
          <w:szCs w:val="28"/>
        </w:rPr>
      </w:pPr>
      <w:r w:rsidRPr="00843171">
        <w:rPr>
          <w:rStyle w:val="a6"/>
          <w:color w:val="000000"/>
          <w:sz w:val="28"/>
          <w:szCs w:val="28"/>
        </w:rPr>
        <w:t xml:space="preserve">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w:t>
      </w:r>
      <w:proofErr w:type="spellStart"/>
      <w:r w:rsidRPr="00843171">
        <w:rPr>
          <w:rStyle w:val="a6"/>
          <w:color w:val="000000"/>
          <w:sz w:val="28"/>
          <w:szCs w:val="28"/>
        </w:rPr>
        <w:t>сенситивность</w:t>
      </w:r>
      <w:proofErr w:type="spellEnd"/>
      <w:r w:rsidRPr="00843171">
        <w:rPr>
          <w:rStyle w:val="a6"/>
          <w:color w:val="000000"/>
          <w:sz w:val="28"/>
          <w:szCs w:val="28"/>
        </w:rPr>
        <w:t>,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психические состояния, с другой-действительно повышается уровень специальной подготовленности юных спортсменов.</w:t>
      </w:r>
    </w:p>
    <w:p w:rsidR="00F159CD" w:rsidRPr="00843171" w:rsidRDefault="00F159CD" w:rsidP="00FB345B">
      <w:pPr>
        <w:pStyle w:val="a7"/>
        <w:numPr>
          <w:ilvl w:val="0"/>
          <w:numId w:val="1"/>
        </w:numPr>
        <w:shd w:val="clear" w:color="auto" w:fill="auto"/>
        <w:tabs>
          <w:tab w:val="left" w:pos="1057"/>
        </w:tabs>
        <w:spacing w:before="0" w:line="276" w:lineRule="auto"/>
        <w:ind w:left="20" w:right="20" w:firstLine="700"/>
        <w:rPr>
          <w:sz w:val="28"/>
          <w:szCs w:val="28"/>
        </w:rPr>
      </w:pPr>
      <w:r w:rsidRPr="00843171">
        <w:rPr>
          <w:rStyle w:val="a6"/>
          <w:color w:val="000000"/>
          <w:sz w:val="28"/>
          <w:szCs w:val="28"/>
        </w:rPr>
        <w:t xml:space="preserve">Рационализация -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мнительными, отличающимися повышенной </w:t>
      </w:r>
      <w:proofErr w:type="spellStart"/>
      <w:r w:rsidRPr="00843171">
        <w:rPr>
          <w:rStyle w:val="a6"/>
          <w:color w:val="000000"/>
          <w:sz w:val="28"/>
          <w:szCs w:val="28"/>
        </w:rPr>
        <w:t>сенситивностыо</w:t>
      </w:r>
      <w:proofErr w:type="spellEnd"/>
      <w:r w:rsidRPr="00843171">
        <w:rPr>
          <w:rStyle w:val="a6"/>
          <w:color w:val="000000"/>
          <w:sz w:val="28"/>
          <w:szCs w:val="28"/>
        </w:rPr>
        <w:t xml:space="preserve"> и эмоциональной реактивностью. Этот метод наиболее эффективен в микроциклах с </w:t>
      </w:r>
      <w:r w:rsidRPr="00843171">
        <w:rPr>
          <w:rStyle w:val="a6"/>
          <w:color w:val="000000"/>
          <w:sz w:val="28"/>
          <w:szCs w:val="28"/>
        </w:rPr>
        <w:lastRenderedPageBreak/>
        <w:t>экзаменационными испытаниями (прием контрольных нормативов или обязательной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w:t>
      </w:r>
      <w:proofErr w:type="spellStart"/>
      <w:r w:rsidRPr="00843171">
        <w:rPr>
          <w:rStyle w:val="a6"/>
          <w:color w:val="000000"/>
          <w:sz w:val="28"/>
          <w:szCs w:val="28"/>
        </w:rPr>
        <w:t>гетерорационализация</w:t>
      </w:r>
      <w:proofErr w:type="spellEnd"/>
      <w:r w:rsidRPr="00843171">
        <w:rPr>
          <w:rStyle w:val="a6"/>
          <w:color w:val="000000"/>
          <w:sz w:val="28"/>
          <w:szCs w:val="28"/>
        </w:rPr>
        <w:t>) некоторых механизмов возникновения неблагоприятных состояний в период, предшествующий какому-то спортивному испытанию.</w:t>
      </w:r>
    </w:p>
    <w:p w:rsidR="00F159CD" w:rsidRPr="00843171" w:rsidRDefault="00F159CD" w:rsidP="00FB345B">
      <w:pPr>
        <w:pStyle w:val="a7"/>
        <w:numPr>
          <w:ilvl w:val="0"/>
          <w:numId w:val="1"/>
        </w:numPr>
        <w:shd w:val="clear" w:color="auto" w:fill="auto"/>
        <w:tabs>
          <w:tab w:val="left" w:pos="998"/>
        </w:tabs>
        <w:spacing w:before="0" w:line="276" w:lineRule="auto"/>
        <w:ind w:right="20" w:firstLine="700"/>
        <w:rPr>
          <w:sz w:val="28"/>
          <w:szCs w:val="28"/>
        </w:rPr>
      </w:pPr>
      <w:proofErr w:type="spellStart"/>
      <w:r w:rsidRPr="00843171">
        <w:rPr>
          <w:rStyle w:val="a6"/>
          <w:color w:val="000000"/>
          <w:sz w:val="28"/>
          <w:szCs w:val="28"/>
        </w:rPr>
        <w:t>Сублемация</w:t>
      </w:r>
      <w:proofErr w:type="spellEnd"/>
      <w:r w:rsidRPr="00843171">
        <w:rPr>
          <w:rStyle w:val="a6"/>
          <w:color w:val="000000"/>
          <w:sz w:val="28"/>
          <w:szCs w:val="28"/>
        </w:rPr>
        <w:t xml:space="preserve"> 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rsidR="00F159CD" w:rsidRPr="00843171" w:rsidRDefault="00F159CD" w:rsidP="00FB345B">
      <w:pPr>
        <w:pStyle w:val="a7"/>
        <w:shd w:val="clear" w:color="auto" w:fill="auto"/>
        <w:spacing w:before="0" w:line="276" w:lineRule="auto"/>
        <w:ind w:right="20" w:firstLine="700"/>
        <w:rPr>
          <w:sz w:val="28"/>
          <w:szCs w:val="28"/>
        </w:rPr>
      </w:pPr>
      <w:proofErr w:type="spellStart"/>
      <w:r w:rsidRPr="00843171">
        <w:rPr>
          <w:rStyle w:val="a6"/>
          <w:color w:val="000000"/>
          <w:sz w:val="28"/>
          <w:szCs w:val="28"/>
        </w:rPr>
        <w:t>Деактуализация</w:t>
      </w:r>
      <w:proofErr w:type="spellEnd"/>
      <w:r w:rsidRPr="00843171">
        <w:rPr>
          <w:rStyle w:val="a6"/>
          <w:color w:val="000000"/>
          <w:sz w:val="28"/>
          <w:szCs w:val="28"/>
        </w:rPr>
        <w:t xml:space="preserve"> - искусственное занижение силы соперника, с которым решаются задачи тренировочного занятия или встречаются на соревнованиях. Различают прямую </w:t>
      </w:r>
      <w:proofErr w:type="spellStart"/>
      <w:r w:rsidRPr="00843171">
        <w:rPr>
          <w:rStyle w:val="a6"/>
          <w:color w:val="000000"/>
          <w:sz w:val="28"/>
          <w:szCs w:val="28"/>
        </w:rPr>
        <w:t>дезактуализацию</w:t>
      </w:r>
      <w:proofErr w:type="spellEnd"/>
      <w:r w:rsidRPr="00843171">
        <w:rPr>
          <w:rStyle w:val="a6"/>
          <w:color w:val="000000"/>
          <w:sz w:val="28"/>
          <w:szCs w:val="28"/>
        </w:rPr>
        <w:t xml:space="preserve">, когда юному спортсмену показывают слабые стороны подготовленности соперника, и косвенную </w:t>
      </w:r>
      <w:proofErr w:type="spellStart"/>
      <w:r w:rsidRPr="00843171">
        <w:rPr>
          <w:rStyle w:val="a6"/>
          <w:color w:val="000000"/>
          <w:sz w:val="28"/>
          <w:szCs w:val="28"/>
        </w:rPr>
        <w:t>дезактуализацию</w:t>
      </w:r>
      <w:proofErr w:type="spellEnd"/>
      <w:r w:rsidRPr="00843171">
        <w:rPr>
          <w:rStyle w:val="a6"/>
          <w:color w:val="000000"/>
          <w:sz w:val="28"/>
          <w:szCs w:val="28"/>
        </w:rPr>
        <w:t>,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вербального воздействия нужен определенный педагогический такт тренера,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w:t>
      </w:r>
    </w:p>
    <w:p w:rsidR="00F159CD" w:rsidRPr="00843171" w:rsidRDefault="00F159CD" w:rsidP="00FB345B">
      <w:pPr>
        <w:pStyle w:val="a7"/>
        <w:shd w:val="clear" w:color="auto" w:fill="auto"/>
        <w:spacing w:before="0" w:line="276" w:lineRule="auto"/>
        <w:ind w:right="20" w:firstLine="700"/>
        <w:rPr>
          <w:sz w:val="28"/>
          <w:szCs w:val="28"/>
        </w:rPr>
      </w:pPr>
      <w:r w:rsidRPr="00843171">
        <w:rPr>
          <w:rStyle w:val="a6"/>
          <w:color w:val="000000"/>
          <w:sz w:val="28"/>
          <w:szCs w:val="28"/>
        </w:rPr>
        <w:t>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юных спортсменов. Высокий результат в боксе предполагает выполнение самой разнообразной по объему, интенсивности и содержанию работы, направленной на реализацию достигнутого спортсменом потенциала в соревновательных условиях. Они характеризуются активным противодействием противника, угрозой получения сильного удара, травмы, ответственности за результат выступления и т.д. Эффективно действовать в этих условиях, выдерживая колоссальные нагрузки, может лишь индивид, обладающий определенными особенностями психики.</w:t>
      </w:r>
    </w:p>
    <w:p w:rsidR="00F159CD" w:rsidRPr="00843171" w:rsidRDefault="00F159CD" w:rsidP="00FB345B">
      <w:pPr>
        <w:pStyle w:val="a7"/>
        <w:shd w:val="clear" w:color="auto" w:fill="auto"/>
        <w:spacing w:before="0" w:line="276" w:lineRule="auto"/>
        <w:ind w:right="20" w:firstLine="700"/>
        <w:rPr>
          <w:color w:val="000000"/>
          <w:sz w:val="28"/>
          <w:szCs w:val="28"/>
        </w:rPr>
      </w:pPr>
      <w:r w:rsidRPr="00843171">
        <w:rPr>
          <w:rStyle w:val="a6"/>
          <w:color w:val="000000"/>
          <w:sz w:val="28"/>
          <w:szCs w:val="28"/>
        </w:rPr>
        <w:t>Развитие волевых качеств боксера 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тренировочном процессе, при выполнении различных требований данной спортивной деятельности.</w:t>
      </w:r>
    </w:p>
    <w:p w:rsidR="00F159CD" w:rsidRPr="00843171" w:rsidRDefault="00F159CD" w:rsidP="00FB345B">
      <w:pPr>
        <w:pStyle w:val="a7"/>
        <w:shd w:val="clear" w:color="auto" w:fill="auto"/>
        <w:spacing w:before="0" w:line="276" w:lineRule="auto"/>
        <w:ind w:right="20" w:firstLine="700"/>
        <w:rPr>
          <w:sz w:val="28"/>
          <w:szCs w:val="28"/>
        </w:rPr>
      </w:pPr>
      <w:r w:rsidRPr="00843171">
        <w:rPr>
          <w:rStyle w:val="a6"/>
          <w:color w:val="000000"/>
          <w:sz w:val="28"/>
          <w:szCs w:val="28"/>
        </w:rPr>
        <w:t xml:space="preserve">Одно из важнейших качеств, обеспечивающих достижение намеченной </w:t>
      </w:r>
      <w:r w:rsidRPr="00843171">
        <w:rPr>
          <w:rStyle w:val="a6"/>
          <w:color w:val="000000"/>
          <w:sz w:val="28"/>
          <w:szCs w:val="28"/>
        </w:rPr>
        <w:lastRenderedPageBreak/>
        <w:t>боксером цели, это настойчивость.</w:t>
      </w:r>
    </w:p>
    <w:p w:rsidR="00F159CD" w:rsidRPr="00843171" w:rsidRDefault="00F159CD" w:rsidP="00FB345B">
      <w:pPr>
        <w:pStyle w:val="a7"/>
        <w:shd w:val="clear" w:color="auto" w:fill="auto"/>
        <w:spacing w:before="0" w:line="276" w:lineRule="auto"/>
        <w:ind w:right="20"/>
        <w:rPr>
          <w:sz w:val="28"/>
          <w:szCs w:val="28"/>
        </w:rPr>
      </w:pPr>
      <w:r w:rsidRPr="00843171">
        <w:rPr>
          <w:rStyle w:val="a6"/>
          <w:color w:val="000000"/>
          <w:sz w:val="28"/>
          <w:szCs w:val="28"/>
        </w:rPr>
        <w:t>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снарядами, продлевать время раундов, применять «рывки» во время боя с тенью и «</w:t>
      </w:r>
      <w:proofErr w:type="spellStart"/>
      <w:r w:rsidRPr="00843171">
        <w:rPr>
          <w:rStyle w:val="a6"/>
          <w:color w:val="000000"/>
          <w:sz w:val="28"/>
          <w:szCs w:val="28"/>
        </w:rPr>
        <w:t>спуртовую</w:t>
      </w:r>
      <w:proofErr w:type="spellEnd"/>
      <w:r w:rsidRPr="00843171">
        <w:rPr>
          <w:rStyle w:val="a6"/>
          <w:color w:val="000000"/>
          <w:sz w:val="28"/>
          <w:szCs w:val="28"/>
        </w:rPr>
        <w:t>» работу на снарядах.</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Для развития инициативности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 Целеустремленность можно воспитать при условии, что спортсмен проявляет глубокий интерес к боксу как искусству и личную заинтересованность в спортивных достижениях.</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Тренер должен обсудить с 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Надо добиваться того, чтобы боксер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приемах. Надо все время напоминать боксерам, упражняющимся в парах, в чем лейтмотив действий каждого из них. Причем тренирующиеся обязаны выполнять эти действия в соответствии с поставленной задачей.</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спарринг-партнера. При отработке средств боя на дальней дистанции надо не задерживаться на средней и ближней дистанциях.</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боксерам примеры о том, как выдающиеся мастера советского ринга, скрывая от окружающих плохое самочувствие или полученные ранее повреждения, побеждали сильных противников благодаря выдержке.</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Уверенность в силах появляется в результате формирования </w:t>
      </w:r>
      <w:r w:rsidRPr="00843171">
        <w:rPr>
          <w:rStyle w:val="a6"/>
          <w:color w:val="000000"/>
          <w:sz w:val="28"/>
          <w:szCs w:val="28"/>
        </w:rPr>
        <w:lastRenderedPageBreak/>
        <w:t>совершенной техники, тактики и высокого уровня физической подготовленности. Например, овладев хорошо несколькими защитами и хотя бы одним излюбленным ударом, боксер начинает верить в свою «неуязвимость» и в возможность в любой момент оказать противнику успешное противодействие.</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которому он проиграл бой.</w:t>
      </w:r>
    </w:p>
    <w:p w:rsidR="00F159CD" w:rsidRPr="00843171" w:rsidRDefault="00F159CD"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Самообладание.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w:t>
      </w:r>
      <w:proofErr w:type="spellStart"/>
      <w:r w:rsidRPr="00843171">
        <w:rPr>
          <w:rStyle w:val="a6"/>
          <w:color w:val="000000"/>
          <w:sz w:val="28"/>
          <w:szCs w:val="28"/>
        </w:rPr>
        <w:t>психики.Проявлению</w:t>
      </w:r>
      <w:proofErr w:type="spellEnd"/>
      <w:r w:rsidRPr="00843171">
        <w:rPr>
          <w:rStyle w:val="a6"/>
          <w:color w:val="000000"/>
          <w:sz w:val="28"/>
          <w:szCs w:val="28"/>
        </w:rPr>
        <w:t xml:space="preserve"> данной способности помогает наличие плана действий, учет возможных вариантов развития событий, знание закономерностей спорта.</w:t>
      </w:r>
    </w:p>
    <w:p w:rsidR="00F159CD" w:rsidRPr="00843171" w:rsidRDefault="00F159CD" w:rsidP="00FB345B">
      <w:pPr>
        <w:pStyle w:val="a7"/>
        <w:shd w:val="clear" w:color="auto" w:fill="auto"/>
        <w:spacing w:before="0" w:line="276" w:lineRule="auto"/>
        <w:ind w:left="20" w:right="20" w:firstLine="720"/>
        <w:rPr>
          <w:sz w:val="28"/>
          <w:szCs w:val="28"/>
        </w:rPr>
      </w:pPr>
      <w:r w:rsidRPr="00843171">
        <w:rPr>
          <w:rStyle w:val="a6"/>
          <w:color w:val="000000"/>
          <w:sz w:val="28"/>
          <w:szCs w:val="28"/>
        </w:rPr>
        <w:t>Стойкость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rsidR="00F159CD" w:rsidRPr="00843171" w:rsidRDefault="00F159CD" w:rsidP="00FB345B">
      <w:pPr>
        <w:pStyle w:val="a7"/>
        <w:shd w:val="clear" w:color="auto" w:fill="auto"/>
        <w:spacing w:before="0" w:line="276" w:lineRule="auto"/>
        <w:ind w:left="20" w:right="20" w:firstLine="720"/>
        <w:rPr>
          <w:sz w:val="28"/>
          <w:szCs w:val="28"/>
        </w:rPr>
      </w:pPr>
      <w:r w:rsidRPr="00843171">
        <w:rPr>
          <w:rStyle w:val="a6"/>
          <w:color w:val="000000"/>
          <w:sz w:val="28"/>
          <w:szCs w:val="28"/>
        </w:rPr>
        <w:t>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6C471C" w:rsidRPr="006C471C" w:rsidRDefault="006C471C" w:rsidP="00FB345B">
      <w:pPr>
        <w:pStyle w:val="121"/>
        <w:shd w:val="clear" w:color="auto" w:fill="auto"/>
        <w:spacing w:line="276" w:lineRule="auto"/>
        <w:ind w:left="20"/>
        <w:jc w:val="center"/>
        <w:rPr>
          <w:rFonts w:ascii="Times New Roman" w:hAnsi="Times New Roman" w:cs="Times New Roman"/>
          <w:b/>
          <w:sz w:val="28"/>
          <w:szCs w:val="28"/>
        </w:rPr>
      </w:pPr>
      <w:r w:rsidRPr="006C471C">
        <w:rPr>
          <w:rFonts w:ascii="Times New Roman" w:hAnsi="Times New Roman" w:cs="Times New Roman"/>
          <w:b/>
          <w:sz w:val="28"/>
          <w:szCs w:val="28"/>
        </w:rPr>
        <w:t>Основные методы и приемы психологической подготовки</w:t>
      </w:r>
    </w:p>
    <w:p w:rsidR="006C471C" w:rsidRPr="00530EFB" w:rsidRDefault="006C471C" w:rsidP="00FB345B">
      <w:pPr>
        <w:pStyle w:val="a7"/>
        <w:shd w:val="clear" w:color="auto" w:fill="auto"/>
        <w:spacing w:before="0" w:line="276" w:lineRule="auto"/>
        <w:ind w:left="20" w:right="40"/>
        <w:rPr>
          <w:sz w:val="28"/>
          <w:szCs w:val="28"/>
        </w:rPr>
      </w:pPr>
      <w:r w:rsidRPr="00530EFB">
        <w:rPr>
          <w:sz w:val="28"/>
          <w:szCs w:val="28"/>
        </w:rPr>
        <w:t>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w:t>
      </w:r>
    </w:p>
    <w:p w:rsidR="006C471C" w:rsidRPr="00530EFB" w:rsidRDefault="006C471C" w:rsidP="00FB345B">
      <w:pPr>
        <w:pStyle w:val="a7"/>
        <w:shd w:val="clear" w:color="auto" w:fill="auto"/>
        <w:spacing w:before="0" w:line="276" w:lineRule="auto"/>
        <w:ind w:left="20" w:right="40" w:firstLine="660"/>
        <w:rPr>
          <w:sz w:val="28"/>
          <w:szCs w:val="28"/>
        </w:rPr>
      </w:pPr>
      <w:r w:rsidRPr="00530EFB">
        <w:rPr>
          <w:sz w:val="28"/>
          <w:szCs w:val="28"/>
        </w:rPr>
        <w:t xml:space="preserve">Главный метод воздействия - убеждение, воздействие на сознание спортсмена.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w:t>
      </w:r>
      <w:r w:rsidRPr="00530EFB">
        <w:rPr>
          <w:sz w:val="28"/>
          <w:szCs w:val="28"/>
        </w:rPr>
        <w:lastRenderedPageBreak/>
        <w:t>негативизмом. Метод воздействия - косвенное внушение.</w:t>
      </w:r>
    </w:p>
    <w:p w:rsidR="006C471C" w:rsidRPr="00530EFB" w:rsidRDefault="006C471C" w:rsidP="00FB345B">
      <w:pPr>
        <w:pStyle w:val="a7"/>
        <w:shd w:val="clear" w:color="auto" w:fill="auto"/>
        <w:spacing w:before="0" w:line="276" w:lineRule="auto"/>
        <w:ind w:left="20" w:right="40" w:firstLine="660"/>
        <w:rPr>
          <w:sz w:val="28"/>
          <w:szCs w:val="28"/>
        </w:rPr>
      </w:pPr>
      <w:r w:rsidRPr="00530EFB">
        <w:rPr>
          <w:sz w:val="28"/>
          <w:szCs w:val="28"/>
        </w:rPr>
        <w:t xml:space="preserve">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Pr="00530EFB">
        <w:rPr>
          <w:sz w:val="28"/>
          <w:szCs w:val="28"/>
        </w:rPr>
        <w:t>саморегуляции</w:t>
      </w:r>
      <w:proofErr w:type="spellEnd"/>
      <w:r w:rsidRPr="00530EFB">
        <w:rPr>
          <w:sz w:val="28"/>
          <w:szCs w:val="28"/>
        </w:rPr>
        <w:t>.</w:t>
      </w:r>
    </w:p>
    <w:p w:rsidR="006C471C" w:rsidRPr="00530EFB" w:rsidRDefault="006C471C" w:rsidP="00FB345B">
      <w:pPr>
        <w:pStyle w:val="a7"/>
        <w:shd w:val="clear" w:color="auto" w:fill="auto"/>
        <w:spacing w:before="0" w:line="276" w:lineRule="auto"/>
        <w:ind w:left="20" w:right="40" w:firstLine="660"/>
        <w:rPr>
          <w:sz w:val="28"/>
          <w:szCs w:val="28"/>
        </w:rPr>
      </w:pPr>
      <w:r w:rsidRPr="00530EFB">
        <w:rPr>
          <w:sz w:val="28"/>
          <w:szCs w:val="28"/>
        </w:rPr>
        <w:t xml:space="preserve">Размышления, рассуждения. Основные способы перевода внушений и самовнушений в </w:t>
      </w:r>
      <w:proofErr w:type="spellStart"/>
      <w:r w:rsidRPr="00530EFB">
        <w:rPr>
          <w:sz w:val="28"/>
          <w:szCs w:val="28"/>
        </w:rPr>
        <w:t>самоубеждения</w:t>
      </w:r>
      <w:proofErr w:type="spellEnd"/>
      <w:r w:rsidRPr="00530EFB">
        <w:rPr>
          <w:sz w:val="28"/>
          <w:szCs w:val="28"/>
        </w:rPr>
        <w:t xml:space="preserve"> - высшие уровни самосознания и </w:t>
      </w:r>
      <w:proofErr w:type="spellStart"/>
      <w:r w:rsidRPr="00530EFB">
        <w:rPr>
          <w:sz w:val="28"/>
          <w:szCs w:val="28"/>
        </w:rPr>
        <w:t>саморегуляции</w:t>
      </w:r>
      <w:proofErr w:type="spellEnd"/>
      <w:r w:rsidRPr="00530EFB">
        <w:rPr>
          <w:sz w:val="28"/>
          <w:szCs w:val="28"/>
        </w:rPr>
        <w:t>. 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 В случае</w:t>
      </w:r>
      <w:r w:rsidRPr="00530EFB">
        <w:rPr>
          <w:rStyle w:val="41"/>
          <w:sz w:val="28"/>
          <w:szCs w:val="28"/>
        </w:rPr>
        <w:t xml:space="preserve"> предстартовой лихорадки</w:t>
      </w:r>
      <w:r w:rsidRPr="00530EFB">
        <w:rPr>
          <w:sz w:val="28"/>
          <w:szCs w:val="28"/>
        </w:rPr>
        <w:t xml:space="preserve">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6C471C" w:rsidRPr="00530EFB" w:rsidRDefault="006C471C" w:rsidP="00FB345B">
      <w:pPr>
        <w:pStyle w:val="a7"/>
        <w:shd w:val="clear" w:color="auto" w:fill="auto"/>
        <w:spacing w:before="0" w:line="276" w:lineRule="auto"/>
        <w:ind w:left="20" w:right="20"/>
        <w:rPr>
          <w:sz w:val="28"/>
          <w:szCs w:val="28"/>
        </w:rPr>
      </w:pPr>
      <w:r w:rsidRPr="00530EFB">
        <w:rPr>
          <w:sz w:val="28"/>
          <w:szCs w:val="28"/>
        </w:rPr>
        <w:t>В случае</w:t>
      </w:r>
      <w:r w:rsidRPr="00530EFB">
        <w:rPr>
          <w:rStyle w:val="35"/>
          <w:sz w:val="28"/>
          <w:szCs w:val="28"/>
        </w:rPr>
        <w:t xml:space="preserve"> предстартовой апатии</w:t>
      </w:r>
      <w:r w:rsidRPr="00530EFB">
        <w:rPr>
          <w:sz w:val="28"/>
          <w:szCs w:val="28"/>
        </w:rPr>
        <w:t xml:space="preserve">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предстоящий выход в ринг.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т.п.</w:t>
      </w:r>
    </w:p>
    <w:p w:rsidR="00325611" w:rsidRPr="00843171" w:rsidRDefault="00325611" w:rsidP="00FB345B">
      <w:pPr>
        <w:pStyle w:val="a7"/>
        <w:shd w:val="clear" w:color="auto" w:fill="auto"/>
        <w:spacing w:before="0" w:line="276" w:lineRule="auto"/>
        <w:ind w:left="20" w:firstLine="720"/>
        <w:rPr>
          <w:b/>
          <w:sz w:val="28"/>
          <w:szCs w:val="28"/>
        </w:rPr>
      </w:pPr>
      <w:r w:rsidRPr="00843171">
        <w:rPr>
          <w:rStyle w:val="a6"/>
          <w:b/>
          <w:color w:val="000000"/>
          <w:sz w:val="28"/>
          <w:szCs w:val="28"/>
        </w:rPr>
        <w:t>Специальная психологическая подготовка.</w:t>
      </w:r>
    </w:p>
    <w:p w:rsidR="00325611" w:rsidRPr="00843171" w:rsidRDefault="00325611" w:rsidP="00FB345B">
      <w:pPr>
        <w:pStyle w:val="a7"/>
        <w:shd w:val="clear" w:color="auto" w:fill="auto"/>
        <w:spacing w:before="0" w:line="276" w:lineRule="auto"/>
        <w:ind w:left="20" w:right="20" w:firstLine="720"/>
        <w:rPr>
          <w:sz w:val="28"/>
          <w:szCs w:val="28"/>
        </w:rPr>
      </w:pPr>
      <w:r w:rsidRPr="00843171">
        <w:rPr>
          <w:rStyle w:val="a6"/>
          <w:color w:val="000000"/>
          <w:sz w:val="28"/>
          <w:szCs w:val="28"/>
        </w:rPr>
        <w:t>Специальная психологическая подготовка направлена на решение следующих частных задач:</w:t>
      </w:r>
    </w:p>
    <w:p w:rsidR="00325611" w:rsidRPr="00843171" w:rsidRDefault="00325611" w:rsidP="00FB345B">
      <w:pPr>
        <w:pStyle w:val="a7"/>
        <w:numPr>
          <w:ilvl w:val="0"/>
          <w:numId w:val="1"/>
        </w:numPr>
        <w:shd w:val="clear" w:color="auto" w:fill="auto"/>
        <w:tabs>
          <w:tab w:val="left" w:pos="951"/>
        </w:tabs>
        <w:spacing w:before="0" w:line="276" w:lineRule="auto"/>
        <w:ind w:left="20" w:right="20" w:firstLine="720"/>
        <w:rPr>
          <w:sz w:val="28"/>
          <w:szCs w:val="28"/>
        </w:rPr>
      </w:pPr>
      <w:r w:rsidRPr="00843171">
        <w:rPr>
          <w:rStyle w:val="a6"/>
          <w:color w:val="000000"/>
          <w:sz w:val="28"/>
          <w:szCs w:val="28"/>
        </w:rPr>
        <w:t>ориентация на те социальные ценности, которые являются ведущими для спортсмена в его соревновательной деятельности вообще, в данном турнире в частности;</w:t>
      </w:r>
    </w:p>
    <w:p w:rsidR="00325611" w:rsidRPr="00843171" w:rsidRDefault="00325611" w:rsidP="00FB345B">
      <w:pPr>
        <w:pStyle w:val="a7"/>
        <w:numPr>
          <w:ilvl w:val="0"/>
          <w:numId w:val="1"/>
        </w:numPr>
        <w:shd w:val="clear" w:color="auto" w:fill="auto"/>
        <w:tabs>
          <w:tab w:val="left" w:pos="1114"/>
        </w:tabs>
        <w:spacing w:before="0" w:line="276" w:lineRule="auto"/>
        <w:ind w:left="20" w:right="20" w:firstLine="720"/>
        <w:rPr>
          <w:sz w:val="28"/>
          <w:szCs w:val="28"/>
        </w:rPr>
      </w:pPr>
      <w:r w:rsidRPr="00843171">
        <w:rPr>
          <w:rStyle w:val="a6"/>
          <w:color w:val="000000"/>
          <w:sz w:val="28"/>
          <w:szCs w:val="28"/>
        </w:rPr>
        <w:t>формирование у спортсмена психических «внутренних опор», облегчающих преодоление психических барьеров;</w:t>
      </w:r>
    </w:p>
    <w:p w:rsidR="00325611" w:rsidRPr="00843171" w:rsidRDefault="00325611" w:rsidP="00FB345B">
      <w:pPr>
        <w:pStyle w:val="a7"/>
        <w:numPr>
          <w:ilvl w:val="0"/>
          <w:numId w:val="1"/>
        </w:numPr>
        <w:shd w:val="clear" w:color="auto" w:fill="auto"/>
        <w:tabs>
          <w:tab w:val="left" w:pos="898"/>
        </w:tabs>
        <w:spacing w:before="0" w:line="276" w:lineRule="auto"/>
        <w:ind w:left="20" w:right="20" w:firstLine="720"/>
        <w:rPr>
          <w:sz w:val="28"/>
          <w:szCs w:val="28"/>
        </w:rPr>
      </w:pPr>
      <w:r w:rsidRPr="00843171">
        <w:rPr>
          <w:rStyle w:val="a6"/>
          <w:color w:val="000000"/>
          <w:sz w:val="28"/>
          <w:szCs w:val="28"/>
        </w:rPr>
        <w:t>преодоление психических барьеров, особенно тех, которые возникают в борьбе с конкретным соперником;</w:t>
      </w:r>
    </w:p>
    <w:p w:rsidR="00325611" w:rsidRPr="00843171" w:rsidRDefault="00325611" w:rsidP="00FB345B">
      <w:pPr>
        <w:pStyle w:val="a7"/>
        <w:numPr>
          <w:ilvl w:val="0"/>
          <w:numId w:val="1"/>
        </w:numPr>
        <w:shd w:val="clear" w:color="auto" w:fill="auto"/>
        <w:tabs>
          <w:tab w:val="left" w:pos="1311"/>
        </w:tabs>
        <w:spacing w:before="0" w:line="276" w:lineRule="auto"/>
        <w:ind w:left="20" w:right="20" w:firstLine="720"/>
        <w:rPr>
          <w:sz w:val="28"/>
          <w:szCs w:val="28"/>
        </w:rPr>
      </w:pPr>
      <w:r w:rsidRPr="00843171">
        <w:rPr>
          <w:rStyle w:val="a6"/>
          <w:color w:val="000000"/>
          <w:sz w:val="28"/>
          <w:szCs w:val="28"/>
        </w:rPr>
        <w:t>моделирование условий предстоящей борьбы, создание психологической программы действий непосредственно перед соревнованием и ее реализация в ходе турнира.</w:t>
      </w:r>
    </w:p>
    <w:p w:rsidR="00325611" w:rsidRPr="00843171" w:rsidRDefault="00325611" w:rsidP="00FB345B">
      <w:pPr>
        <w:pStyle w:val="a7"/>
        <w:shd w:val="clear" w:color="auto" w:fill="auto"/>
        <w:spacing w:before="0" w:line="276" w:lineRule="auto"/>
        <w:ind w:left="20" w:right="20" w:firstLine="720"/>
        <w:rPr>
          <w:sz w:val="28"/>
          <w:szCs w:val="28"/>
        </w:rPr>
      </w:pPr>
      <w:r w:rsidRPr="00843171">
        <w:rPr>
          <w:rStyle w:val="a6"/>
          <w:color w:val="000000"/>
          <w:sz w:val="28"/>
          <w:szCs w:val="28"/>
        </w:rPr>
        <w:lastRenderedPageBreak/>
        <w:t>Специальная психологическая подготовка в основном направлена на регуляцию состояния тревожности, которое испытывает боксер перед соревновательным боем.</w:t>
      </w:r>
    </w:p>
    <w:p w:rsidR="00325611" w:rsidRPr="00843171" w:rsidRDefault="00325611" w:rsidP="00FB345B">
      <w:pPr>
        <w:pStyle w:val="a7"/>
        <w:shd w:val="clear" w:color="auto" w:fill="auto"/>
        <w:spacing w:before="0" w:line="276" w:lineRule="auto"/>
        <w:ind w:left="20" w:right="20" w:firstLine="720"/>
        <w:rPr>
          <w:sz w:val="28"/>
          <w:szCs w:val="28"/>
        </w:rPr>
      </w:pPr>
      <w:r w:rsidRPr="00843171">
        <w:rPr>
          <w:rStyle w:val="a6"/>
          <w:color w:val="000000"/>
          <w:sz w:val="28"/>
          <w:szCs w:val="28"/>
        </w:rPr>
        <w:t>Признаки тревожности перед боем делят на две основных группы: признаки соматической и когнитивной тревожности.</w:t>
      </w:r>
    </w:p>
    <w:p w:rsidR="00325611" w:rsidRPr="00843171" w:rsidRDefault="00325611" w:rsidP="00FB345B">
      <w:pPr>
        <w:pStyle w:val="a7"/>
        <w:shd w:val="clear" w:color="auto" w:fill="auto"/>
        <w:spacing w:before="0" w:line="276" w:lineRule="auto"/>
        <w:ind w:left="20" w:firstLine="720"/>
        <w:rPr>
          <w:sz w:val="28"/>
          <w:szCs w:val="28"/>
        </w:rPr>
      </w:pPr>
      <w:r w:rsidRPr="00843171">
        <w:rPr>
          <w:rStyle w:val="a6"/>
          <w:color w:val="000000"/>
          <w:sz w:val="28"/>
          <w:szCs w:val="28"/>
        </w:rPr>
        <w:t>Наиболее типичные для первой группы (соматическая тревожность):</w:t>
      </w:r>
    </w:p>
    <w:p w:rsidR="00325611" w:rsidRPr="00843171" w:rsidRDefault="00325611" w:rsidP="00FB345B">
      <w:pPr>
        <w:pStyle w:val="a7"/>
        <w:numPr>
          <w:ilvl w:val="0"/>
          <w:numId w:val="1"/>
        </w:numPr>
        <w:shd w:val="clear" w:color="auto" w:fill="auto"/>
        <w:tabs>
          <w:tab w:val="left" w:pos="903"/>
        </w:tabs>
        <w:spacing w:before="0" w:line="276" w:lineRule="auto"/>
        <w:ind w:left="20" w:firstLine="720"/>
        <w:rPr>
          <w:sz w:val="28"/>
          <w:szCs w:val="28"/>
        </w:rPr>
      </w:pPr>
      <w:r w:rsidRPr="00843171">
        <w:rPr>
          <w:rStyle w:val="a6"/>
          <w:color w:val="000000"/>
          <w:sz w:val="28"/>
          <w:szCs w:val="28"/>
        </w:rPr>
        <w:t>ощущение сердцебиения;</w:t>
      </w:r>
    </w:p>
    <w:p w:rsidR="00325611" w:rsidRPr="00843171" w:rsidRDefault="00325611" w:rsidP="00FB345B">
      <w:pPr>
        <w:pStyle w:val="a7"/>
        <w:numPr>
          <w:ilvl w:val="0"/>
          <w:numId w:val="1"/>
        </w:numPr>
        <w:shd w:val="clear" w:color="auto" w:fill="auto"/>
        <w:tabs>
          <w:tab w:val="left" w:pos="903"/>
        </w:tabs>
        <w:spacing w:before="0" w:line="276" w:lineRule="auto"/>
        <w:ind w:left="20" w:firstLine="720"/>
        <w:rPr>
          <w:sz w:val="28"/>
          <w:szCs w:val="28"/>
        </w:rPr>
      </w:pPr>
      <w:r w:rsidRPr="00843171">
        <w:rPr>
          <w:rStyle w:val="a6"/>
          <w:color w:val="000000"/>
          <w:sz w:val="28"/>
          <w:szCs w:val="28"/>
        </w:rPr>
        <w:t>сухость во рту;</w:t>
      </w:r>
    </w:p>
    <w:p w:rsidR="00325611" w:rsidRPr="00843171" w:rsidRDefault="00325611" w:rsidP="00FB345B">
      <w:pPr>
        <w:pStyle w:val="a7"/>
        <w:numPr>
          <w:ilvl w:val="0"/>
          <w:numId w:val="1"/>
        </w:numPr>
        <w:shd w:val="clear" w:color="auto" w:fill="auto"/>
        <w:tabs>
          <w:tab w:val="left" w:pos="898"/>
        </w:tabs>
        <w:spacing w:before="0" w:line="276" w:lineRule="auto"/>
        <w:ind w:left="20" w:firstLine="720"/>
        <w:rPr>
          <w:sz w:val="28"/>
          <w:szCs w:val="28"/>
        </w:rPr>
      </w:pPr>
      <w:r w:rsidRPr="00843171">
        <w:rPr>
          <w:rStyle w:val="a6"/>
          <w:color w:val="000000"/>
          <w:sz w:val="28"/>
          <w:szCs w:val="28"/>
        </w:rPr>
        <w:t>частая зевота;</w:t>
      </w:r>
    </w:p>
    <w:p w:rsidR="00325611" w:rsidRPr="00843171" w:rsidRDefault="00325611" w:rsidP="00FB345B">
      <w:pPr>
        <w:pStyle w:val="a7"/>
        <w:numPr>
          <w:ilvl w:val="0"/>
          <w:numId w:val="1"/>
        </w:numPr>
        <w:shd w:val="clear" w:color="auto" w:fill="auto"/>
        <w:tabs>
          <w:tab w:val="left" w:pos="994"/>
        </w:tabs>
        <w:spacing w:before="0" w:line="276" w:lineRule="auto"/>
        <w:ind w:left="20" w:right="20" w:firstLine="720"/>
        <w:rPr>
          <w:sz w:val="28"/>
          <w:szCs w:val="28"/>
        </w:rPr>
      </w:pPr>
      <w:r w:rsidRPr="00843171">
        <w:rPr>
          <w:rStyle w:val="a6"/>
          <w:color w:val="000000"/>
          <w:sz w:val="28"/>
          <w:szCs w:val="28"/>
        </w:rPr>
        <w:t>неприятные ощущения в желудке, жидкий стул, частые позывы к мочеиспусканию;</w:t>
      </w:r>
    </w:p>
    <w:p w:rsidR="00325611" w:rsidRPr="00843171" w:rsidRDefault="00325611" w:rsidP="00FB345B">
      <w:pPr>
        <w:pStyle w:val="a7"/>
        <w:numPr>
          <w:ilvl w:val="0"/>
          <w:numId w:val="1"/>
        </w:numPr>
        <w:shd w:val="clear" w:color="auto" w:fill="auto"/>
        <w:tabs>
          <w:tab w:val="left" w:pos="898"/>
        </w:tabs>
        <w:spacing w:before="0" w:line="276" w:lineRule="auto"/>
        <w:ind w:left="20" w:firstLine="720"/>
        <w:rPr>
          <w:sz w:val="28"/>
          <w:szCs w:val="28"/>
        </w:rPr>
      </w:pPr>
      <w:r w:rsidRPr="00843171">
        <w:rPr>
          <w:rStyle w:val="a6"/>
          <w:color w:val="000000"/>
          <w:sz w:val="28"/>
          <w:szCs w:val="28"/>
        </w:rPr>
        <w:t>влажные ладони и ступни;</w:t>
      </w:r>
    </w:p>
    <w:p w:rsidR="00325611" w:rsidRPr="00843171" w:rsidRDefault="00325611" w:rsidP="00FB345B">
      <w:pPr>
        <w:pStyle w:val="a7"/>
        <w:numPr>
          <w:ilvl w:val="0"/>
          <w:numId w:val="1"/>
        </w:numPr>
        <w:shd w:val="clear" w:color="auto" w:fill="auto"/>
        <w:tabs>
          <w:tab w:val="left" w:pos="898"/>
        </w:tabs>
        <w:spacing w:before="0" w:line="276" w:lineRule="auto"/>
        <w:ind w:left="20" w:firstLine="720"/>
        <w:rPr>
          <w:sz w:val="28"/>
          <w:szCs w:val="28"/>
        </w:rPr>
      </w:pPr>
      <w:r w:rsidRPr="00843171">
        <w:rPr>
          <w:rStyle w:val="a6"/>
          <w:color w:val="000000"/>
          <w:sz w:val="28"/>
          <w:szCs w:val="28"/>
        </w:rPr>
        <w:t>изменение голоса (хриплый голос);</w:t>
      </w:r>
    </w:p>
    <w:p w:rsidR="00325611" w:rsidRPr="00843171" w:rsidRDefault="00325611" w:rsidP="00FB345B">
      <w:pPr>
        <w:pStyle w:val="a7"/>
        <w:numPr>
          <w:ilvl w:val="0"/>
          <w:numId w:val="1"/>
        </w:numPr>
        <w:shd w:val="clear" w:color="auto" w:fill="auto"/>
        <w:tabs>
          <w:tab w:val="left" w:pos="898"/>
        </w:tabs>
        <w:spacing w:before="0" w:line="276" w:lineRule="auto"/>
        <w:ind w:left="20" w:firstLine="720"/>
        <w:rPr>
          <w:sz w:val="28"/>
          <w:szCs w:val="28"/>
        </w:rPr>
      </w:pPr>
      <w:r w:rsidRPr="00843171">
        <w:rPr>
          <w:rStyle w:val="a6"/>
          <w:color w:val="000000"/>
          <w:sz w:val="28"/>
          <w:szCs w:val="28"/>
        </w:rPr>
        <w:t>дрожание мышц, пальцев рук (тремор);</w:t>
      </w:r>
    </w:p>
    <w:p w:rsidR="00325611" w:rsidRPr="00843171" w:rsidRDefault="00325611" w:rsidP="00FB345B">
      <w:pPr>
        <w:pStyle w:val="a7"/>
        <w:numPr>
          <w:ilvl w:val="0"/>
          <w:numId w:val="1"/>
        </w:numPr>
        <w:shd w:val="clear" w:color="auto" w:fill="auto"/>
        <w:tabs>
          <w:tab w:val="left" w:pos="898"/>
        </w:tabs>
        <w:spacing w:before="0" w:line="276" w:lineRule="auto"/>
        <w:ind w:left="20" w:firstLine="720"/>
        <w:rPr>
          <w:sz w:val="28"/>
          <w:szCs w:val="28"/>
        </w:rPr>
      </w:pPr>
      <w:r w:rsidRPr="00843171">
        <w:rPr>
          <w:rStyle w:val="a6"/>
          <w:color w:val="000000"/>
          <w:sz w:val="28"/>
          <w:szCs w:val="28"/>
        </w:rPr>
        <w:t>покраснение кожи, особенно лица (</w:t>
      </w:r>
      <w:proofErr w:type="spellStart"/>
      <w:r w:rsidRPr="00843171">
        <w:rPr>
          <w:rStyle w:val="a6"/>
          <w:color w:val="000000"/>
          <w:sz w:val="28"/>
          <w:szCs w:val="28"/>
        </w:rPr>
        <w:t>вазомоторика</w:t>
      </w:r>
      <w:proofErr w:type="spellEnd"/>
      <w:r w:rsidRPr="00843171">
        <w:rPr>
          <w:rStyle w:val="a6"/>
          <w:color w:val="000000"/>
          <w:sz w:val="28"/>
          <w:szCs w:val="28"/>
        </w:rPr>
        <w:t>);</w:t>
      </w:r>
    </w:p>
    <w:p w:rsidR="00325611" w:rsidRPr="00843171" w:rsidRDefault="00325611" w:rsidP="00FB345B">
      <w:pPr>
        <w:pStyle w:val="a7"/>
        <w:numPr>
          <w:ilvl w:val="0"/>
          <w:numId w:val="1"/>
        </w:numPr>
        <w:shd w:val="clear" w:color="auto" w:fill="auto"/>
        <w:tabs>
          <w:tab w:val="left" w:pos="903"/>
        </w:tabs>
        <w:spacing w:before="0" w:line="276" w:lineRule="auto"/>
        <w:ind w:left="20" w:firstLine="720"/>
        <w:rPr>
          <w:sz w:val="28"/>
          <w:szCs w:val="28"/>
        </w:rPr>
      </w:pPr>
      <w:r w:rsidRPr="00843171">
        <w:rPr>
          <w:rStyle w:val="a6"/>
          <w:color w:val="000000"/>
          <w:sz w:val="28"/>
          <w:szCs w:val="28"/>
        </w:rPr>
        <w:t>ощущение утомления уже в начале разминки.</w:t>
      </w:r>
    </w:p>
    <w:p w:rsidR="00325611" w:rsidRPr="00843171" w:rsidRDefault="00325611" w:rsidP="00FB345B">
      <w:pPr>
        <w:pStyle w:val="a7"/>
        <w:shd w:val="clear" w:color="auto" w:fill="auto"/>
        <w:spacing w:before="0" w:line="276" w:lineRule="auto"/>
        <w:ind w:left="20" w:right="20" w:firstLine="720"/>
        <w:rPr>
          <w:sz w:val="28"/>
          <w:szCs w:val="28"/>
        </w:rPr>
      </w:pPr>
      <w:r w:rsidRPr="00843171">
        <w:rPr>
          <w:rStyle w:val="a6"/>
          <w:color w:val="000000"/>
          <w:sz w:val="28"/>
          <w:szCs w:val="28"/>
        </w:rPr>
        <w:t>Соматическая тревожность не очень страшна для единоборца и часто снимается хорошей разминкой. Более того, многие спортсмены не могут</w:t>
      </w:r>
    </w:p>
    <w:p w:rsidR="00325611" w:rsidRPr="00843171" w:rsidRDefault="00325611" w:rsidP="00FB345B">
      <w:pPr>
        <w:pStyle w:val="a7"/>
        <w:shd w:val="clear" w:color="auto" w:fill="auto"/>
        <w:spacing w:before="0" w:line="276" w:lineRule="auto"/>
        <w:ind w:left="20" w:right="20"/>
        <w:rPr>
          <w:sz w:val="28"/>
          <w:szCs w:val="28"/>
        </w:rPr>
      </w:pPr>
      <w:r w:rsidRPr="00843171">
        <w:rPr>
          <w:rStyle w:val="a6"/>
          <w:color w:val="000000"/>
          <w:sz w:val="28"/>
          <w:szCs w:val="28"/>
        </w:rPr>
        <w:t>эффективно действовать, 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w:t>
      </w:r>
      <w:r w:rsidRPr="00843171">
        <w:rPr>
          <w:color w:val="000000"/>
          <w:sz w:val="28"/>
          <w:szCs w:val="28"/>
        </w:rPr>
        <w:t>ши</w:t>
      </w:r>
      <w:r w:rsidRPr="00843171">
        <w:rPr>
          <w:rStyle w:val="a6"/>
          <w:color w:val="000000"/>
          <w:sz w:val="28"/>
          <w:szCs w:val="28"/>
        </w:rPr>
        <w:t>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Другое дело -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w:t>
      </w:r>
    </w:p>
    <w:p w:rsidR="00325611" w:rsidRPr="00843171" w:rsidRDefault="00325611" w:rsidP="00FB345B">
      <w:pPr>
        <w:pStyle w:val="a7"/>
        <w:shd w:val="clear" w:color="auto" w:fill="auto"/>
        <w:spacing w:before="0" w:line="276" w:lineRule="auto"/>
        <w:ind w:left="20" w:firstLine="700"/>
        <w:rPr>
          <w:sz w:val="28"/>
          <w:szCs w:val="28"/>
        </w:rPr>
      </w:pPr>
      <w:r w:rsidRPr="00843171">
        <w:rPr>
          <w:rStyle w:val="a6"/>
          <w:color w:val="000000"/>
          <w:sz w:val="28"/>
          <w:szCs w:val="28"/>
        </w:rPr>
        <w:t>Признаки когнитивной тревожности:</w:t>
      </w:r>
    </w:p>
    <w:p w:rsidR="00325611" w:rsidRPr="00843171" w:rsidRDefault="00325611" w:rsidP="00FB345B">
      <w:pPr>
        <w:pStyle w:val="a7"/>
        <w:numPr>
          <w:ilvl w:val="0"/>
          <w:numId w:val="1"/>
        </w:numPr>
        <w:shd w:val="clear" w:color="auto" w:fill="auto"/>
        <w:tabs>
          <w:tab w:val="left" w:pos="975"/>
        </w:tabs>
        <w:spacing w:before="0" w:line="276" w:lineRule="auto"/>
        <w:ind w:left="20" w:right="20" w:firstLine="700"/>
        <w:rPr>
          <w:sz w:val="28"/>
          <w:szCs w:val="28"/>
        </w:rPr>
      </w:pPr>
      <w:r w:rsidRPr="00843171">
        <w:rPr>
          <w:rStyle w:val="a6"/>
          <w:color w:val="000000"/>
          <w:sz w:val="28"/>
          <w:szCs w:val="28"/>
        </w:rPr>
        <w:t>заметная раздражительность по любому поводу, проявляющаяся за один-два дня до турнира;</w:t>
      </w:r>
    </w:p>
    <w:p w:rsidR="00325611" w:rsidRPr="00843171" w:rsidRDefault="00325611" w:rsidP="00FB345B">
      <w:pPr>
        <w:pStyle w:val="a7"/>
        <w:numPr>
          <w:ilvl w:val="0"/>
          <w:numId w:val="1"/>
        </w:numPr>
        <w:shd w:val="clear" w:color="auto" w:fill="auto"/>
        <w:tabs>
          <w:tab w:val="left" w:pos="956"/>
        </w:tabs>
        <w:spacing w:before="0" w:line="276" w:lineRule="auto"/>
        <w:ind w:left="20" w:right="20" w:firstLine="700"/>
        <w:rPr>
          <w:sz w:val="28"/>
          <w:szCs w:val="28"/>
        </w:rPr>
      </w:pPr>
      <w:r w:rsidRPr="00843171">
        <w:rPr>
          <w:rStyle w:val="a6"/>
          <w:color w:val="000000"/>
          <w:sz w:val="28"/>
          <w:szCs w:val="28"/>
        </w:rPr>
        <w:t>бессонница, появление в сновидениях сюжетов, связанных с потерей чего-то, сожалением, невыполненным делом;</w:t>
      </w:r>
    </w:p>
    <w:p w:rsidR="00325611" w:rsidRPr="00843171" w:rsidRDefault="00325611" w:rsidP="00FB345B">
      <w:pPr>
        <w:pStyle w:val="a7"/>
        <w:numPr>
          <w:ilvl w:val="0"/>
          <w:numId w:val="1"/>
        </w:numPr>
        <w:shd w:val="clear" w:color="auto" w:fill="auto"/>
        <w:tabs>
          <w:tab w:val="left" w:pos="883"/>
        </w:tabs>
        <w:spacing w:before="0" w:line="276" w:lineRule="auto"/>
        <w:ind w:left="20" w:firstLine="700"/>
        <w:rPr>
          <w:sz w:val="28"/>
          <w:szCs w:val="28"/>
        </w:rPr>
      </w:pPr>
      <w:r w:rsidRPr="00843171">
        <w:rPr>
          <w:rStyle w:val="a6"/>
          <w:color w:val="000000"/>
          <w:sz w:val="28"/>
          <w:szCs w:val="28"/>
        </w:rPr>
        <w:t>ощущение неполного отдыха после сна, нередко «тупая» головная боль;</w:t>
      </w:r>
    </w:p>
    <w:p w:rsidR="00325611" w:rsidRPr="00843171" w:rsidRDefault="00325611" w:rsidP="00FB345B">
      <w:pPr>
        <w:pStyle w:val="a7"/>
        <w:numPr>
          <w:ilvl w:val="0"/>
          <w:numId w:val="1"/>
        </w:numPr>
        <w:shd w:val="clear" w:color="auto" w:fill="auto"/>
        <w:tabs>
          <w:tab w:val="left" w:pos="878"/>
        </w:tabs>
        <w:spacing w:before="0" w:line="276" w:lineRule="auto"/>
        <w:ind w:left="20" w:firstLine="700"/>
        <w:rPr>
          <w:sz w:val="28"/>
          <w:szCs w:val="28"/>
        </w:rPr>
      </w:pPr>
      <w:r w:rsidRPr="00843171">
        <w:rPr>
          <w:rStyle w:val="a6"/>
          <w:color w:val="000000"/>
          <w:sz w:val="28"/>
          <w:szCs w:val="28"/>
        </w:rPr>
        <w:t>мысли постоянно «перескакивают» с одного объекта на другой;</w:t>
      </w:r>
    </w:p>
    <w:p w:rsidR="00325611" w:rsidRPr="00843171" w:rsidRDefault="00325611" w:rsidP="00FB345B">
      <w:pPr>
        <w:pStyle w:val="a7"/>
        <w:numPr>
          <w:ilvl w:val="0"/>
          <w:numId w:val="1"/>
        </w:numPr>
        <w:shd w:val="clear" w:color="auto" w:fill="auto"/>
        <w:tabs>
          <w:tab w:val="left" w:pos="961"/>
        </w:tabs>
        <w:spacing w:before="0" w:line="276" w:lineRule="auto"/>
        <w:ind w:left="20" w:right="20" w:firstLine="700"/>
        <w:rPr>
          <w:sz w:val="28"/>
          <w:szCs w:val="28"/>
        </w:rPr>
      </w:pPr>
      <w:r w:rsidRPr="00843171">
        <w:rPr>
          <w:rStyle w:val="a6"/>
          <w:color w:val="000000"/>
          <w:sz w:val="28"/>
          <w:szCs w:val="28"/>
        </w:rPr>
        <w:t>любимая, привычная спортсмену музыка на этот раз не производит никакого впечатления;</w:t>
      </w:r>
    </w:p>
    <w:p w:rsidR="00325611" w:rsidRPr="00843171" w:rsidRDefault="00325611" w:rsidP="00FB345B">
      <w:pPr>
        <w:pStyle w:val="a7"/>
        <w:numPr>
          <w:ilvl w:val="0"/>
          <w:numId w:val="1"/>
        </w:numPr>
        <w:shd w:val="clear" w:color="auto" w:fill="auto"/>
        <w:tabs>
          <w:tab w:val="left" w:pos="918"/>
        </w:tabs>
        <w:spacing w:before="0" w:line="276" w:lineRule="auto"/>
        <w:ind w:left="20" w:right="20" w:firstLine="700"/>
        <w:rPr>
          <w:sz w:val="28"/>
          <w:szCs w:val="28"/>
        </w:rPr>
      </w:pPr>
      <w:r w:rsidRPr="00843171">
        <w:rPr>
          <w:rStyle w:val="a6"/>
          <w:color w:val="000000"/>
          <w:sz w:val="28"/>
          <w:szCs w:val="28"/>
        </w:rPr>
        <w:t>раздражительность в ответ на «ненужные приставания» окружающих, даже близких друзей;</w:t>
      </w:r>
    </w:p>
    <w:p w:rsidR="00325611" w:rsidRPr="00843171" w:rsidRDefault="00325611" w:rsidP="00FB345B">
      <w:pPr>
        <w:pStyle w:val="a7"/>
        <w:numPr>
          <w:ilvl w:val="0"/>
          <w:numId w:val="1"/>
        </w:numPr>
        <w:shd w:val="clear" w:color="auto" w:fill="auto"/>
        <w:tabs>
          <w:tab w:val="left" w:pos="883"/>
        </w:tabs>
        <w:spacing w:before="0" w:line="276" w:lineRule="auto"/>
        <w:ind w:left="20" w:firstLine="700"/>
        <w:rPr>
          <w:sz w:val="28"/>
          <w:szCs w:val="28"/>
        </w:rPr>
      </w:pPr>
      <w:r w:rsidRPr="00843171">
        <w:rPr>
          <w:rStyle w:val="a6"/>
          <w:color w:val="000000"/>
          <w:sz w:val="28"/>
          <w:szCs w:val="28"/>
        </w:rPr>
        <w:t>спонтанная смена чрезмерной говорливости молчаливостью;</w:t>
      </w:r>
    </w:p>
    <w:p w:rsidR="00325611" w:rsidRPr="00843171" w:rsidRDefault="00325611" w:rsidP="00FB345B">
      <w:pPr>
        <w:pStyle w:val="a7"/>
        <w:numPr>
          <w:ilvl w:val="0"/>
          <w:numId w:val="1"/>
        </w:numPr>
        <w:shd w:val="clear" w:color="auto" w:fill="auto"/>
        <w:tabs>
          <w:tab w:val="left" w:pos="908"/>
        </w:tabs>
        <w:spacing w:before="0" w:line="276" w:lineRule="auto"/>
        <w:ind w:left="20" w:right="20" w:firstLine="700"/>
        <w:rPr>
          <w:sz w:val="28"/>
          <w:szCs w:val="28"/>
        </w:rPr>
      </w:pPr>
      <w:r w:rsidRPr="00843171">
        <w:rPr>
          <w:rStyle w:val="a6"/>
          <w:color w:val="000000"/>
          <w:sz w:val="28"/>
          <w:szCs w:val="28"/>
        </w:rPr>
        <w:lastRenderedPageBreak/>
        <w:t>спортсмен невнимательно, рассеянно выслушивает наставления тренера перед стартом.</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В этом случае применяются следующие программы психической регуляции.</w:t>
      </w:r>
    </w:p>
    <w:p w:rsidR="00325611" w:rsidRPr="00843171" w:rsidRDefault="00325611" w:rsidP="00FB345B">
      <w:pPr>
        <w:pStyle w:val="a7"/>
        <w:shd w:val="clear" w:color="auto" w:fill="auto"/>
        <w:spacing w:before="0" w:line="276" w:lineRule="auto"/>
        <w:ind w:left="20" w:firstLine="700"/>
        <w:rPr>
          <w:sz w:val="28"/>
          <w:szCs w:val="28"/>
        </w:rPr>
      </w:pPr>
      <w:r w:rsidRPr="00843171">
        <w:rPr>
          <w:rStyle w:val="a6"/>
          <w:color w:val="000000"/>
          <w:sz w:val="28"/>
          <w:szCs w:val="28"/>
        </w:rPr>
        <w:t>Программы воздействия на когнитивную (умственную) сферу:</w:t>
      </w:r>
    </w:p>
    <w:p w:rsidR="00325611" w:rsidRPr="00843171" w:rsidRDefault="00325611" w:rsidP="00FB345B">
      <w:pPr>
        <w:pStyle w:val="a7"/>
        <w:numPr>
          <w:ilvl w:val="0"/>
          <w:numId w:val="1"/>
        </w:numPr>
        <w:shd w:val="clear" w:color="auto" w:fill="auto"/>
        <w:tabs>
          <w:tab w:val="left" w:pos="999"/>
        </w:tabs>
        <w:spacing w:before="0" w:line="276" w:lineRule="auto"/>
        <w:ind w:left="20" w:right="20" w:firstLine="700"/>
        <w:rPr>
          <w:sz w:val="28"/>
          <w:szCs w:val="28"/>
        </w:rPr>
      </w:pPr>
      <w:r w:rsidRPr="00843171">
        <w:rPr>
          <w:rStyle w:val="a6"/>
          <w:color w:val="000000"/>
          <w:sz w:val="28"/>
          <w:szCs w:val="28"/>
        </w:rPr>
        <w:t>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соперник-левша, слишком высокий, с нокаутирующим ударом и т.д.);</w:t>
      </w:r>
    </w:p>
    <w:p w:rsidR="00325611" w:rsidRPr="00843171" w:rsidRDefault="00325611" w:rsidP="00FB345B">
      <w:pPr>
        <w:pStyle w:val="a7"/>
        <w:numPr>
          <w:ilvl w:val="0"/>
          <w:numId w:val="1"/>
        </w:numPr>
        <w:shd w:val="clear" w:color="auto" w:fill="auto"/>
        <w:tabs>
          <w:tab w:val="left" w:pos="1018"/>
        </w:tabs>
        <w:spacing w:before="0" w:line="276" w:lineRule="auto"/>
        <w:ind w:left="20" w:right="20" w:firstLine="700"/>
        <w:rPr>
          <w:sz w:val="28"/>
          <w:szCs w:val="28"/>
        </w:rPr>
      </w:pPr>
      <w:r w:rsidRPr="00843171">
        <w:rPr>
          <w:rStyle w:val="a6"/>
          <w:color w:val="000000"/>
          <w:sz w:val="28"/>
          <w:szCs w:val="28"/>
        </w:rPr>
        <w:t>организация направленности мыслей в нужное русло, отвлечение сознания от стресс-факторов: мысленное повторение технических приемов, безотносительно к модели предстоящего боя;</w:t>
      </w:r>
    </w:p>
    <w:p w:rsidR="00325611" w:rsidRPr="00843171" w:rsidRDefault="00325611" w:rsidP="00FB345B">
      <w:pPr>
        <w:pStyle w:val="a7"/>
        <w:numPr>
          <w:ilvl w:val="0"/>
          <w:numId w:val="1"/>
        </w:numPr>
        <w:shd w:val="clear" w:color="auto" w:fill="auto"/>
        <w:tabs>
          <w:tab w:val="left" w:pos="1081"/>
        </w:tabs>
        <w:spacing w:before="0" w:line="276" w:lineRule="auto"/>
        <w:ind w:left="20" w:right="20" w:firstLine="700"/>
        <w:rPr>
          <w:sz w:val="28"/>
          <w:szCs w:val="28"/>
        </w:rPr>
      </w:pPr>
      <w:r w:rsidRPr="00843171">
        <w:rPr>
          <w:rStyle w:val="a6"/>
          <w:color w:val="000000"/>
          <w:sz w:val="28"/>
          <w:szCs w:val="28"/>
        </w:rPr>
        <w:t>аутотренинг как регуляция, которая связана с формированием готовности к единоборству не вообще, а с конкретным соперником.</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Программы воздействия па физиолого-соматический компонент спортсмена, когда не только регулируется соматическая напряженность, но и создается необходимое состояние готовности к соревновательной деятельности:</w:t>
      </w:r>
    </w:p>
    <w:p w:rsidR="00325611" w:rsidRPr="00843171" w:rsidRDefault="00325611" w:rsidP="00FB345B">
      <w:pPr>
        <w:pStyle w:val="a7"/>
        <w:numPr>
          <w:ilvl w:val="0"/>
          <w:numId w:val="1"/>
        </w:numPr>
        <w:shd w:val="clear" w:color="auto" w:fill="auto"/>
        <w:tabs>
          <w:tab w:val="left" w:pos="878"/>
        </w:tabs>
        <w:spacing w:before="0" w:line="276" w:lineRule="auto"/>
        <w:ind w:left="20" w:firstLine="700"/>
        <w:rPr>
          <w:sz w:val="28"/>
          <w:szCs w:val="28"/>
        </w:rPr>
      </w:pPr>
      <w:r w:rsidRPr="00843171">
        <w:rPr>
          <w:rStyle w:val="a6"/>
          <w:color w:val="000000"/>
          <w:sz w:val="28"/>
          <w:szCs w:val="28"/>
        </w:rPr>
        <w:t xml:space="preserve">варианты </w:t>
      </w:r>
      <w:proofErr w:type="spellStart"/>
      <w:r w:rsidRPr="00843171">
        <w:rPr>
          <w:rStyle w:val="a6"/>
          <w:color w:val="000000"/>
          <w:sz w:val="28"/>
          <w:szCs w:val="28"/>
        </w:rPr>
        <w:t>психомышечной</w:t>
      </w:r>
      <w:proofErr w:type="spellEnd"/>
      <w:r w:rsidRPr="00843171">
        <w:rPr>
          <w:rStyle w:val="a6"/>
          <w:color w:val="000000"/>
          <w:sz w:val="28"/>
          <w:szCs w:val="28"/>
        </w:rPr>
        <w:t xml:space="preserve"> тренировки, по А.В. Алексееву (1997);</w:t>
      </w:r>
    </w:p>
    <w:p w:rsidR="00325611" w:rsidRPr="00843171" w:rsidRDefault="00325611" w:rsidP="00FB345B">
      <w:pPr>
        <w:pStyle w:val="a7"/>
        <w:numPr>
          <w:ilvl w:val="0"/>
          <w:numId w:val="1"/>
        </w:numPr>
        <w:shd w:val="clear" w:color="auto" w:fill="auto"/>
        <w:tabs>
          <w:tab w:val="left" w:pos="883"/>
        </w:tabs>
        <w:spacing w:before="0" w:line="276" w:lineRule="auto"/>
        <w:ind w:left="20" w:firstLine="700"/>
        <w:rPr>
          <w:sz w:val="28"/>
          <w:szCs w:val="28"/>
        </w:rPr>
      </w:pPr>
      <w:r w:rsidRPr="00843171">
        <w:rPr>
          <w:rStyle w:val="a6"/>
          <w:color w:val="000000"/>
          <w:sz w:val="28"/>
          <w:szCs w:val="28"/>
        </w:rPr>
        <w:t>самоконтроль за состоянием мимических мышц;</w:t>
      </w:r>
    </w:p>
    <w:p w:rsidR="00325611" w:rsidRPr="00843171" w:rsidRDefault="00325611" w:rsidP="00FB345B">
      <w:pPr>
        <w:pStyle w:val="a7"/>
        <w:numPr>
          <w:ilvl w:val="0"/>
          <w:numId w:val="1"/>
        </w:numPr>
        <w:shd w:val="clear" w:color="auto" w:fill="auto"/>
        <w:tabs>
          <w:tab w:val="left" w:pos="883"/>
        </w:tabs>
        <w:spacing w:before="0" w:line="276" w:lineRule="auto"/>
        <w:ind w:left="20" w:firstLine="700"/>
        <w:rPr>
          <w:sz w:val="28"/>
          <w:szCs w:val="28"/>
        </w:rPr>
      </w:pPr>
      <w:r w:rsidRPr="00843171">
        <w:rPr>
          <w:rStyle w:val="a6"/>
          <w:color w:val="000000"/>
          <w:sz w:val="28"/>
          <w:szCs w:val="28"/>
        </w:rPr>
        <w:t>самоконтроль дыхания.</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Исходным пунктом психорегулирующей работы является четкое представление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Эффект релаксации намного сильнее, если параллельно с формулами </w:t>
      </w:r>
      <w:proofErr w:type="spellStart"/>
      <w:r w:rsidRPr="00843171">
        <w:rPr>
          <w:rStyle w:val="a6"/>
          <w:color w:val="000000"/>
          <w:sz w:val="28"/>
          <w:szCs w:val="28"/>
        </w:rPr>
        <w:t>психомышечной</w:t>
      </w:r>
      <w:proofErr w:type="spellEnd"/>
      <w:r w:rsidRPr="00843171">
        <w:rPr>
          <w:rStyle w:val="a6"/>
          <w:color w:val="000000"/>
          <w:sz w:val="28"/>
          <w:szCs w:val="28"/>
        </w:rPr>
        <w:t xml:space="preserve"> тренировки используется самоконтроль дыхания. Чем спокойнее и </w:t>
      </w:r>
      <w:proofErr w:type="spellStart"/>
      <w:r w:rsidRPr="00843171">
        <w:rPr>
          <w:rStyle w:val="a6"/>
          <w:color w:val="000000"/>
          <w:sz w:val="28"/>
          <w:szCs w:val="28"/>
        </w:rPr>
        <w:t>размереннее</w:t>
      </w:r>
      <w:proofErr w:type="spellEnd"/>
      <w:r w:rsidRPr="00843171">
        <w:rPr>
          <w:rStyle w:val="a6"/>
          <w:color w:val="000000"/>
          <w:sz w:val="28"/>
          <w:szCs w:val="28"/>
        </w:rPr>
        <w:t xml:space="preserve"> дыхание (сначала за этим необходимо специально следить, затем такой самоконтроль приходит неосознанно), тем глубже релаксация.</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Одним из универсальных средств психического воздействия является </w:t>
      </w:r>
      <w:r w:rsidRPr="00843171">
        <w:rPr>
          <w:rStyle w:val="a6"/>
          <w:color w:val="000000"/>
          <w:sz w:val="28"/>
          <w:szCs w:val="28"/>
        </w:rPr>
        <w:lastRenderedPageBreak/>
        <w:t xml:space="preserve">так называемая пауза </w:t>
      </w:r>
      <w:proofErr w:type="spellStart"/>
      <w:r w:rsidRPr="00843171">
        <w:rPr>
          <w:rStyle w:val="a6"/>
          <w:color w:val="000000"/>
          <w:sz w:val="28"/>
          <w:szCs w:val="28"/>
        </w:rPr>
        <w:t>психорегуляции</w:t>
      </w:r>
      <w:proofErr w:type="spellEnd"/>
      <w:r w:rsidRPr="00843171">
        <w:rPr>
          <w:rStyle w:val="a6"/>
          <w:color w:val="000000"/>
          <w:sz w:val="28"/>
          <w:szCs w:val="28"/>
        </w:rPr>
        <w:t>. Ее нужно использовать при работе повышенной напряженности, большой длительности и(или) при длительном воздействии монотонных раздражителей (например, тренировки технической направленности).</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Продолжительность паузы обычно не превышает 5 мин. Она состоит из 4</w:t>
      </w:r>
      <w:r w:rsidRPr="00843171">
        <w:rPr>
          <w:rStyle w:val="a6"/>
          <w:color w:val="000000"/>
          <w:sz w:val="28"/>
          <w:szCs w:val="28"/>
        </w:rPr>
        <w:softHyphen/>
        <w:t>х частей.</w:t>
      </w:r>
    </w:p>
    <w:p w:rsidR="00325611" w:rsidRPr="00843171" w:rsidRDefault="00325611" w:rsidP="00FB345B">
      <w:pPr>
        <w:pStyle w:val="a7"/>
        <w:numPr>
          <w:ilvl w:val="0"/>
          <w:numId w:val="6"/>
        </w:numPr>
        <w:shd w:val="clear" w:color="auto" w:fill="auto"/>
        <w:tabs>
          <w:tab w:val="left" w:pos="1177"/>
        </w:tabs>
        <w:spacing w:before="0" w:line="276" w:lineRule="auto"/>
        <w:ind w:left="20" w:right="20" w:firstLine="700"/>
        <w:rPr>
          <w:sz w:val="28"/>
          <w:szCs w:val="28"/>
        </w:rPr>
      </w:pPr>
      <w:r w:rsidRPr="00843171">
        <w:rPr>
          <w:rStyle w:val="a6"/>
          <w:color w:val="000000"/>
          <w:sz w:val="28"/>
          <w:szCs w:val="28"/>
        </w:rPr>
        <w:t>я</w:t>
      </w:r>
      <w:r w:rsidRPr="00843171">
        <w:rPr>
          <w:rStyle w:val="a6"/>
          <w:color w:val="000000"/>
          <w:sz w:val="28"/>
          <w:szCs w:val="28"/>
        </w:rPr>
        <w:tab/>
        <w:t>часть паузы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w:t>
      </w:r>
    </w:p>
    <w:p w:rsidR="00325611" w:rsidRPr="00843171" w:rsidRDefault="00325611" w:rsidP="00FB345B">
      <w:pPr>
        <w:pStyle w:val="a7"/>
        <w:numPr>
          <w:ilvl w:val="0"/>
          <w:numId w:val="1"/>
        </w:numPr>
        <w:shd w:val="clear" w:color="auto" w:fill="auto"/>
        <w:tabs>
          <w:tab w:val="left" w:pos="289"/>
          <w:tab w:val="left" w:pos="1177"/>
        </w:tabs>
        <w:spacing w:before="0" w:line="276" w:lineRule="auto"/>
        <w:ind w:left="20" w:right="20"/>
        <w:rPr>
          <w:sz w:val="28"/>
          <w:szCs w:val="28"/>
        </w:rPr>
      </w:pPr>
      <w:r w:rsidRPr="00843171">
        <w:rPr>
          <w:rStyle w:val="a6"/>
          <w:color w:val="000000"/>
          <w:sz w:val="28"/>
          <w:szCs w:val="28"/>
        </w:rPr>
        <w:t>статическое напряжение большинства мышечных групп (например, позы участников соревнований по бодибилдингу); третье - расслабление всех мышц.</w:t>
      </w:r>
    </w:p>
    <w:p w:rsidR="00325611" w:rsidRPr="00843171" w:rsidRDefault="00325611" w:rsidP="00FB345B">
      <w:pPr>
        <w:pStyle w:val="a7"/>
        <w:numPr>
          <w:ilvl w:val="0"/>
          <w:numId w:val="6"/>
        </w:numPr>
        <w:shd w:val="clear" w:color="auto" w:fill="auto"/>
        <w:tabs>
          <w:tab w:val="left" w:pos="1182"/>
        </w:tabs>
        <w:spacing w:before="0" w:line="276" w:lineRule="auto"/>
        <w:ind w:left="20" w:right="20" w:firstLine="700"/>
        <w:rPr>
          <w:sz w:val="28"/>
          <w:szCs w:val="28"/>
        </w:rPr>
      </w:pPr>
      <w:r w:rsidRPr="00843171">
        <w:rPr>
          <w:rStyle w:val="a6"/>
          <w:color w:val="000000"/>
          <w:sz w:val="28"/>
          <w:szCs w:val="28"/>
        </w:rPr>
        <w:t>я</w:t>
      </w:r>
      <w:r w:rsidRPr="00843171">
        <w:rPr>
          <w:rStyle w:val="a6"/>
          <w:color w:val="000000"/>
          <w:sz w:val="28"/>
          <w:szCs w:val="28"/>
        </w:rPr>
        <w:tab/>
        <w:t xml:space="preserve">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 Принимается удобное исходное положение (лежа или сидя) и с помощью формул </w:t>
      </w:r>
      <w:proofErr w:type="spellStart"/>
      <w:r w:rsidRPr="00843171">
        <w:rPr>
          <w:rStyle w:val="a6"/>
          <w:color w:val="000000"/>
          <w:sz w:val="28"/>
          <w:szCs w:val="28"/>
        </w:rPr>
        <w:t>саморегуляции</w:t>
      </w:r>
      <w:proofErr w:type="spellEnd"/>
      <w:r w:rsidRPr="00843171">
        <w:rPr>
          <w:rStyle w:val="a6"/>
          <w:color w:val="000000"/>
          <w:sz w:val="28"/>
          <w:szCs w:val="28"/>
        </w:rPr>
        <w:t xml:space="preserve"> достигается расслабление. В частности могут быть рекомендованы формулы: «М</w:t>
      </w:r>
      <w:r w:rsidRPr="00843171">
        <w:rPr>
          <w:color w:val="000000"/>
          <w:sz w:val="28"/>
          <w:szCs w:val="28"/>
        </w:rPr>
        <w:t>ышцы</w:t>
      </w:r>
      <w:r w:rsidRPr="00843171">
        <w:rPr>
          <w:rStyle w:val="a6"/>
          <w:color w:val="000000"/>
          <w:sz w:val="28"/>
          <w:szCs w:val="28"/>
        </w:rPr>
        <w:t xml:space="preserve"> расслаблены, я отдыхаю»; «М</w:t>
      </w:r>
      <w:r w:rsidRPr="00843171">
        <w:rPr>
          <w:color w:val="000000"/>
          <w:sz w:val="28"/>
          <w:szCs w:val="28"/>
        </w:rPr>
        <w:t>ышц</w:t>
      </w:r>
      <w:r w:rsidRPr="00843171">
        <w:rPr>
          <w:color w:val="000000"/>
          <w:sz w:val="28"/>
          <w:szCs w:val="28"/>
          <w:u w:val="single"/>
        </w:rPr>
        <w:t>ы</w:t>
      </w:r>
      <w:r w:rsidRPr="00843171">
        <w:rPr>
          <w:rStyle w:val="a6"/>
          <w:color w:val="000000"/>
          <w:sz w:val="28"/>
          <w:szCs w:val="28"/>
        </w:rPr>
        <w:t xml:space="preserve"> рук расслаблены... приятный покой»; «М</w:t>
      </w:r>
      <w:r w:rsidRPr="00843171">
        <w:rPr>
          <w:color w:val="000000"/>
          <w:sz w:val="28"/>
          <w:szCs w:val="28"/>
        </w:rPr>
        <w:t>ышцы</w:t>
      </w:r>
      <w:r w:rsidRPr="00843171">
        <w:rPr>
          <w:rStyle w:val="a6"/>
          <w:color w:val="000000"/>
          <w:sz w:val="28"/>
          <w:szCs w:val="28"/>
        </w:rPr>
        <w:t xml:space="preserve"> ног расслаблены... спокойное, приятное состояние»; «Все тело расслаблено... полный покой и отдых»; «Отдыхают мозг, нервы, мышцы... хороший, приятный отдых».</w:t>
      </w:r>
    </w:p>
    <w:p w:rsidR="00325611" w:rsidRPr="00843171" w:rsidRDefault="00325611" w:rsidP="00FB345B">
      <w:pPr>
        <w:pStyle w:val="a7"/>
        <w:numPr>
          <w:ilvl w:val="0"/>
          <w:numId w:val="6"/>
        </w:numPr>
        <w:shd w:val="clear" w:color="auto" w:fill="auto"/>
        <w:tabs>
          <w:tab w:val="left" w:pos="1326"/>
        </w:tabs>
        <w:spacing w:before="0" w:line="276" w:lineRule="auto"/>
        <w:ind w:left="20" w:right="20" w:firstLine="700"/>
        <w:rPr>
          <w:sz w:val="28"/>
          <w:szCs w:val="28"/>
        </w:rPr>
      </w:pPr>
      <w:r w:rsidRPr="00843171">
        <w:rPr>
          <w:rStyle w:val="a6"/>
          <w:color w:val="000000"/>
          <w:sz w:val="28"/>
          <w:szCs w:val="28"/>
        </w:rPr>
        <w:t>я</w:t>
      </w:r>
      <w:r w:rsidRPr="00843171">
        <w:rPr>
          <w:rStyle w:val="a6"/>
          <w:color w:val="000000"/>
          <w:sz w:val="28"/>
          <w:szCs w:val="28"/>
        </w:rPr>
        <w:tab/>
        <w:t xml:space="preserve">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w:t>
      </w:r>
      <w:proofErr w:type="spellStart"/>
      <w:r w:rsidRPr="00843171">
        <w:rPr>
          <w:rStyle w:val="a6"/>
          <w:color w:val="000000"/>
          <w:sz w:val="28"/>
          <w:szCs w:val="28"/>
        </w:rPr>
        <w:t>идеомоторно</w:t>
      </w:r>
      <w:proofErr w:type="spellEnd"/>
      <w:r w:rsidRPr="00843171">
        <w:rPr>
          <w:rStyle w:val="a6"/>
          <w:color w:val="000000"/>
          <w:sz w:val="28"/>
          <w:szCs w:val="28"/>
        </w:rPr>
        <w:t xml:space="preserve"> выполнить наиболее трудные элементы атакующих или защитных действий, 5</w:t>
      </w:r>
      <w:r w:rsidRPr="00843171">
        <w:rPr>
          <w:rStyle w:val="a6"/>
          <w:color w:val="000000"/>
          <w:sz w:val="28"/>
          <w:szCs w:val="28"/>
        </w:rPr>
        <w:softHyphen/>
        <w:t>6 раз.</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В 4-й части спортсмен выполняет те элементы задания, которые он сможет сделать без соперника.</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Таким образом, с помощью пауз </w:t>
      </w:r>
      <w:proofErr w:type="spellStart"/>
      <w:r w:rsidRPr="00843171">
        <w:rPr>
          <w:rStyle w:val="a6"/>
          <w:color w:val="000000"/>
          <w:sz w:val="28"/>
          <w:szCs w:val="28"/>
        </w:rPr>
        <w:t>психорегуляции</w:t>
      </w:r>
      <w:proofErr w:type="spellEnd"/>
      <w:r w:rsidRPr="00843171">
        <w:rPr>
          <w:rStyle w:val="a6"/>
          <w:color w:val="000000"/>
          <w:sz w:val="28"/>
          <w:szCs w:val="28"/>
        </w:rPr>
        <w:t xml:space="preserve">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w:t>
      </w:r>
      <w:proofErr w:type="spellStart"/>
      <w:r w:rsidRPr="00843171">
        <w:rPr>
          <w:rStyle w:val="a6"/>
          <w:color w:val="000000"/>
          <w:sz w:val="28"/>
          <w:szCs w:val="28"/>
        </w:rPr>
        <w:t>саморегуляции</w:t>
      </w:r>
      <w:proofErr w:type="spellEnd"/>
      <w:r w:rsidRPr="00843171">
        <w:rPr>
          <w:rStyle w:val="a6"/>
          <w:color w:val="000000"/>
          <w:sz w:val="28"/>
          <w:szCs w:val="28"/>
        </w:rPr>
        <w:t>.</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Относительно самостоятельным подвидом психического управления является </w:t>
      </w:r>
      <w:proofErr w:type="spellStart"/>
      <w:r w:rsidRPr="00843171">
        <w:rPr>
          <w:rStyle w:val="a6"/>
          <w:color w:val="000000"/>
          <w:sz w:val="28"/>
          <w:szCs w:val="28"/>
        </w:rPr>
        <w:t>секундирование</w:t>
      </w:r>
      <w:proofErr w:type="spellEnd"/>
      <w:r w:rsidRPr="00843171">
        <w:rPr>
          <w:rStyle w:val="a6"/>
          <w:color w:val="000000"/>
          <w:sz w:val="28"/>
          <w:szCs w:val="28"/>
        </w:rPr>
        <w:t xml:space="preserve">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lastRenderedPageBreak/>
        <w:t xml:space="preserve">Нигде не играет такой роли принцип индивидуального подхода, как при </w:t>
      </w:r>
      <w:proofErr w:type="spellStart"/>
      <w:r w:rsidRPr="00843171">
        <w:rPr>
          <w:rStyle w:val="a6"/>
          <w:color w:val="000000"/>
          <w:sz w:val="28"/>
          <w:szCs w:val="28"/>
        </w:rPr>
        <w:t>секундировании</w:t>
      </w:r>
      <w:proofErr w:type="spellEnd"/>
      <w:r w:rsidRPr="00843171">
        <w:rPr>
          <w:rStyle w:val="a6"/>
          <w:color w:val="000000"/>
          <w:sz w:val="28"/>
          <w:szCs w:val="28"/>
        </w:rPr>
        <w:t xml:space="preserve">.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w:t>
      </w:r>
      <w:proofErr w:type="spellStart"/>
      <w:r w:rsidRPr="00843171">
        <w:rPr>
          <w:rStyle w:val="a6"/>
          <w:color w:val="000000"/>
          <w:sz w:val="28"/>
          <w:szCs w:val="28"/>
        </w:rPr>
        <w:t>секундирования</w:t>
      </w:r>
      <w:proofErr w:type="spellEnd"/>
      <w:r w:rsidRPr="00843171">
        <w:rPr>
          <w:rStyle w:val="a6"/>
          <w:color w:val="000000"/>
          <w:sz w:val="28"/>
          <w:szCs w:val="28"/>
        </w:rPr>
        <w:t xml:space="preserve">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w:t>
      </w:r>
      <w:proofErr w:type="spellStart"/>
      <w:r w:rsidRPr="00843171">
        <w:rPr>
          <w:rStyle w:val="a6"/>
          <w:color w:val="000000"/>
          <w:sz w:val="28"/>
          <w:szCs w:val="28"/>
        </w:rPr>
        <w:t>секундирования</w:t>
      </w:r>
      <w:proofErr w:type="spellEnd"/>
      <w:r w:rsidRPr="00843171">
        <w:rPr>
          <w:rStyle w:val="a6"/>
          <w:color w:val="000000"/>
          <w:sz w:val="28"/>
          <w:szCs w:val="28"/>
        </w:rPr>
        <w:t>.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325611" w:rsidRPr="00843171" w:rsidRDefault="00325611" w:rsidP="00FB345B">
      <w:pPr>
        <w:pStyle w:val="a7"/>
        <w:shd w:val="clear" w:color="auto" w:fill="auto"/>
        <w:spacing w:before="0" w:line="276" w:lineRule="auto"/>
        <w:ind w:left="20" w:firstLine="700"/>
        <w:rPr>
          <w:sz w:val="28"/>
          <w:szCs w:val="28"/>
        </w:rPr>
      </w:pPr>
      <w:proofErr w:type="spellStart"/>
      <w:r w:rsidRPr="00843171">
        <w:rPr>
          <w:rStyle w:val="a6"/>
          <w:color w:val="000000"/>
          <w:sz w:val="28"/>
          <w:szCs w:val="28"/>
        </w:rPr>
        <w:t>Секундирование</w:t>
      </w:r>
      <w:proofErr w:type="spellEnd"/>
      <w:r w:rsidRPr="00843171">
        <w:rPr>
          <w:rStyle w:val="a6"/>
          <w:color w:val="000000"/>
          <w:sz w:val="28"/>
          <w:szCs w:val="28"/>
        </w:rPr>
        <w:t xml:space="preserve"> обычно начинается за 20-30 мин до начала боя.</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Как правило, процедура </w:t>
      </w:r>
      <w:proofErr w:type="spellStart"/>
      <w:r w:rsidRPr="00843171">
        <w:rPr>
          <w:rStyle w:val="a6"/>
          <w:color w:val="000000"/>
          <w:sz w:val="28"/>
          <w:szCs w:val="28"/>
        </w:rPr>
        <w:t>секундирования</w:t>
      </w:r>
      <w:proofErr w:type="spellEnd"/>
      <w:r w:rsidRPr="00843171">
        <w:rPr>
          <w:rStyle w:val="a6"/>
          <w:color w:val="000000"/>
          <w:sz w:val="28"/>
          <w:szCs w:val="28"/>
        </w:rPr>
        <w:t xml:space="preserve"> включает в себя следующие компоненты:</w:t>
      </w:r>
    </w:p>
    <w:p w:rsidR="00325611" w:rsidRPr="00843171" w:rsidRDefault="00325611" w:rsidP="00FB345B">
      <w:pPr>
        <w:pStyle w:val="a7"/>
        <w:numPr>
          <w:ilvl w:val="0"/>
          <w:numId w:val="1"/>
        </w:numPr>
        <w:shd w:val="clear" w:color="auto" w:fill="auto"/>
        <w:tabs>
          <w:tab w:val="left" w:pos="942"/>
        </w:tabs>
        <w:spacing w:before="0" w:line="276" w:lineRule="auto"/>
        <w:ind w:left="20" w:right="20" w:firstLine="700"/>
        <w:rPr>
          <w:sz w:val="28"/>
          <w:szCs w:val="28"/>
        </w:rPr>
      </w:pPr>
      <w:r w:rsidRPr="00843171">
        <w:rPr>
          <w:rStyle w:val="a6"/>
          <w:color w:val="000000"/>
          <w:sz w:val="28"/>
          <w:szCs w:val="28"/>
        </w:rPr>
        <w:t>информация о сопернике (если это давно знакомый соперник - о его сегодняшнем состоянии);</w:t>
      </w:r>
    </w:p>
    <w:p w:rsidR="00325611" w:rsidRPr="00843171" w:rsidRDefault="00325611" w:rsidP="00FB345B">
      <w:pPr>
        <w:pStyle w:val="a7"/>
        <w:numPr>
          <w:ilvl w:val="0"/>
          <w:numId w:val="1"/>
        </w:numPr>
        <w:shd w:val="clear" w:color="auto" w:fill="auto"/>
        <w:tabs>
          <w:tab w:val="left" w:pos="990"/>
        </w:tabs>
        <w:spacing w:before="0" w:line="276" w:lineRule="auto"/>
        <w:ind w:left="20" w:right="20" w:firstLine="700"/>
        <w:rPr>
          <w:sz w:val="28"/>
          <w:szCs w:val="28"/>
        </w:rPr>
      </w:pPr>
      <w:r w:rsidRPr="00843171">
        <w:rPr>
          <w:rStyle w:val="a6"/>
          <w:color w:val="000000"/>
          <w:sz w:val="28"/>
          <w:szCs w:val="28"/>
        </w:rPr>
        <w:t>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325611" w:rsidRPr="00843171" w:rsidRDefault="00325611" w:rsidP="00FB345B">
      <w:pPr>
        <w:pStyle w:val="a7"/>
        <w:numPr>
          <w:ilvl w:val="0"/>
          <w:numId w:val="1"/>
        </w:numPr>
        <w:shd w:val="clear" w:color="auto" w:fill="auto"/>
        <w:tabs>
          <w:tab w:val="left" w:pos="898"/>
        </w:tabs>
        <w:spacing w:before="0" w:line="276" w:lineRule="auto"/>
        <w:ind w:left="20" w:right="20" w:firstLine="700"/>
        <w:rPr>
          <w:sz w:val="28"/>
          <w:szCs w:val="28"/>
        </w:rPr>
      </w:pPr>
      <w:r w:rsidRPr="00843171">
        <w:rPr>
          <w:rStyle w:val="a6"/>
          <w:color w:val="000000"/>
          <w:sz w:val="28"/>
          <w:szCs w:val="28"/>
        </w:rPr>
        <w:t>анализ физического и психического состояния спортсмена с выделением всех нюансов состояния в предстоящем поединке;</w:t>
      </w:r>
    </w:p>
    <w:p w:rsidR="00325611" w:rsidRPr="00843171" w:rsidRDefault="00325611" w:rsidP="00FB345B">
      <w:pPr>
        <w:pStyle w:val="a7"/>
        <w:numPr>
          <w:ilvl w:val="0"/>
          <w:numId w:val="1"/>
        </w:numPr>
        <w:shd w:val="clear" w:color="auto" w:fill="auto"/>
        <w:tabs>
          <w:tab w:val="left" w:pos="980"/>
        </w:tabs>
        <w:spacing w:before="0" w:line="276" w:lineRule="auto"/>
        <w:ind w:left="20" w:right="20" w:firstLine="700"/>
        <w:rPr>
          <w:sz w:val="28"/>
          <w:szCs w:val="28"/>
        </w:rPr>
      </w:pPr>
      <w:r w:rsidRPr="00843171">
        <w:rPr>
          <w:rStyle w:val="a6"/>
          <w:color w:val="000000"/>
          <w:sz w:val="28"/>
          <w:szCs w:val="28"/>
        </w:rPr>
        <w:t>рекомендации по наиболее подходящим средствам противодействия данному сопернику;</w:t>
      </w:r>
    </w:p>
    <w:p w:rsidR="00325611" w:rsidRPr="00843171" w:rsidRDefault="00325611" w:rsidP="00FB345B">
      <w:pPr>
        <w:pStyle w:val="a7"/>
        <w:numPr>
          <w:ilvl w:val="0"/>
          <w:numId w:val="1"/>
        </w:numPr>
        <w:shd w:val="clear" w:color="auto" w:fill="auto"/>
        <w:tabs>
          <w:tab w:val="left" w:pos="898"/>
        </w:tabs>
        <w:spacing w:before="0" w:line="276" w:lineRule="auto"/>
        <w:ind w:left="20" w:right="20" w:firstLine="700"/>
        <w:rPr>
          <w:sz w:val="28"/>
          <w:szCs w:val="28"/>
        </w:rPr>
      </w:pPr>
      <w:r w:rsidRPr="00843171">
        <w:rPr>
          <w:rStyle w:val="a6"/>
          <w:color w:val="000000"/>
          <w:sz w:val="28"/>
          <w:szCs w:val="28"/>
        </w:rPr>
        <w:t>обсуждение наиболее вероятного течения поединка и тактики поведения при тех или иных вероятных его изменениях;</w:t>
      </w:r>
    </w:p>
    <w:p w:rsidR="00325611" w:rsidRPr="00843171" w:rsidRDefault="00325611" w:rsidP="00FB345B">
      <w:pPr>
        <w:pStyle w:val="a7"/>
        <w:numPr>
          <w:ilvl w:val="0"/>
          <w:numId w:val="1"/>
        </w:numPr>
        <w:shd w:val="clear" w:color="auto" w:fill="auto"/>
        <w:tabs>
          <w:tab w:val="left" w:pos="932"/>
        </w:tabs>
        <w:spacing w:before="0" w:line="276" w:lineRule="auto"/>
        <w:ind w:left="20" w:right="20" w:firstLine="700"/>
        <w:rPr>
          <w:sz w:val="28"/>
          <w:szCs w:val="28"/>
        </w:rPr>
      </w:pPr>
      <w:r w:rsidRPr="00843171">
        <w:rPr>
          <w:rStyle w:val="a6"/>
          <w:color w:val="000000"/>
          <w:sz w:val="28"/>
          <w:szCs w:val="28"/>
        </w:rPr>
        <w:t>формирование эмоционально окрашенного отношения к сопернику и к предстоящему поединку;</w:t>
      </w:r>
    </w:p>
    <w:p w:rsidR="00325611" w:rsidRPr="00843171" w:rsidRDefault="00325611" w:rsidP="00FB345B">
      <w:pPr>
        <w:pStyle w:val="a7"/>
        <w:numPr>
          <w:ilvl w:val="0"/>
          <w:numId w:val="1"/>
        </w:numPr>
        <w:shd w:val="clear" w:color="auto" w:fill="auto"/>
        <w:tabs>
          <w:tab w:val="left" w:pos="913"/>
        </w:tabs>
        <w:spacing w:before="0" w:line="276" w:lineRule="auto"/>
        <w:ind w:left="20" w:right="20" w:firstLine="700"/>
        <w:rPr>
          <w:sz w:val="28"/>
          <w:szCs w:val="28"/>
        </w:rPr>
      </w:pPr>
      <w:r w:rsidRPr="00843171">
        <w:rPr>
          <w:rStyle w:val="a6"/>
          <w:color w:val="000000"/>
          <w:sz w:val="28"/>
          <w:szCs w:val="28"/>
        </w:rPr>
        <w:t>внушение отношения к предстоящему поединку как таковому, который должен безусловно завершиться успешно;</w:t>
      </w:r>
    </w:p>
    <w:p w:rsidR="00325611" w:rsidRPr="00843171" w:rsidRDefault="00325611" w:rsidP="00FB345B">
      <w:pPr>
        <w:pStyle w:val="a7"/>
        <w:numPr>
          <w:ilvl w:val="0"/>
          <w:numId w:val="1"/>
        </w:numPr>
        <w:shd w:val="clear" w:color="auto" w:fill="auto"/>
        <w:tabs>
          <w:tab w:val="left" w:pos="888"/>
        </w:tabs>
        <w:spacing w:before="0" w:line="276" w:lineRule="auto"/>
        <w:ind w:left="20" w:firstLine="700"/>
        <w:rPr>
          <w:sz w:val="28"/>
          <w:szCs w:val="28"/>
        </w:rPr>
      </w:pPr>
      <w:r w:rsidRPr="00843171">
        <w:rPr>
          <w:rStyle w:val="a6"/>
          <w:color w:val="000000"/>
          <w:sz w:val="28"/>
          <w:szCs w:val="28"/>
        </w:rPr>
        <w:t>формирование состояния психической готовности к поединку.</w:t>
      </w:r>
    </w:p>
    <w:p w:rsidR="00325611" w:rsidRPr="00843171" w:rsidRDefault="00325611" w:rsidP="00FB345B">
      <w:pPr>
        <w:pStyle w:val="a7"/>
        <w:shd w:val="clear" w:color="auto" w:fill="auto"/>
        <w:spacing w:before="0" w:line="276" w:lineRule="auto"/>
        <w:ind w:left="20" w:firstLine="700"/>
        <w:rPr>
          <w:sz w:val="28"/>
          <w:szCs w:val="28"/>
        </w:rPr>
      </w:pPr>
      <w:proofErr w:type="spellStart"/>
      <w:r w:rsidRPr="00843171">
        <w:rPr>
          <w:rStyle w:val="a6"/>
          <w:color w:val="000000"/>
          <w:sz w:val="28"/>
          <w:szCs w:val="28"/>
        </w:rPr>
        <w:t>Секундирования</w:t>
      </w:r>
      <w:proofErr w:type="spellEnd"/>
      <w:r w:rsidRPr="00843171">
        <w:rPr>
          <w:rStyle w:val="a6"/>
          <w:color w:val="000000"/>
          <w:sz w:val="28"/>
          <w:szCs w:val="28"/>
        </w:rPr>
        <w:t xml:space="preserve"> перед боем и в перерывах между раундами боя</w:t>
      </w:r>
    </w:p>
    <w:p w:rsidR="00325611" w:rsidRPr="00843171" w:rsidRDefault="00325611" w:rsidP="00FB345B">
      <w:pPr>
        <w:pStyle w:val="a7"/>
        <w:shd w:val="clear" w:color="auto" w:fill="auto"/>
        <w:spacing w:before="0" w:line="276" w:lineRule="auto"/>
        <w:ind w:left="20" w:right="20"/>
        <w:rPr>
          <w:sz w:val="28"/>
          <w:szCs w:val="28"/>
        </w:rPr>
      </w:pPr>
      <w:r w:rsidRPr="00843171">
        <w:rPr>
          <w:rStyle w:val="a6"/>
          <w:color w:val="000000"/>
          <w:sz w:val="28"/>
          <w:szCs w:val="28"/>
        </w:rPr>
        <w:t xml:space="preserve">различаются весьма существенно. Ведь при </w:t>
      </w:r>
      <w:proofErr w:type="spellStart"/>
      <w:r w:rsidRPr="00843171">
        <w:rPr>
          <w:rStyle w:val="a6"/>
          <w:color w:val="000000"/>
          <w:sz w:val="28"/>
          <w:szCs w:val="28"/>
        </w:rPr>
        <w:t>секундировании</w:t>
      </w:r>
      <w:proofErr w:type="spellEnd"/>
      <w:r w:rsidRPr="00843171">
        <w:rPr>
          <w:rStyle w:val="a6"/>
          <w:color w:val="000000"/>
          <w:sz w:val="28"/>
          <w:szCs w:val="28"/>
        </w:rPr>
        <w:t xml:space="preserve"> во время перерыва важными становятся задачи изменить психическое состояние спортсмена, а если оно отвечает поставленным задачам, надо создать </w:t>
      </w:r>
      <w:r w:rsidRPr="00843171">
        <w:rPr>
          <w:rStyle w:val="a6"/>
          <w:color w:val="000000"/>
          <w:sz w:val="28"/>
          <w:szCs w:val="28"/>
        </w:rPr>
        <w:lastRenderedPageBreak/>
        <w:t>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Как бы то ни было, гораздо чаще эффект дают внушения: «Так держать!» (даже если не все получается удачно), чем «Поменяй свои действия на противоположные». 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Что касается категоричности внушении во время перерыва, то это еще в большей степени зависит от индивидуальных особенностей, чем при </w:t>
      </w:r>
      <w:proofErr w:type="spellStart"/>
      <w:r w:rsidRPr="00843171">
        <w:rPr>
          <w:rStyle w:val="a6"/>
          <w:color w:val="000000"/>
          <w:sz w:val="28"/>
          <w:szCs w:val="28"/>
        </w:rPr>
        <w:t>секундировании</w:t>
      </w:r>
      <w:proofErr w:type="spellEnd"/>
      <w:r w:rsidRPr="00843171">
        <w:rPr>
          <w:rStyle w:val="a6"/>
          <w:color w:val="000000"/>
          <w:sz w:val="28"/>
          <w:szCs w:val="28"/>
        </w:rPr>
        <w:t xml:space="preserve">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перерыве неудачно складывающего поединка, например такого: «Если тебе сейчас так плохо - иди и умри в бою, но лицом к противнику!». Будет просто смешно услышать такие слова от одного тренера, а у другого они не только звучат естественно, но и предельно мобилизуют спортсмена.</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Основной мотив беседы после соревнований (это уже не </w:t>
      </w:r>
      <w:proofErr w:type="spellStart"/>
      <w:r w:rsidRPr="00843171">
        <w:rPr>
          <w:rStyle w:val="a6"/>
          <w:color w:val="000000"/>
          <w:sz w:val="28"/>
          <w:szCs w:val="28"/>
        </w:rPr>
        <w:t>секундирование</w:t>
      </w:r>
      <w:proofErr w:type="spellEnd"/>
      <w:r w:rsidRPr="00843171">
        <w:rPr>
          <w:rStyle w:val="a6"/>
          <w:color w:val="000000"/>
          <w:sz w:val="28"/>
          <w:szCs w:val="28"/>
        </w:rPr>
        <w:t xml:space="preserve"> 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 все впереди!».</w:t>
      </w:r>
    </w:p>
    <w:p w:rsidR="00325611" w:rsidRPr="00843171" w:rsidRDefault="00325611" w:rsidP="00FB345B">
      <w:pPr>
        <w:pStyle w:val="a7"/>
        <w:shd w:val="clear" w:color="auto" w:fill="auto"/>
        <w:spacing w:before="0" w:line="276" w:lineRule="auto"/>
        <w:ind w:left="20" w:right="20" w:firstLine="700"/>
        <w:rPr>
          <w:sz w:val="28"/>
          <w:szCs w:val="28"/>
        </w:rPr>
      </w:pPr>
      <w:r w:rsidRPr="00843171">
        <w:rPr>
          <w:rStyle w:val="a6"/>
          <w:color w:val="000000"/>
          <w:sz w:val="28"/>
          <w:szCs w:val="28"/>
        </w:rPr>
        <w:t xml:space="preserve">Специфика средств </w:t>
      </w:r>
      <w:proofErr w:type="spellStart"/>
      <w:r w:rsidRPr="00843171">
        <w:rPr>
          <w:rStyle w:val="a6"/>
          <w:color w:val="000000"/>
          <w:sz w:val="28"/>
          <w:szCs w:val="28"/>
        </w:rPr>
        <w:t>секундирования</w:t>
      </w:r>
      <w:proofErr w:type="spellEnd"/>
      <w:r w:rsidRPr="00843171">
        <w:rPr>
          <w:rStyle w:val="a6"/>
          <w:color w:val="000000"/>
          <w:sz w:val="28"/>
          <w:szCs w:val="28"/>
        </w:rPr>
        <w:t xml:space="preserve">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p>
    <w:p w:rsidR="00FB345B" w:rsidRDefault="00325611" w:rsidP="00FB345B">
      <w:pPr>
        <w:pStyle w:val="a7"/>
        <w:shd w:val="clear" w:color="auto" w:fill="auto"/>
        <w:spacing w:before="0" w:after="300" w:line="276" w:lineRule="auto"/>
        <w:ind w:left="20" w:right="20" w:firstLine="700"/>
        <w:rPr>
          <w:sz w:val="28"/>
          <w:szCs w:val="28"/>
        </w:rPr>
      </w:pPr>
      <w:r w:rsidRPr="00843171">
        <w:rPr>
          <w:rStyle w:val="a6"/>
          <w:color w:val="000000"/>
          <w:sz w:val="28"/>
          <w:szCs w:val="28"/>
        </w:rPr>
        <w:t xml:space="preserve">И еще один фактор - психическое состояние самого тренера. Перевозбужденный тренер, с трясущимися руками и охрипшим голосом - не </w:t>
      </w:r>
      <w:r w:rsidRPr="00843171">
        <w:rPr>
          <w:rStyle w:val="a6"/>
          <w:color w:val="000000"/>
          <w:sz w:val="28"/>
          <w:szCs w:val="28"/>
        </w:rPr>
        <w:lastRenderedPageBreak/>
        <w:t xml:space="preserve">лучший секундант. Не зря в боксе некоторые чрезмерно возбудимые тренеры избегают </w:t>
      </w:r>
      <w:proofErr w:type="spellStart"/>
      <w:r w:rsidRPr="00843171">
        <w:rPr>
          <w:rStyle w:val="a6"/>
          <w:color w:val="000000"/>
          <w:sz w:val="28"/>
          <w:szCs w:val="28"/>
        </w:rPr>
        <w:t>секундировать</w:t>
      </w:r>
      <w:proofErr w:type="spellEnd"/>
      <w:r w:rsidRPr="00843171">
        <w:rPr>
          <w:rStyle w:val="a6"/>
          <w:color w:val="000000"/>
          <w:sz w:val="28"/>
          <w:szCs w:val="28"/>
        </w:rPr>
        <w:t xml:space="preserve"> своим ученикам и просят помочь в этом своих коллег. Но здесь все же лучше самому овладеть приемами психической </w:t>
      </w:r>
      <w:proofErr w:type="spellStart"/>
      <w:r w:rsidRPr="00843171">
        <w:rPr>
          <w:rStyle w:val="a6"/>
          <w:color w:val="000000"/>
          <w:sz w:val="28"/>
          <w:szCs w:val="28"/>
        </w:rPr>
        <w:t>саморегуляции</w:t>
      </w:r>
      <w:proofErr w:type="spellEnd"/>
      <w:r w:rsidRPr="00843171">
        <w:rPr>
          <w:rStyle w:val="a6"/>
          <w:color w:val="000000"/>
          <w:sz w:val="28"/>
          <w:szCs w:val="28"/>
        </w:rPr>
        <w:t>, потому что никто не заменит личного тренера.</w:t>
      </w:r>
    </w:p>
    <w:p w:rsidR="007D7220" w:rsidRPr="00FB345B" w:rsidRDefault="00166988" w:rsidP="00FB345B">
      <w:pPr>
        <w:pStyle w:val="a7"/>
        <w:shd w:val="clear" w:color="auto" w:fill="auto"/>
        <w:spacing w:before="0" w:after="300" w:line="276" w:lineRule="auto"/>
        <w:ind w:left="20" w:right="20" w:firstLine="700"/>
        <w:jc w:val="center"/>
        <w:rPr>
          <w:rStyle w:val="a6"/>
          <w:sz w:val="28"/>
          <w:szCs w:val="28"/>
        </w:rPr>
      </w:pPr>
      <w:r>
        <w:rPr>
          <w:rStyle w:val="a6"/>
          <w:b/>
          <w:color w:val="000000"/>
          <w:sz w:val="28"/>
          <w:szCs w:val="28"/>
        </w:rPr>
        <w:t>1.5</w:t>
      </w:r>
      <w:r w:rsidR="00725EA2" w:rsidRPr="00995C57">
        <w:rPr>
          <w:rStyle w:val="a6"/>
          <w:b/>
          <w:color w:val="000000"/>
          <w:sz w:val="28"/>
          <w:szCs w:val="28"/>
        </w:rPr>
        <w:t xml:space="preserve">. </w:t>
      </w:r>
      <w:r w:rsidR="007D7220" w:rsidRPr="00995C57">
        <w:rPr>
          <w:rStyle w:val="a6"/>
          <w:b/>
          <w:color w:val="000000"/>
          <w:sz w:val="28"/>
          <w:szCs w:val="28"/>
        </w:rPr>
        <w:t>Систем</w:t>
      </w:r>
      <w:r>
        <w:rPr>
          <w:rStyle w:val="a6"/>
          <w:b/>
          <w:color w:val="000000"/>
          <w:sz w:val="28"/>
          <w:szCs w:val="28"/>
        </w:rPr>
        <w:t>а спортивного отбора и контроля</w:t>
      </w:r>
      <w:r w:rsidR="007D7220" w:rsidRPr="00995C57">
        <w:rPr>
          <w:rStyle w:val="a6"/>
          <w:b/>
          <w:color w:val="000000"/>
          <w:sz w:val="28"/>
          <w:szCs w:val="28"/>
        </w:rPr>
        <w:t>.</w:t>
      </w:r>
    </w:p>
    <w:p w:rsidR="00C85C19" w:rsidRDefault="00166988" w:rsidP="00FB345B">
      <w:pPr>
        <w:pStyle w:val="81"/>
        <w:shd w:val="clear" w:color="auto" w:fill="auto"/>
        <w:spacing w:line="276" w:lineRule="auto"/>
        <w:ind w:left="80" w:right="340"/>
        <w:jc w:val="center"/>
        <w:rPr>
          <w:rFonts w:ascii="Times New Roman" w:hAnsi="Times New Roman" w:cs="Times New Roman"/>
          <w:b w:val="0"/>
          <w:sz w:val="28"/>
          <w:szCs w:val="28"/>
        </w:rPr>
      </w:pPr>
      <w:r w:rsidRPr="00D86C33">
        <w:rPr>
          <w:rFonts w:ascii="Times New Roman" w:hAnsi="Times New Roman" w:cs="Times New Roman"/>
          <w:sz w:val="28"/>
          <w:szCs w:val="28"/>
        </w:rPr>
        <w:t>Мероприятия по отбору спортсменов для комплектования групп спортивной подг</w:t>
      </w:r>
      <w:r w:rsidR="00A568DB" w:rsidRPr="00D86C33">
        <w:rPr>
          <w:rFonts w:ascii="Times New Roman" w:hAnsi="Times New Roman" w:cs="Times New Roman"/>
          <w:sz w:val="28"/>
          <w:szCs w:val="28"/>
        </w:rPr>
        <w:t>отовки «бокс</w:t>
      </w:r>
      <w:r w:rsidR="00A568DB">
        <w:rPr>
          <w:rFonts w:ascii="Times New Roman" w:hAnsi="Times New Roman" w:cs="Times New Roman"/>
          <w:b w:val="0"/>
          <w:sz w:val="28"/>
          <w:szCs w:val="28"/>
        </w:rPr>
        <w:t>».</w:t>
      </w:r>
    </w:p>
    <w:p w:rsidR="00A568DB" w:rsidRPr="00A568DB" w:rsidRDefault="00A568DB" w:rsidP="00FB345B">
      <w:pPr>
        <w:widowControl/>
        <w:shd w:val="clear" w:color="auto" w:fill="FFFFFF"/>
        <w:spacing w:line="276" w:lineRule="auto"/>
        <w:jc w:val="both"/>
        <w:rPr>
          <w:rFonts w:ascii="Times New Roman" w:eastAsia="Times New Roman" w:hAnsi="Times New Roman" w:cs="Times New Roman"/>
          <w:sz w:val="28"/>
          <w:szCs w:val="28"/>
        </w:rPr>
      </w:pPr>
      <w:r w:rsidRPr="00A568DB">
        <w:rPr>
          <w:rFonts w:ascii="Times New Roman" w:eastAsia="Times New Roman" w:hAnsi="Times New Roman" w:cs="Times New Roman"/>
          <w:sz w:val="28"/>
          <w:szCs w:val="28"/>
        </w:rPr>
        <w:t xml:space="preserve">Для обеспечения этапов спортивной </w:t>
      </w:r>
      <w:proofErr w:type="gramStart"/>
      <w:r w:rsidRPr="00A568DB">
        <w:rPr>
          <w:rFonts w:ascii="Times New Roman" w:eastAsia="Times New Roman" w:hAnsi="Times New Roman" w:cs="Times New Roman"/>
          <w:sz w:val="28"/>
          <w:szCs w:val="28"/>
        </w:rPr>
        <w:t>подготовки</w:t>
      </w:r>
      <w:proofErr w:type="gramEnd"/>
      <w:r w:rsidRPr="00A568DB">
        <w:rPr>
          <w:rFonts w:ascii="Times New Roman" w:eastAsia="Times New Roman" w:hAnsi="Times New Roman" w:cs="Times New Roman"/>
          <w:sz w:val="28"/>
          <w:szCs w:val="28"/>
        </w:rPr>
        <w:t xml:space="preserve">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A568DB" w:rsidRPr="00A568DB" w:rsidRDefault="00A568DB" w:rsidP="00FB345B">
      <w:pPr>
        <w:widowControl/>
        <w:shd w:val="clear" w:color="auto" w:fill="FFFFFF"/>
        <w:spacing w:line="276" w:lineRule="auto"/>
        <w:jc w:val="both"/>
        <w:rPr>
          <w:rFonts w:ascii="Times New Roman" w:eastAsia="Times New Roman" w:hAnsi="Times New Roman" w:cs="Times New Roman"/>
          <w:sz w:val="28"/>
          <w:szCs w:val="28"/>
        </w:rPr>
      </w:pPr>
      <w:r w:rsidRPr="00A568DB">
        <w:rPr>
          <w:rFonts w:ascii="Times New Roman" w:eastAsia="Times New Roman" w:hAnsi="Times New Roman" w:cs="Times New Roman"/>
          <w:sz w:val="28"/>
          <w:szCs w:val="28"/>
        </w:rPr>
        <w:t xml:space="preserve">      С целью прогнозирования спортивных результатов целесообразно проводить четырехэтапную форму отбора боксеров:</w:t>
      </w:r>
    </w:p>
    <w:p w:rsidR="00A568DB" w:rsidRPr="00A568DB" w:rsidRDefault="00A568DB" w:rsidP="00FB345B">
      <w:pPr>
        <w:widowControl/>
        <w:shd w:val="clear" w:color="auto" w:fill="FFFFFF"/>
        <w:spacing w:line="276" w:lineRule="auto"/>
        <w:jc w:val="both"/>
        <w:rPr>
          <w:rFonts w:ascii="Times New Roman" w:eastAsia="Times New Roman" w:hAnsi="Times New Roman" w:cs="Times New Roman"/>
          <w:sz w:val="28"/>
          <w:szCs w:val="28"/>
        </w:rPr>
      </w:pPr>
      <w:r w:rsidRPr="00A568DB">
        <w:rPr>
          <w:rFonts w:ascii="Times New Roman" w:eastAsia="Times New Roman" w:hAnsi="Times New Roman" w:cs="Times New Roman"/>
          <w:sz w:val="28"/>
          <w:szCs w:val="28"/>
        </w:rPr>
        <w:t xml:space="preserve">     Первый этап — отбор при поступлении в секцию бокса. Этот этап является</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основным, потому что оттого, какие подростки и юноши придут в секцию, зависит</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 xml:space="preserve">дальнейшая подготовка боксеров высокого класса. Так как </w:t>
      </w:r>
      <w:proofErr w:type="gramStart"/>
      <w:r w:rsidRPr="00A568DB">
        <w:rPr>
          <w:rFonts w:ascii="Times New Roman" w:eastAsia="Times New Roman" w:hAnsi="Times New Roman" w:cs="Times New Roman"/>
          <w:sz w:val="28"/>
          <w:szCs w:val="28"/>
        </w:rPr>
        <w:t>пришедший</w:t>
      </w:r>
      <w:proofErr w:type="gramEnd"/>
      <w:r w:rsidRPr="00A568DB">
        <w:rPr>
          <w:rFonts w:ascii="Times New Roman" w:eastAsia="Times New Roman" w:hAnsi="Times New Roman" w:cs="Times New Roman"/>
          <w:sz w:val="28"/>
          <w:szCs w:val="28"/>
        </w:rPr>
        <w:t xml:space="preserve"> в секцию еще</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не обладает какими-либо знаниями и умениями в боксе, то при приеме следует</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провести тестирование общего характера для определения уровня способностей к</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овладению двигательными навыками, некоторых физических качеств, главным</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образом координации, быстроты действия, и психических — быстроты реакции,</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смелости, решительности.</w:t>
      </w:r>
    </w:p>
    <w:p w:rsidR="00A568DB" w:rsidRDefault="00A568DB" w:rsidP="00FB345B">
      <w:pPr>
        <w:widowControl/>
        <w:shd w:val="clear" w:color="auto" w:fill="FFFFFF"/>
        <w:spacing w:line="276" w:lineRule="auto"/>
        <w:jc w:val="both"/>
        <w:rPr>
          <w:rFonts w:ascii="Times New Roman" w:eastAsia="Times New Roman" w:hAnsi="Times New Roman" w:cs="Times New Roman"/>
          <w:sz w:val="28"/>
          <w:szCs w:val="28"/>
        </w:rPr>
      </w:pPr>
      <w:r w:rsidRPr="00A568DB">
        <w:rPr>
          <w:rFonts w:ascii="Times New Roman" w:eastAsia="Times New Roman" w:hAnsi="Times New Roman" w:cs="Times New Roman"/>
          <w:sz w:val="28"/>
          <w:szCs w:val="28"/>
        </w:rPr>
        <w:t>Следует выяснить побуждения к занятиям боксом и успеваемость в школе или</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успехи в трудовой деятельности, учесть возрастные особенности (как правило, это</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юноши младшего, среднего или старшего возраста, поэтому необходимо предъявлять</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соответственно требования). Тесты:</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на координацию (способность запоминать движения и точность восприятия;</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упражнения со сменой положения рук стоя на месте и в ходьбе)</w:t>
      </w:r>
      <w:proofErr w:type="gramStart"/>
      <w:r w:rsidRPr="00A568DB">
        <w:rPr>
          <w:rFonts w:ascii="Times New Roman" w:eastAsia="Times New Roman" w:hAnsi="Times New Roman" w:cs="Times New Roman"/>
          <w:sz w:val="28"/>
          <w:szCs w:val="28"/>
        </w:rPr>
        <w:t>;н</w:t>
      </w:r>
      <w:proofErr w:type="gramEnd"/>
      <w:r w:rsidRPr="00A568DB">
        <w:rPr>
          <w:rFonts w:ascii="Times New Roman" w:eastAsia="Times New Roman" w:hAnsi="Times New Roman" w:cs="Times New Roman"/>
          <w:sz w:val="28"/>
          <w:szCs w:val="28"/>
        </w:rPr>
        <w:t>а ловкость (бросание и ловля гандбольного мяча в упражнениях с одним</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партнером и с двумя и тремя попеременно, бросая одному и ловя от другого,</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прыжки по меткам, по лабиринтам из булав, бег со сменой направлений,</w:t>
      </w:r>
      <w:r>
        <w:rPr>
          <w:rFonts w:ascii="Times New Roman" w:eastAsia="Times New Roman" w:hAnsi="Times New Roman" w:cs="Times New Roman"/>
          <w:sz w:val="28"/>
          <w:szCs w:val="28"/>
        </w:rPr>
        <w:t xml:space="preserve"> </w:t>
      </w:r>
      <w:r w:rsidRPr="00A568DB">
        <w:rPr>
          <w:rFonts w:ascii="Times New Roman" w:eastAsia="Times New Roman" w:hAnsi="Times New Roman" w:cs="Times New Roman"/>
          <w:sz w:val="28"/>
          <w:szCs w:val="28"/>
        </w:rPr>
        <w:t>прыжки через яму, защита гандбольных ворот);</w:t>
      </w:r>
    </w:p>
    <w:p w:rsidR="001933FE" w:rsidRPr="001933FE" w:rsidRDefault="001933FE" w:rsidP="00FB345B">
      <w:pPr>
        <w:widowControl/>
        <w:shd w:val="clear" w:color="auto" w:fill="FFFFFF"/>
        <w:spacing w:line="276" w:lineRule="auto"/>
        <w:rPr>
          <w:rFonts w:ascii="YS Text" w:eastAsia="Times New Roman" w:hAnsi="YS Text" w:cs="Times New Roman"/>
          <w:sz w:val="23"/>
          <w:szCs w:val="23"/>
        </w:rPr>
      </w:pPr>
      <w:r w:rsidRPr="001933FE">
        <w:rPr>
          <w:rFonts w:ascii="YS Text" w:eastAsia="Times New Roman" w:hAnsi="YS Text" w:cs="Times New Roman"/>
          <w:sz w:val="23"/>
          <w:szCs w:val="23"/>
        </w:rPr>
        <w:t>-</w:t>
      </w:r>
      <w:r>
        <w:rPr>
          <w:rFonts w:ascii="YS Text" w:eastAsia="Times New Roman" w:hAnsi="YS Text" w:cs="Times New Roman"/>
          <w:sz w:val="23"/>
          <w:szCs w:val="23"/>
        </w:rPr>
        <w:t xml:space="preserve"> </w:t>
      </w:r>
      <w:r w:rsidRPr="001933FE">
        <w:rPr>
          <w:rFonts w:ascii="Times New Roman" w:eastAsia="Times New Roman" w:hAnsi="Times New Roman" w:cs="Times New Roman"/>
          <w:sz w:val="28"/>
          <w:szCs w:val="28"/>
        </w:rPr>
        <w:t>на ловкость и смелость (игра в га</w:t>
      </w:r>
      <w:r>
        <w:rPr>
          <w:rFonts w:ascii="Times New Roman" w:eastAsia="Times New Roman" w:hAnsi="Times New Roman" w:cs="Times New Roman"/>
          <w:sz w:val="28"/>
          <w:szCs w:val="28"/>
        </w:rPr>
        <w:t xml:space="preserve">ндбол и баскетбол; показатель </w:t>
      </w:r>
      <w:proofErr w:type="gramStart"/>
      <w:r>
        <w:rPr>
          <w:rFonts w:ascii="Times New Roman" w:eastAsia="Times New Roman" w:hAnsi="Times New Roman" w:cs="Times New Roman"/>
          <w:sz w:val="28"/>
          <w:szCs w:val="28"/>
        </w:rPr>
        <w:t>-</w:t>
      </w:r>
      <w:r w:rsidRPr="001933FE">
        <w:rPr>
          <w:rFonts w:ascii="Times New Roman" w:eastAsia="Times New Roman" w:hAnsi="Times New Roman" w:cs="Times New Roman"/>
          <w:sz w:val="28"/>
          <w:szCs w:val="28"/>
        </w:rPr>
        <w:t>а</w:t>
      </w:r>
      <w:proofErr w:type="gramEnd"/>
      <w:r w:rsidRPr="001933FE">
        <w:rPr>
          <w:rFonts w:ascii="Times New Roman" w:eastAsia="Times New Roman" w:hAnsi="Times New Roman" w:cs="Times New Roman"/>
          <w:sz w:val="28"/>
          <w:szCs w:val="28"/>
        </w:rPr>
        <w:t>ктивность,</w:t>
      </w:r>
    </w:p>
    <w:p w:rsidR="001933FE" w:rsidRPr="001933FE" w:rsidRDefault="001933FE" w:rsidP="00FB345B">
      <w:pPr>
        <w:widowControl/>
        <w:shd w:val="clear" w:color="auto" w:fill="FFFFFF"/>
        <w:spacing w:line="276" w:lineRule="auto"/>
        <w:jc w:val="both"/>
        <w:rPr>
          <w:rFonts w:ascii="Times New Roman" w:eastAsia="Times New Roman" w:hAnsi="Times New Roman" w:cs="Times New Roman"/>
          <w:sz w:val="28"/>
          <w:szCs w:val="28"/>
        </w:rPr>
      </w:pPr>
      <w:r w:rsidRPr="001933FE">
        <w:rPr>
          <w:rFonts w:ascii="Times New Roman" w:eastAsia="Times New Roman" w:hAnsi="Times New Roman" w:cs="Times New Roman"/>
          <w:sz w:val="28"/>
          <w:szCs w:val="28"/>
        </w:rPr>
        <w:t>смелость и решительность в борьбе за мяч, ориентировка, ловля и бросание</w:t>
      </w:r>
    </w:p>
    <w:p w:rsidR="001933FE" w:rsidRPr="001933FE" w:rsidRDefault="001933FE" w:rsidP="00FB345B">
      <w:pPr>
        <w:widowControl/>
        <w:shd w:val="clear" w:color="auto" w:fill="FFFFFF"/>
        <w:spacing w:line="276" w:lineRule="auto"/>
        <w:jc w:val="both"/>
        <w:rPr>
          <w:rFonts w:ascii="Times New Roman" w:eastAsia="Times New Roman" w:hAnsi="Times New Roman" w:cs="Times New Roman"/>
          <w:sz w:val="28"/>
          <w:szCs w:val="28"/>
        </w:rPr>
      </w:pPr>
      <w:r w:rsidRPr="001933FE">
        <w:rPr>
          <w:rFonts w:ascii="Times New Roman" w:eastAsia="Times New Roman" w:hAnsi="Times New Roman" w:cs="Times New Roman"/>
          <w:sz w:val="28"/>
          <w:szCs w:val="28"/>
        </w:rPr>
        <w:t>мяча)</w:t>
      </w:r>
      <w:proofErr w:type="gramStart"/>
      <w:r w:rsidRPr="001933FE">
        <w:rPr>
          <w:rFonts w:ascii="Times New Roman" w:eastAsia="Times New Roman" w:hAnsi="Times New Roman" w:cs="Times New Roman"/>
          <w:sz w:val="28"/>
          <w:szCs w:val="28"/>
        </w:rPr>
        <w:t>;н</w:t>
      </w:r>
      <w:proofErr w:type="gramEnd"/>
      <w:r w:rsidRPr="001933FE">
        <w:rPr>
          <w:rFonts w:ascii="Times New Roman" w:eastAsia="Times New Roman" w:hAnsi="Times New Roman" w:cs="Times New Roman"/>
          <w:sz w:val="28"/>
          <w:szCs w:val="28"/>
        </w:rPr>
        <w:t>а выносливость и быстроту (бег 60, 100 и 1000 м).</w:t>
      </w:r>
    </w:p>
    <w:p w:rsidR="001933FE" w:rsidRPr="001933FE" w:rsidRDefault="00B83DCD"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Второй этап отбора можно произвести после 8-10 месяцев занятий боксом,</w:t>
      </w: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когда боксер уже прошел первый этап школьного обучения и тренировки. Это,</w:t>
      </w: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примерно, совпадает с выполнением III юношеского разряда по боксу. Можно</w:t>
      </w: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понаблюдать за боксером и дать оценку проявлению психических каче</w:t>
      </w:r>
      <w:proofErr w:type="gramStart"/>
      <w:r w:rsidR="001933FE" w:rsidRPr="001933FE">
        <w:rPr>
          <w:rFonts w:ascii="Times New Roman" w:eastAsia="Times New Roman" w:hAnsi="Times New Roman" w:cs="Times New Roman"/>
          <w:sz w:val="28"/>
          <w:szCs w:val="28"/>
        </w:rPr>
        <w:t>ств</w:t>
      </w: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тр</w:t>
      </w:r>
      <w:proofErr w:type="gramEnd"/>
      <w:r w:rsidR="001933FE" w:rsidRPr="001933FE">
        <w:rPr>
          <w:rFonts w:ascii="Times New Roman" w:eastAsia="Times New Roman" w:hAnsi="Times New Roman" w:cs="Times New Roman"/>
          <w:sz w:val="28"/>
          <w:szCs w:val="28"/>
        </w:rPr>
        <w:t>удолюбия, способности к соблюдению режима и выполнению индивидуальных</w:t>
      </w: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 xml:space="preserve">заданий, решительности, </w:t>
      </w:r>
      <w:r w:rsidR="001933FE" w:rsidRPr="001933FE">
        <w:rPr>
          <w:rFonts w:ascii="Times New Roman" w:eastAsia="Times New Roman" w:hAnsi="Times New Roman" w:cs="Times New Roman"/>
          <w:sz w:val="28"/>
          <w:szCs w:val="28"/>
        </w:rPr>
        <w:lastRenderedPageBreak/>
        <w:t>дисциплинированности и др. Также следует проследить за</w:t>
      </w: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ростом и проявлением специализированных физических качеств, особое внимание,</w:t>
      </w:r>
    </w:p>
    <w:p w:rsidR="001933FE" w:rsidRPr="001933FE" w:rsidRDefault="001933FE" w:rsidP="00FB345B">
      <w:pPr>
        <w:widowControl/>
        <w:shd w:val="clear" w:color="auto" w:fill="FFFFFF"/>
        <w:spacing w:line="276" w:lineRule="auto"/>
        <w:jc w:val="both"/>
        <w:rPr>
          <w:rFonts w:ascii="Times New Roman" w:eastAsia="Times New Roman" w:hAnsi="Times New Roman" w:cs="Times New Roman"/>
          <w:sz w:val="28"/>
          <w:szCs w:val="28"/>
        </w:rPr>
      </w:pPr>
      <w:r w:rsidRPr="001933FE">
        <w:rPr>
          <w:rFonts w:ascii="Times New Roman" w:eastAsia="Times New Roman" w:hAnsi="Times New Roman" w:cs="Times New Roman"/>
          <w:sz w:val="28"/>
          <w:szCs w:val="28"/>
        </w:rPr>
        <w:t>обратив на способности боксера к восприятию технико-тактических действий,</w:t>
      </w:r>
      <w:r w:rsidR="00B83DCD">
        <w:rPr>
          <w:rFonts w:ascii="Times New Roman" w:eastAsia="Times New Roman" w:hAnsi="Times New Roman" w:cs="Times New Roman"/>
          <w:sz w:val="28"/>
          <w:szCs w:val="28"/>
        </w:rPr>
        <w:t xml:space="preserve"> </w:t>
      </w:r>
      <w:r w:rsidRPr="001933FE">
        <w:rPr>
          <w:rFonts w:ascii="Times New Roman" w:eastAsia="Times New Roman" w:hAnsi="Times New Roman" w:cs="Times New Roman"/>
          <w:sz w:val="28"/>
          <w:szCs w:val="28"/>
        </w:rPr>
        <w:t>овладению ими и стабильному выполнению.</w:t>
      </w:r>
    </w:p>
    <w:p w:rsidR="001933FE" w:rsidRPr="001933FE" w:rsidRDefault="00B83DCD"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На этом этапе наиболее ярко выражены соотношения в развитии технико-</w:t>
      </w:r>
    </w:p>
    <w:p w:rsidR="001933FE" w:rsidRPr="001933FE" w:rsidRDefault="001933FE" w:rsidP="00FB345B">
      <w:pPr>
        <w:widowControl/>
        <w:shd w:val="clear" w:color="auto" w:fill="FFFFFF"/>
        <w:spacing w:line="276" w:lineRule="auto"/>
        <w:jc w:val="both"/>
        <w:rPr>
          <w:rFonts w:ascii="Times New Roman" w:eastAsia="Times New Roman" w:hAnsi="Times New Roman" w:cs="Times New Roman"/>
          <w:sz w:val="28"/>
          <w:szCs w:val="28"/>
        </w:rPr>
      </w:pPr>
      <w:r w:rsidRPr="001933FE">
        <w:rPr>
          <w:rFonts w:ascii="Times New Roman" w:eastAsia="Times New Roman" w:hAnsi="Times New Roman" w:cs="Times New Roman"/>
          <w:sz w:val="28"/>
          <w:szCs w:val="28"/>
        </w:rPr>
        <w:t>тактических навыков, физических возможностей и психологических качеств,</w:t>
      </w:r>
    </w:p>
    <w:p w:rsidR="001933FE" w:rsidRPr="001933FE" w:rsidRDefault="001933FE" w:rsidP="00FB345B">
      <w:pPr>
        <w:widowControl/>
        <w:shd w:val="clear" w:color="auto" w:fill="FFFFFF"/>
        <w:spacing w:line="276" w:lineRule="auto"/>
        <w:jc w:val="both"/>
        <w:rPr>
          <w:rFonts w:ascii="Times New Roman" w:eastAsia="Times New Roman" w:hAnsi="Times New Roman" w:cs="Times New Roman"/>
          <w:sz w:val="28"/>
          <w:szCs w:val="28"/>
        </w:rPr>
      </w:pPr>
      <w:r w:rsidRPr="001933FE">
        <w:rPr>
          <w:rFonts w:ascii="Times New Roman" w:eastAsia="Times New Roman" w:hAnsi="Times New Roman" w:cs="Times New Roman"/>
          <w:sz w:val="28"/>
          <w:szCs w:val="28"/>
        </w:rPr>
        <w:t>выявляются индивидуальные особенности боксера (манера ведения боя).</w:t>
      </w:r>
    </w:p>
    <w:p w:rsidR="001933FE" w:rsidRPr="001933FE" w:rsidRDefault="001933FE" w:rsidP="00FB345B">
      <w:pPr>
        <w:widowControl/>
        <w:shd w:val="clear" w:color="auto" w:fill="FFFFFF"/>
        <w:spacing w:line="276" w:lineRule="auto"/>
        <w:jc w:val="both"/>
        <w:rPr>
          <w:rFonts w:ascii="Times New Roman" w:eastAsia="Times New Roman" w:hAnsi="Times New Roman" w:cs="Times New Roman"/>
          <w:sz w:val="28"/>
          <w:szCs w:val="28"/>
        </w:rPr>
      </w:pPr>
      <w:r w:rsidRPr="001933FE">
        <w:rPr>
          <w:rFonts w:ascii="Times New Roman" w:eastAsia="Times New Roman" w:hAnsi="Times New Roman" w:cs="Times New Roman"/>
          <w:sz w:val="28"/>
          <w:szCs w:val="28"/>
        </w:rPr>
        <w:t>Нормативами по физической и технико-тактической подготовке могут служить</w:t>
      </w:r>
      <w:r w:rsidR="00B83DCD">
        <w:rPr>
          <w:rFonts w:ascii="Times New Roman" w:eastAsia="Times New Roman" w:hAnsi="Times New Roman" w:cs="Times New Roman"/>
          <w:sz w:val="28"/>
          <w:szCs w:val="28"/>
        </w:rPr>
        <w:t xml:space="preserve"> </w:t>
      </w:r>
      <w:r w:rsidRPr="001933FE">
        <w:rPr>
          <w:rFonts w:ascii="Times New Roman" w:eastAsia="Times New Roman" w:hAnsi="Times New Roman" w:cs="Times New Roman"/>
          <w:sz w:val="28"/>
          <w:szCs w:val="28"/>
        </w:rPr>
        <w:t>указанные для новичков в программе школы требования. Волевые качества</w:t>
      </w:r>
      <w:r w:rsidR="00B83DCD">
        <w:rPr>
          <w:rFonts w:ascii="Times New Roman" w:eastAsia="Times New Roman" w:hAnsi="Times New Roman" w:cs="Times New Roman"/>
          <w:sz w:val="28"/>
          <w:szCs w:val="28"/>
        </w:rPr>
        <w:t xml:space="preserve"> </w:t>
      </w:r>
      <w:r w:rsidRPr="001933FE">
        <w:rPr>
          <w:rFonts w:ascii="Times New Roman" w:eastAsia="Times New Roman" w:hAnsi="Times New Roman" w:cs="Times New Roman"/>
          <w:sz w:val="28"/>
          <w:szCs w:val="28"/>
        </w:rPr>
        <w:t>определяются главным образом во время условных и вольных боев и соревнований.</w:t>
      </w:r>
    </w:p>
    <w:p w:rsidR="001933FE" w:rsidRPr="001933FE" w:rsidRDefault="00B83DCD"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На третьем этапе отбор производится среди боксеров, овладевших основами</w:t>
      </w: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технико-тактических навыков, имеющих практик соревнований, ощутивших радость</w:t>
      </w: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побед и горечь поражений, нашедших свой стиль и манеру ведения боя, умеющих</w:t>
      </w:r>
      <w:r>
        <w:rPr>
          <w:rFonts w:ascii="Times New Roman" w:eastAsia="Times New Roman" w:hAnsi="Times New Roman" w:cs="Times New Roman"/>
          <w:sz w:val="28"/>
          <w:szCs w:val="28"/>
        </w:rPr>
        <w:t xml:space="preserve"> </w:t>
      </w:r>
      <w:r w:rsidR="001933FE" w:rsidRPr="001933FE">
        <w:rPr>
          <w:rFonts w:ascii="Times New Roman" w:eastAsia="Times New Roman" w:hAnsi="Times New Roman" w:cs="Times New Roman"/>
          <w:sz w:val="28"/>
          <w:szCs w:val="28"/>
        </w:rPr>
        <w:t>дать оценку своим боевым действиям.</w:t>
      </w:r>
    </w:p>
    <w:p w:rsidR="001933FE" w:rsidRPr="001933FE" w:rsidRDefault="001933FE" w:rsidP="00FB345B">
      <w:pPr>
        <w:widowControl/>
        <w:shd w:val="clear" w:color="auto" w:fill="FFFFFF"/>
        <w:spacing w:line="276" w:lineRule="auto"/>
        <w:jc w:val="both"/>
        <w:rPr>
          <w:rFonts w:ascii="Times New Roman" w:eastAsia="Times New Roman" w:hAnsi="Times New Roman" w:cs="Times New Roman"/>
          <w:sz w:val="28"/>
          <w:szCs w:val="28"/>
        </w:rPr>
      </w:pPr>
      <w:r w:rsidRPr="001933FE">
        <w:rPr>
          <w:rFonts w:ascii="Times New Roman" w:eastAsia="Times New Roman" w:hAnsi="Times New Roman" w:cs="Times New Roman"/>
          <w:sz w:val="28"/>
          <w:szCs w:val="28"/>
        </w:rPr>
        <w:t>Требования к спортивной деятельности на этом этапе значительно увеличены. Еще</w:t>
      </w:r>
      <w:r w:rsidR="00B83DCD">
        <w:rPr>
          <w:rFonts w:ascii="Times New Roman" w:eastAsia="Times New Roman" w:hAnsi="Times New Roman" w:cs="Times New Roman"/>
          <w:sz w:val="28"/>
          <w:szCs w:val="28"/>
        </w:rPr>
        <w:t xml:space="preserve"> </w:t>
      </w:r>
      <w:r w:rsidRPr="001933FE">
        <w:rPr>
          <w:rFonts w:ascii="Times New Roman" w:eastAsia="Times New Roman" w:hAnsi="Times New Roman" w:cs="Times New Roman"/>
          <w:sz w:val="28"/>
          <w:szCs w:val="28"/>
        </w:rPr>
        <w:t>нельзя сделать уверенного прогноза на высокие спортивные результаты, но</w:t>
      </w:r>
      <w:r w:rsidR="00B83DCD">
        <w:rPr>
          <w:rFonts w:ascii="Times New Roman" w:eastAsia="Times New Roman" w:hAnsi="Times New Roman" w:cs="Times New Roman"/>
          <w:sz w:val="28"/>
          <w:szCs w:val="28"/>
        </w:rPr>
        <w:t xml:space="preserve"> </w:t>
      </w:r>
      <w:r w:rsidRPr="001933FE">
        <w:rPr>
          <w:rFonts w:ascii="Times New Roman" w:eastAsia="Times New Roman" w:hAnsi="Times New Roman" w:cs="Times New Roman"/>
          <w:sz w:val="28"/>
          <w:szCs w:val="28"/>
        </w:rPr>
        <w:t>ориентиры к такому выводу могут быть.</w:t>
      </w:r>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sidRPr="009C010C">
        <w:rPr>
          <w:rFonts w:ascii="Times New Roman" w:eastAsia="Times New Roman" w:hAnsi="Times New Roman" w:cs="Times New Roman"/>
          <w:sz w:val="28"/>
          <w:szCs w:val="28"/>
        </w:rPr>
        <w:t>Если боксер больше проигрывает, чем выигрывает поединки, ему, естественно,</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следует оставить занятия боксом, так же как и тогда, когда он слабо ликвидирует</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проблемы в защитных действиях, пропускает удары.</w:t>
      </w:r>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sidRPr="009C010C">
        <w:rPr>
          <w:rFonts w:ascii="Times New Roman" w:eastAsia="Times New Roman" w:hAnsi="Times New Roman" w:cs="Times New Roman"/>
          <w:sz w:val="28"/>
          <w:szCs w:val="28"/>
        </w:rPr>
        <w:t>На этом этапе следует наблюдать за уровнем и развитием психических качеств, таких</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как уверенность, решительность, стойкость, самообладание и инициативность. Все</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эти качества проявляются в условных боях с разными по мастерству противниками и</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видны опытному тренеру.</w:t>
      </w:r>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Например, решительность проявится в активных действиях против боксера с</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именем, имеющего много побед, стойкость — в разумных активных действиях после</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полученного сильного удара или ведении активного боя при значительной усталости</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 xml:space="preserve">и т. </w:t>
      </w:r>
      <w:proofErr w:type="spellStart"/>
      <w:r w:rsidRPr="009C010C">
        <w:rPr>
          <w:rFonts w:ascii="Times New Roman" w:eastAsia="Times New Roman" w:hAnsi="Times New Roman" w:cs="Times New Roman"/>
          <w:sz w:val="28"/>
          <w:szCs w:val="28"/>
        </w:rPr>
        <w:t>д</w:t>
      </w:r>
      <w:proofErr w:type="gramStart"/>
      <w:r w:rsidRPr="009C010C">
        <w:rPr>
          <w:rFonts w:ascii="Times New Roman" w:eastAsia="Times New Roman" w:hAnsi="Times New Roman" w:cs="Times New Roman"/>
          <w:sz w:val="28"/>
          <w:szCs w:val="28"/>
        </w:rPr>
        <w:t>.Б</w:t>
      </w:r>
      <w:proofErr w:type="gramEnd"/>
      <w:r w:rsidRPr="009C010C">
        <w:rPr>
          <w:rFonts w:ascii="Times New Roman" w:eastAsia="Times New Roman" w:hAnsi="Times New Roman" w:cs="Times New Roman"/>
          <w:sz w:val="28"/>
          <w:szCs w:val="28"/>
        </w:rPr>
        <w:t>оксер</w:t>
      </w:r>
      <w:proofErr w:type="spellEnd"/>
      <w:r w:rsidRPr="009C010C">
        <w:rPr>
          <w:rFonts w:ascii="Times New Roman" w:eastAsia="Times New Roman" w:hAnsi="Times New Roman" w:cs="Times New Roman"/>
          <w:sz w:val="28"/>
          <w:szCs w:val="28"/>
        </w:rPr>
        <w:t xml:space="preserve"> должен уметь сам регулировать и </w:t>
      </w:r>
      <w:proofErr w:type="spellStart"/>
      <w:r w:rsidRPr="009C010C">
        <w:rPr>
          <w:rFonts w:ascii="Times New Roman" w:eastAsia="Times New Roman" w:hAnsi="Times New Roman" w:cs="Times New Roman"/>
          <w:sz w:val="28"/>
          <w:szCs w:val="28"/>
        </w:rPr>
        <w:t>взаимосочетать</w:t>
      </w:r>
      <w:proofErr w:type="spellEnd"/>
      <w:r w:rsidRPr="009C010C">
        <w:rPr>
          <w:rFonts w:ascii="Times New Roman" w:eastAsia="Times New Roman" w:hAnsi="Times New Roman" w:cs="Times New Roman"/>
          <w:sz w:val="28"/>
          <w:szCs w:val="28"/>
        </w:rPr>
        <w:t xml:space="preserve"> развитие всех компонентов</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мастерства, знать свои сильные и слабые стороны.</w:t>
      </w:r>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w:t>
      </w:r>
      <w:r w:rsidRPr="009C010C">
        <w:rPr>
          <w:rFonts w:ascii="Times New Roman" w:eastAsia="Times New Roman" w:hAnsi="Times New Roman" w:cs="Times New Roman"/>
          <w:sz w:val="28"/>
          <w:szCs w:val="28"/>
        </w:rPr>
        <w:t>а четвертом этапе определяют способности боксера быть</w:t>
      </w:r>
      <w:r>
        <w:rPr>
          <w:rFonts w:ascii="Times New Roman" w:eastAsia="Times New Roman" w:hAnsi="Times New Roman" w:cs="Times New Roman"/>
          <w:sz w:val="28"/>
          <w:szCs w:val="28"/>
        </w:rPr>
        <w:t xml:space="preserve"> в</w:t>
      </w:r>
      <w:r w:rsidRPr="009C010C">
        <w:rPr>
          <w:rFonts w:ascii="Times New Roman" w:eastAsia="Times New Roman" w:hAnsi="Times New Roman" w:cs="Times New Roman"/>
          <w:sz w:val="28"/>
          <w:szCs w:val="28"/>
        </w:rPr>
        <w:t xml:space="preserve">едущим в составе сборной команды Российской Федерации. Это боксеры </w:t>
      </w:r>
      <w:proofErr w:type="gramStart"/>
      <w:r w:rsidRPr="009C010C">
        <w:rPr>
          <w:rFonts w:ascii="Times New Roman" w:eastAsia="Times New Roman" w:hAnsi="Times New Roman" w:cs="Times New Roman"/>
          <w:sz w:val="28"/>
          <w:szCs w:val="28"/>
        </w:rPr>
        <w:t>высокого</w:t>
      </w:r>
      <w:proofErr w:type="gramEnd"/>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proofErr w:type="gramStart"/>
      <w:r w:rsidRPr="009C010C">
        <w:rPr>
          <w:rFonts w:ascii="Times New Roman" w:eastAsia="Times New Roman" w:hAnsi="Times New Roman" w:cs="Times New Roman"/>
          <w:sz w:val="28"/>
          <w:szCs w:val="28"/>
        </w:rPr>
        <w:t>класса, претендующие на призовые места в соревнованиях российского и</w:t>
      </w:r>
      <w:proofErr w:type="gramEnd"/>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sidRPr="009C010C">
        <w:rPr>
          <w:rFonts w:ascii="Times New Roman" w:eastAsia="Times New Roman" w:hAnsi="Times New Roman" w:cs="Times New Roman"/>
          <w:sz w:val="28"/>
          <w:szCs w:val="28"/>
        </w:rPr>
        <w:t>международного масштаба. Их мастерство и возможности оценивает тренерский</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совет.</w:t>
      </w:r>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Требования к боксерам олимпийского резерва настолько высоки, что им</w:t>
      </w:r>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sidRPr="009C010C">
        <w:rPr>
          <w:rFonts w:ascii="Times New Roman" w:eastAsia="Times New Roman" w:hAnsi="Times New Roman" w:cs="Times New Roman"/>
          <w:sz w:val="28"/>
          <w:szCs w:val="28"/>
        </w:rPr>
        <w:t>отвечают только спортсмены с исключительными двигательными возможностями и</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специфическими высокими чертами характера.</w:t>
      </w:r>
    </w:p>
    <w:p w:rsidR="009C010C" w:rsidRPr="009C010C" w:rsidRDefault="009C010C" w:rsidP="00FB345B">
      <w:pPr>
        <w:shd w:val="clear" w:color="auto" w:fill="FFFFFF"/>
        <w:spacing w:line="276" w:lineRule="auto"/>
        <w:jc w:val="both"/>
        <w:rPr>
          <w:rFonts w:ascii="Times New Roman" w:eastAsia="Times New Roman" w:hAnsi="Times New Roman" w:cs="Times New Roman"/>
          <w:sz w:val="28"/>
          <w:szCs w:val="28"/>
        </w:rPr>
      </w:pPr>
      <w:r w:rsidRPr="009C010C">
        <w:rPr>
          <w:rFonts w:ascii="Times New Roman" w:eastAsia="Times New Roman" w:hAnsi="Times New Roman" w:cs="Times New Roman"/>
          <w:sz w:val="28"/>
          <w:szCs w:val="28"/>
        </w:rPr>
        <w:t>Первое требование к боксерам-олимпийцам — высокий спортивный результат</w:t>
      </w:r>
      <w:proofErr w:type="gramStart"/>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w:t>
      </w:r>
      <w:proofErr w:type="gramEnd"/>
      <w:r w:rsidRPr="009C010C">
        <w:rPr>
          <w:rFonts w:ascii="Times New Roman" w:eastAsia="Times New Roman" w:hAnsi="Times New Roman" w:cs="Times New Roman"/>
          <w:sz w:val="28"/>
          <w:szCs w:val="28"/>
        </w:rPr>
        <w:t>показанный</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соревнованиях,</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который</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обусловливается</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lastRenderedPageBreak/>
        <w:t>спортивной</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подготовленностью спортсмена и его характером — волевыми качествами. Второе</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требование — стабильность спортивных результатов, которая определяется</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 xml:space="preserve">спецификой становления спортивной формы в условиях </w:t>
      </w:r>
      <w:proofErr w:type="spellStart"/>
      <w:r w:rsidRPr="009C010C">
        <w:rPr>
          <w:rFonts w:ascii="Times New Roman" w:eastAsia="Times New Roman" w:hAnsi="Times New Roman" w:cs="Times New Roman"/>
          <w:sz w:val="28"/>
          <w:szCs w:val="28"/>
        </w:rPr>
        <w:t>микропериодов</w:t>
      </w:r>
      <w:proofErr w:type="spellEnd"/>
      <w:r w:rsidRPr="009C010C">
        <w:rPr>
          <w:rFonts w:ascii="Times New Roman" w:eastAsia="Times New Roman" w:hAnsi="Times New Roman" w:cs="Times New Roman"/>
          <w:sz w:val="28"/>
          <w:szCs w:val="28"/>
        </w:rPr>
        <w:t xml:space="preserve"> тренировки,</w:t>
      </w:r>
      <w:r w:rsidRPr="009C010C">
        <w:rPr>
          <w:rFonts w:ascii="YS Text" w:hAnsi="YS Text"/>
          <w:sz w:val="23"/>
          <w:szCs w:val="23"/>
        </w:rPr>
        <w:t xml:space="preserve"> </w:t>
      </w:r>
      <w:r w:rsidRPr="009C010C">
        <w:rPr>
          <w:rFonts w:ascii="Times New Roman" w:eastAsia="Times New Roman" w:hAnsi="Times New Roman" w:cs="Times New Roman"/>
          <w:sz w:val="28"/>
          <w:szCs w:val="28"/>
        </w:rPr>
        <w:t>функциональной избыточной стабильностью, надежной спортивной техникой и</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тактикой и психологическими особенностями.</w:t>
      </w:r>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Третье требование — перспективность спортсмена, которая определяется возрастом,</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спортивным стажем, количеством побед и поражений, физической и</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психологической устойчивостью во время турниров.</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При отборе следует также учитывать, как протекали бои спортсменов, с каким</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напряжением (с нокдаунами или нокаутами), какой продолжительности и т. д. От</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 xml:space="preserve">всего этого зависит дальнейшее построение планирования подготовки боксера, </w:t>
      </w:r>
      <w:proofErr w:type="gramStart"/>
      <w:r w:rsidRPr="009C010C">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следовательно, его участие в спортивных мероприятиях.</w:t>
      </w:r>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9C010C">
        <w:rPr>
          <w:rFonts w:ascii="Times New Roman" w:eastAsia="Times New Roman" w:hAnsi="Times New Roman" w:cs="Times New Roman"/>
          <w:sz w:val="28"/>
          <w:szCs w:val="28"/>
        </w:rPr>
        <w:t>Поэтапный отбор в боксе (определение способностей, прогнозирование</w:t>
      </w:r>
      <w:proofErr w:type="gramEnd"/>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sidRPr="009C010C">
        <w:rPr>
          <w:rFonts w:ascii="Times New Roman" w:eastAsia="Times New Roman" w:hAnsi="Times New Roman" w:cs="Times New Roman"/>
          <w:sz w:val="28"/>
          <w:szCs w:val="28"/>
        </w:rPr>
        <w:t>спортивных результатов) имеет большое значение во всей системе подготовки</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боксеров — от новичка до боксера высокого класса.</w:t>
      </w:r>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sidRPr="009C010C">
        <w:rPr>
          <w:rFonts w:ascii="Times New Roman" w:eastAsia="Times New Roman" w:hAnsi="Times New Roman" w:cs="Times New Roman"/>
          <w:sz w:val="28"/>
          <w:szCs w:val="28"/>
        </w:rPr>
        <w:t xml:space="preserve">Основной показатель работы отделения бокса - выполнение </w:t>
      </w:r>
      <w:proofErr w:type="gramStart"/>
      <w:r w:rsidRPr="009C010C">
        <w:rPr>
          <w:rFonts w:ascii="Times New Roman" w:eastAsia="Times New Roman" w:hAnsi="Times New Roman" w:cs="Times New Roman"/>
          <w:sz w:val="28"/>
          <w:szCs w:val="28"/>
        </w:rPr>
        <w:t>программных</w:t>
      </w:r>
      <w:proofErr w:type="gramEnd"/>
    </w:p>
    <w:p w:rsidR="009C010C" w:rsidRPr="009C010C" w:rsidRDefault="009C010C" w:rsidP="00FB345B">
      <w:pPr>
        <w:widowControl/>
        <w:shd w:val="clear" w:color="auto" w:fill="FFFFFF"/>
        <w:spacing w:line="276" w:lineRule="auto"/>
        <w:jc w:val="both"/>
        <w:rPr>
          <w:rFonts w:ascii="Times New Roman" w:eastAsia="Times New Roman" w:hAnsi="Times New Roman" w:cs="Times New Roman"/>
          <w:sz w:val="28"/>
          <w:szCs w:val="28"/>
        </w:rPr>
      </w:pPr>
      <w:r w:rsidRPr="009C010C">
        <w:rPr>
          <w:rFonts w:ascii="Times New Roman" w:eastAsia="Times New Roman" w:hAnsi="Times New Roman" w:cs="Times New Roman"/>
          <w:sz w:val="28"/>
          <w:szCs w:val="28"/>
        </w:rPr>
        <w:t>требований по уровню подготовленности учащихся, выраженной в количественных</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показателях физического развития, физической, технической и тактической</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подготовленности, результаты участия в соревнованиях. Выполнение нормативных</w:t>
      </w:r>
      <w:r>
        <w:rPr>
          <w:rFonts w:ascii="Times New Roman" w:eastAsia="Times New Roman" w:hAnsi="Times New Roman" w:cs="Times New Roman"/>
          <w:sz w:val="28"/>
          <w:szCs w:val="28"/>
        </w:rPr>
        <w:t xml:space="preserve"> </w:t>
      </w:r>
      <w:r w:rsidRPr="009C010C">
        <w:rPr>
          <w:rFonts w:ascii="Times New Roman" w:eastAsia="Times New Roman" w:hAnsi="Times New Roman" w:cs="Times New Roman"/>
          <w:sz w:val="28"/>
          <w:szCs w:val="28"/>
        </w:rPr>
        <w:t>требований - основное условие пребывания занимающихся в спортивной школе.</w:t>
      </w:r>
    </w:p>
    <w:p w:rsidR="009C010C" w:rsidRPr="009C010C" w:rsidRDefault="00D86C33" w:rsidP="00FB345B">
      <w:pPr>
        <w:widowControl/>
        <w:shd w:val="clear" w:color="auto" w:fill="FFFFFF"/>
        <w:spacing w:line="276" w:lineRule="auto"/>
        <w:jc w:val="center"/>
        <w:rPr>
          <w:rFonts w:ascii="Times New Roman" w:eastAsia="Times New Roman" w:hAnsi="Times New Roman" w:cs="Times New Roman"/>
          <w:b/>
          <w:sz w:val="28"/>
          <w:szCs w:val="28"/>
        </w:rPr>
      </w:pPr>
      <w:r w:rsidRPr="00D86C33">
        <w:rPr>
          <w:rFonts w:ascii="Times New Roman" w:eastAsia="Times New Roman" w:hAnsi="Times New Roman" w:cs="Times New Roman"/>
          <w:b/>
          <w:sz w:val="28"/>
          <w:szCs w:val="28"/>
        </w:rPr>
        <w:t>Контроль результативности тренировочного по итогам каждого этапа спортивной подготовки и сроки его проведения.</w:t>
      </w:r>
    </w:p>
    <w:p w:rsidR="00C85C19" w:rsidRPr="00530EFB" w:rsidRDefault="00C85C19" w:rsidP="00FB345B">
      <w:pPr>
        <w:pStyle w:val="a7"/>
        <w:shd w:val="clear" w:color="auto" w:fill="auto"/>
        <w:spacing w:before="0" w:line="276" w:lineRule="auto"/>
        <w:rPr>
          <w:sz w:val="28"/>
          <w:szCs w:val="28"/>
        </w:rPr>
      </w:pPr>
      <w:r w:rsidRPr="00530EFB">
        <w:rPr>
          <w:sz w:val="28"/>
          <w:szCs w:val="28"/>
        </w:rPr>
        <w:t>На этапе начальной подготовки:</w:t>
      </w:r>
    </w:p>
    <w:p w:rsidR="001166C6" w:rsidRDefault="001166C6" w:rsidP="00FB345B">
      <w:pPr>
        <w:pStyle w:val="a7"/>
        <w:shd w:val="clear" w:color="auto" w:fill="auto"/>
        <w:spacing w:before="0" w:line="276" w:lineRule="auto"/>
        <w:ind w:right="1"/>
        <w:rPr>
          <w:sz w:val="28"/>
          <w:szCs w:val="28"/>
        </w:rPr>
      </w:pPr>
      <w:r>
        <w:rPr>
          <w:sz w:val="28"/>
          <w:szCs w:val="28"/>
        </w:rPr>
        <w:t>-</w:t>
      </w:r>
      <w:r w:rsidR="00C85C19" w:rsidRPr="00530EFB">
        <w:rPr>
          <w:sz w:val="28"/>
          <w:szCs w:val="28"/>
        </w:rPr>
        <w:t xml:space="preserve">формирование устойчивого интереса к занятиям спортом; </w:t>
      </w:r>
    </w:p>
    <w:p w:rsidR="00D86C33" w:rsidRDefault="00C85C19" w:rsidP="00FB345B">
      <w:pPr>
        <w:pStyle w:val="a7"/>
        <w:shd w:val="clear" w:color="auto" w:fill="auto"/>
        <w:spacing w:before="0" w:line="276" w:lineRule="auto"/>
        <w:ind w:right="1"/>
        <w:rPr>
          <w:sz w:val="28"/>
          <w:szCs w:val="28"/>
        </w:rPr>
      </w:pPr>
      <w:r w:rsidRPr="00530EFB">
        <w:rPr>
          <w:sz w:val="28"/>
          <w:szCs w:val="28"/>
        </w:rPr>
        <w:t>формирование широк</w:t>
      </w:r>
      <w:r w:rsidR="006659BB">
        <w:rPr>
          <w:sz w:val="28"/>
          <w:szCs w:val="28"/>
        </w:rPr>
        <w:t>о</w:t>
      </w:r>
      <w:r w:rsidR="00D86C33">
        <w:rPr>
          <w:sz w:val="28"/>
          <w:szCs w:val="28"/>
        </w:rPr>
        <w:t>го круга двигательных умений и</w:t>
      </w:r>
      <w:r w:rsidR="001166C6">
        <w:rPr>
          <w:sz w:val="28"/>
          <w:szCs w:val="28"/>
        </w:rPr>
        <w:t xml:space="preserve"> </w:t>
      </w:r>
      <w:r w:rsidRPr="00530EFB">
        <w:rPr>
          <w:sz w:val="28"/>
          <w:szCs w:val="28"/>
        </w:rPr>
        <w:t xml:space="preserve">навыков; </w:t>
      </w:r>
    </w:p>
    <w:p w:rsidR="001166C6" w:rsidRDefault="001166C6" w:rsidP="00FB345B">
      <w:pPr>
        <w:pStyle w:val="a7"/>
        <w:shd w:val="clear" w:color="auto" w:fill="auto"/>
        <w:spacing w:before="0" w:line="276" w:lineRule="auto"/>
        <w:ind w:right="1800"/>
        <w:rPr>
          <w:sz w:val="28"/>
          <w:szCs w:val="28"/>
        </w:rPr>
      </w:pPr>
      <w:r>
        <w:rPr>
          <w:sz w:val="28"/>
          <w:szCs w:val="28"/>
        </w:rPr>
        <w:t>-</w:t>
      </w:r>
      <w:r w:rsidR="00C85C19" w:rsidRPr="00530EFB">
        <w:rPr>
          <w:sz w:val="28"/>
          <w:szCs w:val="28"/>
        </w:rPr>
        <w:t xml:space="preserve">освоение основ техники по виду спорта бокс; </w:t>
      </w:r>
    </w:p>
    <w:p w:rsidR="00C85C19" w:rsidRPr="00530EFB" w:rsidRDefault="001166C6" w:rsidP="00FB345B">
      <w:pPr>
        <w:pStyle w:val="a7"/>
        <w:shd w:val="clear" w:color="auto" w:fill="auto"/>
        <w:spacing w:before="0" w:line="276" w:lineRule="auto"/>
        <w:ind w:right="1800"/>
        <w:rPr>
          <w:sz w:val="28"/>
          <w:szCs w:val="28"/>
        </w:rPr>
      </w:pPr>
      <w:r>
        <w:rPr>
          <w:sz w:val="28"/>
          <w:szCs w:val="28"/>
        </w:rPr>
        <w:t>-</w:t>
      </w:r>
      <w:r w:rsidR="00C85C19" w:rsidRPr="00530EFB">
        <w:rPr>
          <w:sz w:val="28"/>
          <w:szCs w:val="28"/>
        </w:rPr>
        <w:t>всестороннее гармоничное развитие физических качеств;</w:t>
      </w:r>
    </w:p>
    <w:p w:rsidR="00C85C19" w:rsidRPr="00530EFB" w:rsidRDefault="001166C6" w:rsidP="00FB345B">
      <w:pPr>
        <w:pStyle w:val="a7"/>
        <w:shd w:val="clear" w:color="auto" w:fill="auto"/>
        <w:spacing w:before="0" w:line="276" w:lineRule="auto"/>
        <w:ind w:left="20" w:hanging="20"/>
        <w:rPr>
          <w:sz w:val="28"/>
          <w:szCs w:val="28"/>
        </w:rPr>
      </w:pPr>
      <w:r>
        <w:rPr>
          <w:sz w:val="28"/>
          <w:szCs w:val="28"/>
        </w:rPr>
        <w:t>-</w:t>
      </w:r>
      <w:r w:rsidR="00C85C19" w:rsidRPr="00530EFB">
        <w:rPr>
          <w:sz w:val="28"/>
          <w:szCs w:val="28"/>
        </w:rPr>
        <w:t>укрепление здоровья спортсменов;</w:t>
      </w:r>
    </w:p>
    <w:p w:rsidR="00C85C19" w:rsidRPr="00530EFB" w:rsidRDefault="001166C6" w:rsidP="00FB345B">
      <w:pPr>
        <w:pStyle w:val="a7"/>
        <w:shd w:val="clear" w:color="auto" w:fill="auto"/>
        <w:spacing w:before="0" w:line="276" w:lineRule="auto"/>
        <w:ind w:left="20" w:right="20" w:hanging="20"/>
        <w:rPr>
          <w:sz w:val="28"/>
          <w:szCs w:val="28"/>
        </w:rPr>
      </w:pPr>
      <w:r>
        <w:rPr>
          <w:sz w:val="28"/>
          <w:szCs w:val="28"/>
        </w:rPr>
        <w:t>-</w:t>
      </w:r>
      <w:r w:rsidR="00C85C19" w:rsidRPr="00530EFB">
        <w:rPr>
          <w:sz w:val="28"/>
          <w:szCs w:val="28"/>
        </w:rPr>
        <w:t>отбор перспективных юных спортсменов для дальнейших занятий по виду спорта бокс.</w:t>
      </w:r>
    </w:p>
    <w:p w:rsidR="00C85C19" w:rsidRPr="00530EFB" w:rsidRDefault="00C85C19" w:rsidP="00FB345B">
      <w:pPr>
        <w:pStyle w:val="a7"/>
        <w:shd w:val="clear" w:color="auto" w:fill="auto"/>
        <w:spacing w:before="0" w:line="276" w:lineRule="auto"/>
        <w:ind w:left="20"/>
        <w:rPr>
          <w:sz w:val="28"/>
          <w:szCs w:val="28"/>
        </w:rPr>
      </w:pPr>
      <w:r w:rsidRPr="00530EFB">
        <w:rPr>
          <w:sz w:val="28"/>
          <w:szCs w:val="28"/>
        </w:rPr>
        <w:t>На тренировочном этапе (этапе спортивной специализации):</w:t>
      </w:r>
    </w:p>
    <w:p w:rsidR="00C85C19" w:rsidRPr="00530EFB" w:rsidRDefault="00C85C19" w:rsidP="00FB345B">
      <w:pPr>
        <w:pStyle w:val="a7"/>
        <w:shd w:val="clear" w:color="auto" w:fill="auto"/>
        <w:spacing w:before="0" w:line="276" w:lineRule="auto"/>
        <w:ind w:left="20" w:right="20" w:hanging="20"/>
        <w:rPr>
          <w:sz w:val="28"/>
          <w:szCs w:val="28"/>
        </w:rPr>
      </w:pPr>
      <w:r w:rsidRPr="00530EFB">
        <w:rPr>
          <w:sz w:val="28"/>
          <w:szCs w:val="28"/>
        </w:rPr>
        <w:t>- повышение уровня общей и специальной физической, технической, тактической и психологической подготовки;</w:t>
      </w:r>
    </w:p>
    <w:p w:rsidR="00C85C19" w:rsidRPr="00530EFB" w:rsidRDefault="00C85C19" w:rsidP="00FB345B">
      <w:pPr>
        <w:pStyle w:val="a7"/>
        <w:shd w:val="clear" w:color="auto" w:fill="auto"/>
        <w:spacing w:before="0" w:line="276" w:lineRule="auto"/>
        <w:ind w:left="20" w:right="20" w:hanging="20"/>
        <w:rPr>
          <w:sz w:val="28"/>
          <w:szCs w:val="28"/>
        </w:rPr>
      </w:pPr>
      <w:r w:rsidRPr="00530EFB">
        <w:rPr>
          <w:sz w:val="28"/>
          <w:szCs w:val="28"/>
        </w:rPr>
        <w:t>- приобретение опыта и достижение стабильности выступления на официальных спортивных соревнованиях по виду спорта бокс; формирование спортивной мотивации; укрепление здоровья спортсменов;</w:t>
      </w:r>
    </w:p>
    <w:p w:rsidR="00C85C19" w:rsidRPr="00530EFB" w:rsidRDefault="00C85C19" w:rsidP="00FB345B">
      <w:pPr>
        <w:pStyle w:val="a7"/>
        <w:shd w:val="clear" w:color="auto" w:fill="auto"/>
        <w:spacing w:before="0" w:line="276" w:lineRule="auto"/>
        <w:ind w:left="20" w:right="20" w:hanging="20"/>
        <w:rPr>
          <w:sz w:val="28"/>
          <w:szCs w:val="28"/>
        </w:rPr>
      </w:pPr>
      <w:r w:rsidRPr="00530EFB">
        <w:rPr>
          <w:sz w:val="28"/>
          <w:szCs w:val="28"/>
        </w:rPr>
        <w:t xml:space="preserve"> На этапе совершенствования спортивного мастерства:</w:t>
      </w:r>
    </w:p>
    <w:p w:rsidR="00C85C19" w:rsidRPr="00530EFB" w:rsidRDefault="00C85C19" w:rsidP="00FB345B">
      <w:pPr>
        <w:pStyle w:val="a7"/>
        <w:widowControl/>
        <w:numPr>
          <w:ilvl w:val="0"/>
          <w:numId w:val="27"/>
        </w:numPr>
        <w:shd w:val="clear" w:color="auto" w:fill="auto"/>
        <w:tabs>
          <w:tab w:val="left" w:pos="169"/>
        </w:tabs>
        <w:spacing w:before="0" w:line="276" w:lineRule="auto"/>
        <w:ind w:left="20"/>
        <w:rPr>
          <w:sz w:val="28"/>
          <w:szCs w:val="28"/>
        </w:rPr>
      </w:pPr>
      <w:r w:rsidRPr="00530EFB">
        <w:rPr>
          <w:sz w:val="28"/>
          <w:szCs w:val="28"/>
        </w:rPr>
        <w:t>повышение функциональных возможностей организма спортсменов;</w:t>
      </w:r>
    </w:p>
    <w:p w:rsidR="00C85C19" w:rsidRPr="00530EFB" w:rsidRDefault="00C85C19" w:rsidP="00FB345B">
      <w:pPr>
        <w:pStyle w:val="a7"/>
        <w:widowControl/>
        <w:numPr>
          <w:ilvl w:val="0"/>
          <w:numId w:val="27"/>
        </w:numPr>
        <w:shd w:val="clear" w:color="auto" w:fill="auto"/>
        <w:tabs>
          <w:tab w:val="left" w:pos="270"/>
        </w:tabs>
        <w:spacing w:before="0" w:line="276" w:lineRule="auto"/>
        <w:ind w:left="20" w:right="920"/>
        <w:rPr>
          <w:sz w:val="28"/>
          <w:szCs w:val="28"/>
        </w:rPr>
      </w:pPr>
      <w:r w:rsidRPr="00530EFB">
        <w:rPr>
          <w:sz w:val="28"/>
          <w:szCs w:val="28"/>
        </w:rPr>
        <w:lastRenderedPageBreak/>
        <w:t>совершенствование общих и специальных физических качеств, технической, тактической и психологической подготовки;</w:t>
      </w:r>
    </w:p>
    <w:p w:rsidR="00C85C19" w:rsidRPr="00530EFB" w:rsidRDefault="00C85C19" w:rsidP="00FB345B">
      <w:pPr>
        <w:pStyle w:val="a7"/>
        <w:widowControl/>
        <w:numPr>
          <w:ilvl w:val="0"/>
          <w:numId w:val="27"/>
        </w:numPr>
        <w:shd w:val="clear" w:color="auto" w:fill="auto"/>
        <w:tabs>
          <w:tab w:val="left" w:pos="260"/>
        </w:tabs>
        <w:spacing w:before="0" w:line="276" w:lineRule="auto"/>
        <w:ind w:left="20" w:right="380"/>
        <w:rPr>
          <w:sz w:val="28"/>
          <w:szCs w:val="28"/>
        </w:rPr>
      </w:pPr>
      <w:r w:rsidRPr="00530EFB">
        <w:rPr>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C85C19" w:rsidRPr="00530EFB" w:rsidRDefault="00C85C19" w:rsidP="00FB345B">
      <w:pPr>
        <w:pStyle w:val="a7"/>
        <w:widowControl/>
        <w:numPr>
          <w:ilvl w:val="0"/>
          <w:numId w:val="27"/>
        </w:numPr>
        <w:shd w:val="clear" w:color="auto" w:fill="auto"/>
        <w:tabs>
          <w:tab w:val="left" w:pos="169"/>
        </w:tabs>
        <w:spacing w:before="0" w:line="276" w:lineRule="auto"/>
        <w:ind w:left="20"/>
        <w:rPr>
          <w:sz w:val="28"/>
          <w:szCs w:val="28"/>
        </w:rPr>
      </w:pPr>
      <w:r w:rsidRPr="00530EFB">
        <w:rPr>
          <w:sz w:val="28"/>
          <w:szCs w:val="28"/>
        </w:rPr>
        <w:t>поддержание высокого уровня спортивной мотивации;</w:t>
      </w:r>
    </w:p>
    <w:p w:rsidR="00C85C19" w:rsidRPr="00530EFB" w:rsidRDefault="00C85C19" w:rsidP="00FB345B">
      <w:pPr>
        <w:pStyle w:val="a7"/>
        <w:shd w:val="clear" w:color="auto" w:fill="auto"/>
        <w:spacing w:before="0" w:line="276" w:lineRule="auto"/>
        <w:ind w:left="20"/>
        <w:rPr>
          <w:sz w:val="28"/>
          <w:szCs w:val="28"/>
        </w:rPr>
      </w:pPr>
      <w:r w:rsidRPr="00530EFB">
        <w:rPr>
          <w:sz w:val="28"/>
          <w:szCs w:val="28"/>
        </w:rPr>
        <w:t>На этапе высшего спортивного мастерства:</w:t>
      </w:r>
    </w:p>
    <w:p w:rsidR="00C85C19" w:rsidRPr="00530EFB" w:rsidRDefault="00202EAF" w:rsidP="00FB345B">
      <w:pPr>
        <w:pStyle w:val="a7"/>
        <w:shd w:val="clear" w:color="auto" w:fill="auto"/>
        <w:spacing w:before="0" w:line="276" w:lineRule="auto"/>
        <w:ind w:left="20" w:right="20" w:firstLine="122"/>
        <w:rPr>
          <w:sz w:val="28"/>
          <w:szCs w:val="28"/>
        </w:rPr>
      </w:pPr>
      <w:r>
        <w:rPr>
          <w:sz w:val="28"/>
          <w:szCs w:val="28"/>
        </w:rPr>
        <w:t>-</w:t>
      </w:r>
      <w:r w:rsidR="00C85C19" w:rsidRPr="00530EFB">
        <w:rPr>
          <w:sz w:val="28"/>
          <w:szCs w:val="28"/>
        </w:rPr>
        <w:t>достижение результатов уровня спортивных сборных команд Российской Федерации;</w:t>
      </w:r>
    </w:p>
    <w:p w:rsidR="00202EAF" w:rsidRDefault="00202EAF" w:rsidP="00FB345B">
      <w:pPr>
        <w:pStyle w:val="a7"/>
        <w:shd w:val="clear" w:color="auto" w:fill="auto"/>
        <w:spacing w:before="0" w:line="276" w:lineRule="auto"/>
        <w:ind w:left="20" w:right="20" w:firstLine="122"/>
        <w:rPr>
          <w:sz w:val="28"/>
          <w:szCs w:val="28"/>
        </w:rPr>
      </w:pPr>
      <w:r>
        <w:rPr>
          <w:sz w:val="28"/>
          <w:szCs w:val="28"/>
        </w:rPr>
        <w:t>-</w:t>
      </w:r>
      <w:r w:rsidR="00C85C19" w:rsidRPr="00530EFB">
        <w:rPr>
          <w:sz w:val="28"/>
          <w:szCs w:val="28"/>
        </w:rP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C85C19" w:rsidRPr="00530EFB" w:rsidRDefault="00202EAF" w:rsidP="00FB345B">
      <w:pPr>
        <w:pStyle w:val="a7"/>
        <w:shd w:val="clear" w:color="auto" w:fill="auto"/>
        <w:spacing w:before="0" w:line="276" w:lineRule="auto"/>
        <w:ind w:left="20" w:right="20" w:firstLine="122"/>
        <w:rPr>
          <w:sz w:val="28"/>
          <w:szCs w:val="28"/>
        </w:rPr>
      </w:pPr>
      <w:r>
        <w:rPr>
          <w:sz w:val="28"/>
          <w:szCs w:val="28"/>
        </w:rPr>
        <w:t xml:space="preserve">    </w:t>
      </w:r>
      <w:r w:rsidR="00C85C19" w:rsidRPr="00530EFB">
        <w:rPr>
          <w:sz w:val="28"/>
          <w:szCs w:val="28"/>
        </w:rPr>
        <w:t>Конкретные соревновательные показатели и целевые индикаторы выполнения программы на каждом из этапов корректируются ежегодно в декабре месяце.</w:t>
      </w:r>
    </w:p>
    <w:p w:rsidR="00C85C19" w:rsidRPr="00530EFB" w:rsidRDefault="00C85C19" w:rsidP="00FB345B">
      <w:pPr>
        <w:pStyle w:val="a7"/>
        <w:shd w:val="clear" w:color="auto" w:fill="auto"/>
        <w:spacing w:before="0" w:line="276" w:lineRule="auto"/>
        <w:ind w:left="20" w:right="20" w:firstLine="660"/>
        <w:rPr>
          <w:sz w:val="28"/>
          <w:szCs w:val="28"/>
        </w:rPr>
      </w:pPr>
      <w:r w:rsidRPr="00530EFB">
        <w:rPr>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C85C19" w:rsidRPr="00530EFB" w:rsidRDefault="006A6600" w:rsidP="00FB345B">
      <w:pPr>
        <w:pStyle w:val="a7"/>
        <w:shd w:val="clear" w:color="auto" w:fill="auto"/>
        <w:spacing w:before="0" w:line="276" w:lineRule="auto"/>
        <w:ind w:left="20" w:right="20"/>
        <w:rPr>
          <w:sz w:val="28"/>
          <w:szCs w:val="28"/>
        </w:rPr>
      </w:pPr>
      <w:r>
        <w:rPr>
          <w:sz w:val="28"/>
          <w:szCs w:val="28"/>
        </w:rPr>
        <w:t xml:space="preserve">       </w:t>
      </w:r>
      <w:r w:rsidR="00C85C19" w:rsidRPr="00530EFB">
        <w:rPr>
          <w:sz w:val="28"/>
          <w:szCs w:val="28"/>
        </w:rPr>
        <w:t>Основной показатель работы отделения бокса - выполнение программных требований по уровню подготовленности учащихся, выраженной в количественных показателях физического развития, физической, технической и тактической подготовленности, результаты участия в соревнованиях. Выполнение нормативных</w:t>
      </w:r>
      <w:r w:rsidR="00ED65D9">
        <w:rPr>
          <w:sz w:val="28"/>
          <w:szCs w:val="28"/>
        </w:rPr>
        <w:t xml:space="preserve"> </w:t>
      </w:r>
      <w:r w:rsidR="00C85C19" w:rsidRPr="00530EFB">
        <w:rPr>
          <w:sz w:val="28"/>
          <w:szCs w:val="28"/>
        </w:rPr>
        <w:t>требований - основное условие пребывания занимающихся в спортивной школе. Контрольные, приемные и контрольно-переводные нормативы, а также требования по переводу и зачислению на этапы подготовки отделения бокса представлены в таблицах.</w:t>
      </w:r>
    </w:p>
    <w:p w:rsidR="00C85C19" w:rsidRPr="00530EFB" w:rsidRDefault="00C85C19" w:rsidP="00FB345B">
      <w:pPr>
        <w:pStyle w:val="a7"/>
        <w:shd w:val="clear" w:color="auto" w:fill="auto"/>
        <w:spacing w:before="0" w:line="276" w:lineRule="auto"/>
        <w:ind w:left="20" w:right="200" w:firstLine="700"/>
        <w:rPr>
          <w:sz w:val="28"/>
          <w:szCs w:val="28"/>
        </w:rPr>
      </w:pPr>
      <w:r w:rsidRPr="005C7C20">
        <w:rPr>
          <w:sz w:val="28"/>
          <w:szCs w:val="28"/>
        </w:rPr>
        <w:t>С ростом спортивного мастерства увеличивается и значимость</w:t>
      </w:r>
      <w:r w:rsidRPr="00530EFB">
        <w:rPr>
          <w:sz w:val="28"/>
          <w:szCs w:val="28"/>
        </w:rPr>
        <w:t xml:space="preserve"> организации системы комплексного </w:t>
      </w:r>
      <w:proofErr w:type="gramStart"/>
      <w:r w:rsidRPr="00530EFB">
        <w:rPr>
          <w:sz w:val="28"/>
          <w:szCs w:val="28"/>
        </w:rPr>
        <w:t>контроля за</w:t>
      </w:r>
      <w:proofErr w:type="gramEnd"/>
      <w:r w:rsidRPr="00530EFB">
        <w:rPr>
          <w:sz w:val="28"/>
          <w:szCs w:val="28"/>
        </w:rPr>
        <w:t xml:space="preserve">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w:t>
      </w:r>
    </w:p>
    <w:p w:rsidR="00C85C19" w:rsidRPr="00530EFB" w:rsidRDefault="00C85C19" w:rsidP="00FB345B">
      <w:pPr>
        <w:pStyle w:val="a7"/>
        <w:shd w:val="clear" w:color="auto" w:fill="auto"/>
        <w:spacing w:before="0" w:line="276" w:lineRule="auto"/>
        <w:ind w:left="20" w:right="200" w:firstLine="700"/>
        <w:rPr>
          <w:sz w:val="28"/>
          <w:szCs w:val="28"/>
        </w:rPr>
      </w:pPr>
      <w:r w:rsidRPr="00530EFB">
        <w:rPr>
          <w:sz w:val="28"/>
          <w:szCs w:val="28"/>
        </w:rPr>
        <w:t>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C85C19" w:rsidRPr="00530EFB" w:rsidRDefault="00C85C19" w:rsidP="00FB345B">
      <w:pPr>
        <w:pStyle w:val="a7"/>
        <w:shd w:val="clear" w:color="auto" w:fill="auto"/>
        <w:spacing w:before="0" w:line="276" w:lineRule="auto"/>
        <w:ind w:left="20" w:right="200" w:firstLine="700"/>
        <w:rPr>
          <w:sz w:val="28"/>
          <w:szCs w:val="28"/>
        </w:rPr>
      </w:pPr>
      <w:r w:rsidRPr="00530EFB">
        <w:rPr>
          <w:sz w:val="28"/>
          <w:szCs w:val="28"/>
        </w:rPr>
        <w:t xml:space="preserve">Текущий контроль направлен на изучение следовых явлений после </w:t>
      </w:r>
      <w:r w:rsidRPr="00530EFB">
        <w:rPr>
          <w:sz w:val="28"/>
          <w:szCs w:val="28"/>
        </w:rPr>
        <w:lastRenderedPageBreak/>
        <w:t>выполнения нагрузок различной направленности, усвоения или совершенствования технико-тактических навыков боя, тренировочных или соревновательных микроциклов.</w:t>
      </w:r>
    </w:p>
    <w:p w:rsidR="004219F6" w:rsidRDefault="00C85C19" w:rsidP="00FB345B">
      <w:pPr>
        <w:pStyle w:val="a7"/>
        <w:shd w:val="clear" w:color="auto" w:fill="auto"/>
        <w:spacing w:before="0" w:line="276" w:lineRule="auto"/>
        <w:ind w:left="20" w:firstLine="560"/>
        <w:rPr>
          <w:sz w:val="28"/>
          <w:szCs w:val="28"/>
        </w:rPr>
      </w:pPr>
      <w:r w:rsidRPr="00530EFB">
        <w:rPr>
          <w:sz w:val="28"/>
          <w:szCs w:val="28"/>
        </w:rPr>
        <w:t>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rsidR="00C85C19" w:rsidRPr="00530EFB" w:rsidRDefault="00C85C19" w:rsidP="00FB345B">
      <w:pPr>
        <w:pStyle w:val="a7"/>
        <w:shd w:val="clear" w:color="auto" w:fill="auto"/>
        <w:spacing w:before="0" w:line="276" w:lineRule="auto"/>
        <w:ind w:left="-142" w:right="1" w:firstLine="142"/>
        <w:rPr>
          <w:sz w:val="28"/>
          <w:szCs w:val="28"/>
        </w:rPr>
      </w:pPr>
      <w:r w:rsidRPr="00530EFB">
        <w:rPr>
          <w:sz w:val="28"/>
          <w:szCs w:val="28"/>
        </w:rPr>
        <w:t>Комплексы контрольных упражнений, включают тестирование общей и специальной физической, технико-тактической подготовки и, как правило, осуществляется два раза в год - в начале и в конце года.</w:t>
      </w:r>
    </w:p>
    <w:p w:rsidR="00C85C19" w:rsidRPr="00530EFB" w:rsidRDefault="00C85C19" w:rsidP="00FB345B">
      <w:pPr>
        <w:pStyle w:val="a7"/>
        <w:shd w:val="clear" w:color="auto" w:fill="auto"/>
        <w:spacing w:before="0" w:line="276" w:lineRule="auto"/>
        <w:ind w:right="20"/>
        <w:rPr>
          <w:sz w:val="28"/>
          <w:szCs w:val="28"/>
        </w:rPr>
      </w:pPr>
      <w:r w:rsidRPr="00530EFB">
        <w:rPr>
          <w:sz w:val="28"/>
          <w:szCs w:val="28"/>
        </w:rPr>
        <w:t>Перевод учащихся на следующий год обучения, согласно этапам многолетней подготовки, производится на основании контрольно-переводных нормативов. Содержание контрольно-переводных нормативов включает в себя:</w:t>
      </w:r>
    </w:p>
    <w:p w:rsidR="00C85C19" w:rsidRPr="00530EFB" w:rsidRDefault="00C85C19" w:rsidP="00FB345B">
      <w:pPr>
        <w:pStyle w:val="a7"/>
        <w:widowControl/>
        <w:numPr>
          <w:ilvl w:val="1"/>
          <w:numId w:val="28"/>
        </w:numPr>
        <w:shd w:val="clear" w:color="auto" w:fill="auto"/>
        <w:tabs>
          <w:tab w:val="left" w:pos="1039"/>
        </w:tabs>
        <w:spacing w:before="0" w:line="276" w:lineRule="auto"/>
        <w:ind w:left="20" w:firstLine="760"/>
        <w:rPr>
          <w:sz w:val="28"/>
          <w:szCs w:val="28"/>
        </w:rPr>
      </w:pPr>
      <w:r w:rsidRPr="00530EFB">
        <w:rPr>
          <w:sz w:val="28"/>
          <w:szCs w:val="28"/>
        </w:rPr>
        <w:t>определение уровня общей физической подготовленности,</w:t>
      </w:r>
    </w:p>
    <w:p w:rsidR="00C85C19" w:rsidRPr="00530EFB" w:rsidRDefault="00C85C19" w:rsidP="00FB345B">
      <w:pPr>
        <w:pStyle w:val="a7"/>
        <w:widowControl/>
        <w:numPr>
          <w:ilvl w:val="1"/>
          <w:numId w:val="28"/>
        </w:numPr>
        <w:shd w:val="clear" w:color="auto" w:fill="auto"/>
        <w:tabs>
          <w:tab w:val="left" w:pos="1140"/>
        </w:tabs>
        <w:spacing w:before="0" w:line="276" w:lineRule="auto"/>
        <w:ind w:left="20" w:firstLine="760"/>
        <w:rPr>
          <w:sz w:val="28"/>
          <w:szCs w:val="28"/>
        </w:rPr>
      </w:pPr>
      <w:r w:rsidRPr="00530EFB">
        <w:rPr>
          <w:sz w:val="28"/>
          <w:szCs w:val="28"/>
        </w:rPr>
        <w:t>определение специальной физической подготовленности,</w:t>
      </w:r>
    </w:p>
    <w:p w:rsidR="00C85C19" w:rsidRPr="00530EFB" w:rsidRDefault="00C85C19" w:rsidP="00FB345B">
      <w:pPr>
        <w:pStyle w:val="a7"/>
        <w:widowControl/>
        <w:numPr>
          <w:ilvl w:val="1"/>
          <w:numId w:val="28"/>
        </w:numPr>
        <w:shd w:val="clear" w:color="auto" w:fill="auto"/>
        <w:tabs>
          <w:tab w:val="left" w:pos="1063"/>
        </w:tabs>
        <w:spacing w:before="0" w:line="276" w:lineRule="auto"/>
        <w:ind w:left="20" w:firstLine="760"/>
        <w:rPr>
          <w:sz w:val="28"/>
          <w:szCs w:val="28"/>
        </w:rPr>
      </w:pPr>
      <w:r w:rsidRPr="00530EFB">
        <w:rPr>
          <w:sz w:val="28"/>
          <w:szCs w:val="28"/>
        </w:rPr>
        <w:t>определение технической подготовленности.</w:t>
      </w:r>
    </w:p>
    <w:p w:rsidR="00C85C19" w:rsidRPr="00530EFB" w:rsidRDefault="00C85C19" w:rsidP="00FB345B">
      <w:pPr>
        <w:pStyle w:val="a7"/>
        <w:shd w:val="clear" w:color="auto" w:fill="auto"/>
        <w:spacing w:before="0" w:line="276" w:lineRule="auto"/>
        <w:ind w:left="20" w:right="20" w:firstLine="760"/>
        <w:rPr>
          <w:sz w:val="28"/>
          <w:szCs w:val="28"/>
        </w:rPr>
      </w:pPr>
      <w:r w:rsidRPr="00530EFB">
        <w:rPr>
          <w:sz w:val="28"/>
          <w:szCs w:val="28"/>
        </w:rPr>
        <w:t>Для перевода в группу следующего года обучения учащиеся должны пройти контрольно-переводные нормативы по ОФП, СФП. Кроме того, для зачисления в ТГ свыше 2-х лет и группы СС и ВСМ выполнить разрядные нормативы на квалификационных соревнованиях.</w:t>
      </w:r>
    </w:p>
    <w:p w:rsidR="00C85C19" w:rsidRPr="00530EFB" w:rsidRDefault="00C85C19" w:rsidP="00FB345B">
      <w:pPr>
        <w:pStyle w:val="a7"/>
        <w:shd w:val="clear" w:color="auto" w:fill="auto"/>
        <w:spacing w:before="0" w:line="276" w:lineRule="auto"/>
        <w:ind w:left="20" w:right="40" w:firstLine="720"/>
        <w:rPr>
          <w:sz w:val="28"/>
          <w:szCs w:val="28"/>
        </w:rPr>
      </w:pPr>
      <w:r w:rsidRPr="00530EFB">
        <w:rPr>
          <w:sz w:val="28"/>
          <w:szCs w:val="28"/>
        </w:rPr>
        <w:t>Разрядные требования выполняются на квалификационных соревнованиях.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C85C19" w:rsidRPr="00530EFB" w:rsidRDefault="00C85C19" w:rsidP="00FB345B">
      <w:pPr>
        <w:pStyle w:val="a7"/>
        <w:shd w:val="clear" w:color="auto" w:fill="auto"/>
        <w:spacing w:before="0" w:line="276" w:lineRule="auto"/>
        <w:ind w:left="20" w:right="40" w:firstLine="720"/>
        <w:rPr>
          <w:sz w:val="28"/>
          <w:szCs w:val="28"/>
        </w:rPr>
      </w:pPr>
      <w:r w:rsidRPr="00530EFB">
        <w:rPr>
          <w:sz w:val="28"/>
          <w:szCs w:val="28"/>
        </w:rPr>
        <w:t>Перевод учащихся на следующий год обучения, согласно этапам многолетней подготовки, производится на основании контрольно-переводных нормативов. Досрочный перевод учащихся на следующий этап подготовки производится решением тренерского совета с учетом стажа занятий и выполнения учащимися переводных нормативов по ОФП, СФП и разрядных требований в соответствии с модельной характеристикой для данного этапа.</w:t>
      </w:r>
    </w:p>
    <w:p w:rsidR="00C85C19" w:rsidRPr="00530EFB" w:rsidRDefault="00C85C19" w:rsidP="00FB345B">
      <w:pPr>
        <w:pStyle w:val="a7"/>
        <w:shd w:val="clear" w:color="auto" w:fill="auto"/>
        <w:spacing w:before="0" w:line="276" w:lineRule="auto"/>
        <w:ind w:left="20" w:right="40" w:firstLine="720"/>
        <w:rPr>
          <w:sz w:val="28"/>
          <w:szCs w:val="28"/>
        </w:rPr>
      </w:pPr>
      <w:r w:rsidRPr="00530EFB">
        <w:rPr>
          <w:sz w:val="28"/>
          <w:szCs w:val="28"/>
        </w:rPr>
        <w:t>Содержание контрольно-переводных нормативов включает в себя: - определение уровня общей физической и специальной подготовленности.</w:t>
      </w:r>
    </w:p>
    <w:p w:rsidR="00FB345B" w:rsidRPr="00FB345B" w:rsidRDefault="00C85C19" w:rsidP="00FB345B">
      <w:pPr>
        <w:pStyle w:val="a7"/>
        <w:shd w:val="clear" w:color="auto" w:fill="auto"/>
        <w:spacing w:before="0" w:after="144" w:line="276" w:lineRule="auto"/>
        <w:ind w:left="20" w:firstLine="720"/>
        <w:rPr>
          <w:sz w:val="28"/>
          <w:szCs w:val="28"/>
        </w:rPr>
      </w:pPr>
      <w:r w:rsidRPr="00530EFB">
        <w:rPr>
          <w:sz w:val="28"/>
          <w:szCs w:val="28"/>
        </w:rPr>
        <w:t>Контрольно-переводные</w:t>
      </w:r>
      <w:r w:rsidR="00EB502A">
        <w:rPr>
          <w:sz w:val="28"/>
          <w:szCs w:val="28"/>
        </w:rPr>
        <w:t xml:space="preserve"> нормативы сдаются в конце года.</w:t>
      </w:r>
    </w:p>
    <w:p w:rsidR="006C3AD4" w:rsidRDefault="006C3AD4" w:rsidP="00FB345B">
      <w:pPr>
        <w:pStyle w:val="a7"/>
        <w:shd w:val="clear" w:color="auto" w:fill="auto"/>
        <w:spacing w:before="0" w:line="276" w:lineRule="auto"/>
        <w:ind w:right="20"/>
        <w:jc w:val="center"/>
        <w:rPr>
          <w:b/>
          <w:sz w:val="28"/>
          <w:szCs w:val="28"/>
        </w:rPr>
      </w:pPr>
      <w:r>
        <w:rPr>
          <w:b/>
          <w:sz w:val="28"/>
          <w:szCs w:val="28"/>
        </w:rPr>
        <w:t>Методические рекомендации по проведению:</w:t>
      </w:r>
    </w:p>
    <w:p w:rsidR="006C3AD4" w:rsidRDefault="006C3AD4" w:rsidP="00FB345B">
      <w:pPr>
        <w:pStyle w:val="a7"/>
        <w:shd w:val="clear" w:color="auto" w:fill="auto"/>
        <w:spacing w:before="0" w:line="276" w:lineRule="auto"/>
        <w:ind w:right="20"/>
        <w:rPr>
          <w:b/>
          <w:sz w:val="28"/>
          <w:szCs w:val="28"/>
        </w:rPr>
      </w:pPr>
    </w:p>
    <w:p w:rsidR="006C3AD4" w:rsidRPr="00530EFB" w:rsidRDefault="006C3AD4" w:rsidP="00FB345B">
      <w:pPr>
        <w:pStyle w:val="a7"/>
        <w:shd w:val="clear" w:color="auto" w:fill="auto"/>
        <w:spacing w:before="0" w:line="276" w:lineRule="auto"/>
        <w:ind w:right="20"/>
        <w:rPr>
          <w:sz w:val="28"/>
          <w:szCs w:val="28"/>
        </w:rPr>
      </w:pPr>
      <w:r w:rsidRPr="00530EFB">
        <w:rPr>
          <w:b/>
          <w:i/>
          <w:sz w:val="28"/>
          <w:szCs w:val="28"/>
        </w:rPr>
        <w:t xml:space="preserve">Бег на 30, 100 и </w:t>
      </w:r>
      <w:smartTag w:uri="urn:schemas-microsoft-com:office:smarttags" w:element="metricconverter">
        <w:smartTagPr>
          <w:attr w:name="ProductID" w:val="3000 м"/>
        </w:smartTagPr>
        <w:r w:rsidRPr="00530EFB">
          <w:rPr>
            <w:b/>
            <w:i/>
            <w:sz w:val="28"/>
            <w:szCs w:val="28"/>
          </w:rPr>
          <w:t>3000 м</w:t>
        </w:r>
      </w:smartTag>
      <w:r w:rsidRPr="00530EFB">
        <w:rPr>
          <w:i/>
          <w:sz w:val="28"/>
          <w:szCs w:val="28"/>
        </w:rPr>
        <w:t>.</w:t>
      </w:r>
      <w:r w:rsidRPr="00530EFB">
        <w:rPr>
          <w:sz w:val="28"/>
          <w:szCs w:val="28"/>
        </w:rPr>
        <w:t xml:space="preserve"> выполняется на дорожке стадиона или легкоатлетического манежа в спортивной обуви без шипов. В каждом забеге участвует не менее двух спортсменов, результаты фиксируются в протоколе </w:t>
      </w:r>
      <w:r w:rsidRPr="00530EFB">
        <w:rPr>
          <w:sz w:val="28"/>
          <w:szCs w:val="28"/>
        </w:rPr>
        <w:lastRenderedPageBreak/>
        <w:t>с точностью до десятой доли секунды. Разрешается только одна попытка, время фиксируется с точностью до 0,1 с.</w:t>
      </w:r>
    </w:p>
    <w:p w:rsidR="006C3AD4" w:rsidRPr="00530EFB" w:rsidRDefault="006C3AD4" w:rsidP="00FB345B">
      <w:pPr>
        <w:pStyle w:val="a7"/>
        <w:shd w:val="clear" w:color="auto" w:fill="auto"/>
        <w:spacing w:before="0" w:line="276" w:lineRule="auto"/>
        <w:ind w:right="20"/>
        <w:rPr>
          <w:sz w:val="28"/>
          <w:szCs w:val="28"/>
        </w:rPr>
      </w:pPr>
      <w:r w:rsidRPr="00530EFB">
        <w:rPr>
          <w:sz w:val="28"/>
          <w:szCs w:val="28"/>
        </w:rPr>
        <w:t xml:space="preserve">- </w:t>
      </w:r>
      <w:r w:rsidRPr="00530EFB">
        <w:rPr>
          <w:b/>
          <w:i/>
          <w:sz w:val="28"/>
          <w:szCs w:val="28"/>
        </w:rPr>
        <w:t>Прыжки в длину с места</w:t>
      </w:r>
      <w:r w:rsidRPr="00530EFB">
        <w:rPr>
          <w:sz w:val="28"/>
          <w:szCs w:val="28"/>
        </w:rPr>
        <w:t xml:space="preserve"> проводятся на нескользкой поверхности. Спортсмен встает у стартовой линии в </w:t>
      </w:r>
      <w:proofErr w:type="spellStart"/>
      <w:r w:rsidRPr="00530EFB">
        <w:rPr>
          <w:sz w:val="28"/>
          <w:szCs w:val="28"/>
        </w:rPr>
        <w:t>и.п</w:t>
      </w:r>
      <w:proofErr w:type="spellEnd"/>
      <w:r w:rsidRPr="00530EFB">
        <w:rPr>
          <w:sz w:val="28"/>
          <w:szCs w:val="28"/>
        </w:rPr>
        <w:t>.,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к стартовой линии, записывается лучший результат из трех попыток в сантиметрах.</w:t>
      </w:r>
    </w:p>
    <w:p w:rsidR="006C3AD4" w:rsidRPr="00530EFB" w:rsidRDefault="006C3AD4" w:rsidP="00FB345B">
      <w:pPr>
        <w:pStyle w:val="a7"/>
        <w:shd w:val="clear" w:color="auto" w:fill="auto"/>
        <w:spacing w:before="0" w:line="276" w:lineRule="auto"/>
        <w:ind w:right="20"/>
        <w:rPr>
          <w:sz w:val="28"/>
          <w:szCs w:val="28"/>
        </w:rPr>
      </w:pPr>
      <w:r w:rsidRPr="00530EFB">
        <w:rPr>
          <w:sz w:val="28"/>
          <w:szCs w:val="28"/>
        </w:rPr>
        <w:t xml:space="preserve">- </w:t>
      </w:r>
      <w:r w:rsidRPr="00530EFB">
        <w:rPr>
          <w:b/>
          <w:i/>
          <w:sz w:val="28"/>
          <w:szCs w:val="28"/>
        </w:rPr>
        <w:t>Сгибание и разгибание рук в упоре лежа</w:t>
      </w:r>
      <w:r w:rsidRPr="00530EFB">
        <w:rPr>
          <w:i/>
          <w:sz w:val="28"/>
          <w:szCs w:val="28"/>
        </w:rPr>
        <w:t>.</w:t>
      </w:r>
      <w:r w:rsidRPr="00530EFB">
        <w:rPr>
          <w:sz w:val="28"/>
          <w:szCs w:val="28"/>
        </w:rPr>
        <w:t xml:space="preserve"> Выполняется максимальное количество раз. </w:t>
      </w:r>
      <w:proofErr w:type="spellStart"/>
      <w:r w:rsidRPr="00530EFB">
        <w:rPr>
          <w:sz w:val="28"/>
          <w:szCs w:val="28"/>
        </w:rPr>
        <w:t>И.п</w:t>
      </w:r>
      <w:proofErr w:type="spellEnd"/>
      <w:r w:rsidRPr="00530EFB">
        <w:rPr>
          <w:sz w:val="28"/>
          <w:szCs w:val="28"/>
        </w:rPr>
        <w:t xml:space="preserve">.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спортсмен, коснувшись грудью пола возвращается в </w:t>
      </w:r>
      <w:proofErr w:type="spellStart"/>
      <w:r w:rsidRPr="00530EFB">
        <w:rPr>
          <w:sz w:val="28"/>
          <w:szCs w:val="28"/>
        </w:rPr>
        <w:t>и.п</w:t>
      </w:r>
      <w:proofErr w:type="spellEnd"/>
      <w:r w:rsidRPr="00530EFB">
        <w:rPr>
          <w:sz w:val="28"/>
          <w:szCs w:val="28"/>
        </w:rPr>
        <w:t>. При выполнении упражнения запрещены движения в тазобедренных суставах.</w:t>
      </w:r>
    </w:p>
    <w:p w:rsidR="006C3AD4" w:rsidRPr="00530EFB" w:rsidRDefault="006C3AD4" w:rsidP="00FB345B">
      <w:pPr>
        <w:pStyle w:val="a7"/>
        <w:shd w:val="clear" w:color="auto" w:fill="auto"/>
        <w:spacing w:before="0" w:line="276" w:lineRule="auto"/>
        <w:ind w:right="20"/>
        <w:rPr>
          <w:sz w:val="28"/>
          <w:szCs w:val="28"/>
        </w:rPr>
      </w:pPr>
      <w:r w:rsidRPr="00530EFB">
        <w:rPr>
          <w:sz w:val="28"/>
          <w:szCs w:val="28"/>
        </w:rPr>
        <w:t xml:space="preserve">- </w:t>
      </w:r>
      <w:r w:rsidRPr="00530EFB">
        <w:rPr>
          <w:b/>
          <w:i/>
          <w:sz w:val="28"/>
          <w:szCs w:val="28"/>
        </w:rPr>
        <w:t>Подъем прямых ног из положения виса</w:t>
      </w:r>
      <w:r w:rsidRPr="00530EFB">
        <w:rPr>
          <w:i/>
          <w:sz w:val="28"/>
          <w:szCs w:val="28"/>
        </w:rPr>
        <w:t xml:space="preserve"> </w:t>
      </w:r>
      <w:r w:rsidRPr="00530EFB">
        <w:rPr>
          <w:sz w:val="28"/>
          <w:szCs w:val="28"/>
        </w:rPr>
        <w:t>осуществляется на перекладине до касания носками ног перекладины. Регистрируется максимальное количество подъемов ног. Подъем ног осуществляется без предварительных размахов.</w:t>
      </w:r>
    </w:p>
    <w:p w:rsidR="006C3AD4" w:rsidRPr="00530EFB" w:rsidRDefault="006C3AD4" w:rsidP="00FB345B">
      <w:pPr>
        <w:pStyle w:val="a7"/>
        <w:shd w:val="clear" w:color="auto" w:fill="auto"/>
        <w:spacing w:before="0" w:line="276" w:lineRule="auto"/>
        <w:ind w:right="20"/>
        <w:rPr>
          <w:sz w:val="28"/>
          <w:szCs w:val="28"/>
        </w:rPr>
      </w:pPr>
      <w:r w:rsidRPr="00530EFB">
        <w:rPr>
          <w:sz w:val="28"/>
          <w:szCs w:val="28"/>
        </w:rPr>
        <w:t xml:space="preserve">- </w:t>
      </w:r>
      <w:r w:rsidRPr="00530EFB">
        <w:rPr>
          <w:b/>
          <w:i/>
          <w:sz w:val="28"/>
          <w:szCs w:val="28"/>
        </w:rPr>
        <w:t>Толчок ядра руками</w:t>
      </w:r>
      <w:r w:rsidRPr="00530EFB">
        <w:rPr>
          <w:sz w:val="28"/>
          <w:szCs w:val="28"/>
        </w:rPr>
        <w:t xml:space="preserve"> из положения боевой стойки сильнейшей и слабейшей рукой, толчок выполняется с места.</w:t>
      </w:r>
    </w:p>
    <w:p w:rsidR="006C3AD4" w:rsidRPr="00530EFB" w:rsidRDefault="006C3AD4" w:rsidP="00FB345B">
      <w:pPr>
        <w:pStyle w:val="a7"/>
        <w:shd w:val="clear" w:color="auto" w:fill="auto"/>
        <w:spacing w:before="0" w:line="276" w:lineRule="auto"/>
        <w:ind w:right="20"/>
        <w:rPr>
          <w:sz w:val="28"/>
          <w:szCs w:val="28"/>
        </w:rPr>
      </w:pPr>
      <w:r w:rsidRPr="00530EFB">
        <w:rPr>
          <w:sz w:val="28"/>
          <w:szCs w:val="28"/>
        </w:rPr>
        <w:t xml:space="preserve">- </w:t>
      </w:r>
      <w:r w:rsidRPr="00530EFB">
        <w:rPr>
          <w:b/>
          <w:i/>
          <w:sz w:val="28"/>
          <w:szCs w:val="28"/>
        </w:rPr>
        <w:t xml:space="preserve">Жим штанги от груди </w:t>
      </w:r>
      <w:r w:rsidRPr="00530EFB">
        <w:rPr>
          <w:sz w:val="28"/>
          <w:szCs w:val="28"/>
        </w:rPr>
        <w:t xml:space="preserve"> из положения лежа на скамейке, регистрируется вес полных (до выпрямления рук) выжиманий.</w:t>
      </w:r>
    </w:p>
    <w:p w:rsidR="006E08BD" w:rsidRPr="00995C57" w:rsidRDefault="001F3F8B" w:rsidP="00FB345B">
      <w:pPr>
        <w:pStyle w:val="40"/>
        <w:shd w:val="clear" w:color="auto" w:fill="auto"/>
        <w:spacing w:before="0" w:after="248" w:line="276" w:lineRule="auto"/>
        <w:ind w:right="20"/>
        <w:rPr>
          <w:rStyle w:val="4"/>
          <w:sz w:val="24"/>
          <w:szCs w:val="24"/>
        </w:rPr>
      </w:pPr>
      <w:r>
        <w:rPr>
          <w:rStyle w:val="4"/>
          <w:sz w:val="24"/>
          <w:szCs w:val="24"/>
        </w:rPr>
        <w:t>Таблица 18</w:t>
      </w:r>
    </w:p>
    <w:p w:rsidR="007D7220" w:rsidRPr="00995C57" w:rsidRDefault="007D7220" w:rsidP="00FB345B">
      <w:pPr>
        <w:pStyle w:val="40"/>
        <w:shd w:val="clear" w:color="auto" w:fill="auto"/>
        <w:spacing w:before="0" w:after="0" w:line="276" w:lineRule="auto"/>
        <w:ind w:right="100"/>
        <w:jc w:val="center"/>
        <w:rPr>
          <w:sz w:val="24"/>
          <w:szCs w:val="24"/>
        </w:rPr>
      </w:pPr>
      <w:r w:rsidRPr="00995C57">
        <w:rPr>
          <w:rStyle w:val="4"/>
          <w:color w:val="000000"/>
          <w:sz w:val="24"/>
          <w:szCs w:val="24"/>
        </w:rPr>
        <w:t xml:space="preserve">Нормативы общей физической и специальной физической подготовки для зачисления </w:t>
      </w:r>
      <w:r w:rsidR="00B93FBD">
        <w:rPr>
          <w:rStyle w:val="4"/>
          <w:color w:val="000000"/>
          <w:sz w:val="24"/>
          <w:szCs w:val="24"/>
        </w:rPr>
        <w:t xml:space="preserve">и перевода </w:t>
      </w:r>
      <w:proofErr w:type="gramStart"/>
      <w:r w:rsidRPr="00995C57">
        <w:rPr>
          <w:rStyle w:val="4"/>
          <w:color w:val="000000"/>
          <w:sz w:val="24"/>
          <w:szCs w:val="24"/>
        </w:rPr>
        <w:t>в</w:t>
      </w:r>
      <w:proofErr w:type="gramEnd"/>
    </w:p>
    <w:p w:rsidR="007D7220" w:rsidRPr="00995C57" w:rsidRDefault="005429A0" w:rsidP="00FB345B">
      <w:pPr>
        <w:pStyle w:val="40"/>
        <w:shd w:val="clear" w:color="auto" w:fill="auto"/>
        <w:spacing w:before="0" w:after="256" w:line="276" w:lineRule="auto"/>
        <w:ind w:right="100"/>
        <w:jc w:val="center"/>
        <w:rPr>
          <w:rStyle w:val="4"/>
          <w:color w:val="000000"/>
          <w:sz w:val="24"/>
          <w:szCs w:val="24"/>
        </w:rPr>
      </w:pPr>
      <w:r>
        <w:rPr>
          <w:rStyle w:val="4"/>
          <w:color w:val="000000"/>
          <w:sz w:val="24"/>
          <w:szCs w:val="24"/>
        </w:rPr>
        <w:t xml:space="preserve">группы на этапе начальной подготовки </w:t>
      </w:r>
      <w:r w:rsidR="00B93FBD">
        <w:rPr>
          <w:rStyle w:val="4"/>
          <w:color w:val="000000"/>
          <w:sz w:val="24"/>
          <w:szCs w:val="24"/>
        </w:rPr>
        <w:t>по виду спорта «бокс»</w:t>
      </w:r>
    </w:p>
    <w:tbl>
      <w:tblP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
        <w:gridCol w:w="4400"/>
        <w:gridCol w:w="1132"/>
        <w:gridCol w:w="1560"/>
        <w:gridCol w:w="1273"/>
      </w:tblGrid>
      <w:tr w:rsidR="002F7E02" w:rsidTr="00420539">
        <w:tc>
          <w:tcPr>
            <w:tcW w:w="373" w:type="pct"/>
            <w:gridSpan w:val="2"/>
            <w:shd w:val="clear" w:color="auto" w:fill="auto"/>
          </w:tcPr>
          <w:p w:rsidR="002F7E02" w:rsidRPr="005C2460" w:rsidRDefault="002F7E02" w:rsidP="00FB345B">
            <w:pPr>
              <w:pStyle w:val="40"/>
              <w:shd w:val="clear" w:color="auto" w:fill="auto"/>
              <w:spacing w:before="0" w:after="256" w:line="276" w:lineRule="auto"/>
              <w:ind w:right="100"/>
              <w:jc w:val="center"/>
              <w:rPr>
                <w:b/>
              </w:rPr>
            </w:pPr>
            <w:r>
              <w:rPr>
                <w:b/>
              </w:rPr>
              <w:t>№</w:t>
            </w:r>
            <w:proofErr w:type="gramStart"/>
            <w:r>
              <w:rPr>
                <w:b/>
              </w:rPr>
              <w:t>п</w:t>
            </w:r>
            <w:proofErr w:type="gramEnd"/>
            <w:r>
              <w:rPr>
                <w:b/>
              </w:rPr>
              <w:t>/п</w:t>
            </w:r>
          </w:p>
        </w:tc>
        <w:tc>
          <w:tcPr>
            <w:tcW w:w="2434" w:type="pct"/>
            <w:shd w:val="clear" w:color="auto" w:fill="auto"/>
          </w:tcPr>
          <w:p w:rsidR="002F7E02" w:rsidRPr="005C2460" w:rsidRDefault="002F7E02" w:rsidP="00FB345B">
            <w:pPr>
              <w:pStyle w:val="40"/>
              <w:shd w:val="clear" w:color="auto" w:fill="auto"/>
              <w:spacing w:before="0" w:after="256" w:line="276" w:lineRule="auto"/>
              <w:ind w:right="100"/>
              <w:jc w:val="center"/>
              <w:rPr>
                <w:b/>
              </w:rPr>
            </w:pPr>
            <w:r>
              <w:rPr>
                <w:b/>
              </w:rPr>
              <w:t>У</w:t>
            </w:r>
            <w:r w:rsidRPr="005C2460">
              <w:rPr>
                <w:b/>
              </w:rPr>
              <w:t xml:space="preserve">пражнения </w:t>
            </w:r>
          </w:p>
        </w:tc>
        <w:tc>
          <w:tcPr>
            <w:tcW w:w="626" w:type="pct"/>
          </w:tcPr>
          <w:p w:rsidR="002F7E02" w:rsidRPr="005C2460" w:rsidRDefault="002F7E02" w:rsidP="00FB345B">
            <w:pPr>
              <w:pStyle w:val="40"/>
              <w:shd w:val="clear" w:color="auto" w:fill="auto"/>
              <w:spacing w:before="0" w:after="256" w:line="276" w:lineRule="auto"/>
              <w:ind w:right="100"/>
              <w:jc w:val="center"/>
              <w:rPr>
                <w:b/>
              </w:rPr>
            </w:pPr>
            <w:r>
              <w:rPr>
                <w:b/>
              </w:rPr>
              <w:t>Единица измерения</w:t>
            </w:r>
          </w:p>
        </w:tc>
        <w:tc>
          <w:tcPr>
            <w:tcW w:w="1567" w:type="pct"/>
            <w:gridSpan w:val="2"/>
          </w:tcPr>
          <w:p w:rsidR="002F7E02" w:rsidRPr="005C2460" w:rsidRDefault="002F7E02" w:rsidP="00FB345B">
            <w:pPr>
              <w:pStyle w:val="40"/>
              <w:shd w:val="clear" w:color="auto" w:fill="auto"/>
              <w:spacing w:before="0" w:after="256" w:line="276" w:lineRule="auto"/>
              <w:ind w:right="100"/>
              <w:jc w:val="center"/>
              <w:rPr>
                <w:b/>
              </w:rPr>
            </w:pPr>
            <w:r>
              <w:rPr>
                <w:b/>
              </w:rPr>
              <w:t>норматив</w:t>
            </w:r>
          </w:p>
        </w:tc>
      </w:tr>
      <w:tr w:rsidR="002F7E02" w:rsidTr="00420539">
        <w:trPr>
          <w:trHeight w:val="270"/>
        </w:trPr>
        <w:tc>
          <w:tcPr>
            <w:tcW w:w="373" w:type="pct"/>
            <w:gridSpan w:val="2"/>
            <w:shd w:val="clear" w:color="auto" w:fill="auto"/>
          </w:tcPr>
          <w:p w:rsidR="002F7E02" w:rsidRPr="005C2460" w:rsidRDefault="002F7E02" w:rsidP="00FB345B">
            <w:pPr>
              <w:pStyle w:val="40"/>
              <w:shd w:val="clear" w:color="auto" w:fill="auto"/>
              <w:spacing w:before="0" w:after="256" w:line="276" w:lineRule="auto"/>
              <w:ind w:right="100"/>
              <w:jc w:val="center"/>
              <w:rPr>
                <w:b/>
                <w:sz w:val="24"/>
                <w:szCs w:val="24"/>
              </w:rPr>
            </w:pPr>
          </w:p>
        </w:tc>
        <w:tc>
          <w:tcPr>
            <w:tcW w:w="2434" w:type="pct"/>
            <w:shd w:val="clear" w:color="auto" w:fill="auto"/>
          </w:tcPr>
          <w:p w:rsidR="002F7E02" w:rsidRPr="005C2460" w:rsidRDefault="002F7E02" w:rsidP="00FB345B">
            <w:pPr>
              <w:pStyle w:val="40"/>
              <w:spacing w:before="0" w:after="256" w:line="276" w:lineRule="auto"/>
              <w:ind w:right="100"/>
              <w:jc w:val="center"/>
              <w:rPr>
                <w:b/>
                <w:sz w:val="24"/>
                <w:szCs w:val="24"/>
              </w:rPr>
            </w:pPr>
            <w:r w:rsidRPr="005C2460">
              <w:rPr>
                <w:b/>
                <w:sz w:val="24"/>
                <w:szCs w:val="24"/>
              </w:rPr>
              <w:t>Этап начальной подготовки</w:t>
            </w:r>
          </w:p>
        </w:tc>
        <w:tc>
          <w:tcPr>
            <w:tcW w:w="626" w:type="pct"/>
          </w:tcPr>
          <w:p w:rsidR="002F7E02" w:rsidRPr="005C2460" w:rsidRDefault="002F7E02" w:rsidP="00FB345B">
            <w:pPr>
              <w:pStyle w:val="40"/>
              <w:shd w:val="clear" w:color="auto" w:fill="auto"/>
              <w:spacing w:before="0" w:after="256" w:line="276" w:lineRule="auto"/>
              <w:ind w:right="100"/>
              <w:jc w:val="center"/>
              <w:rPr>
                <w:b/>
                <w:sz w:val="24"/>
                <w:szCs w:val="24"/>
              </w:rPr>
            </w:pPr>
          </w:p>
        </w:tc>
        <w:tc>
          <w:tcPr>
            <w:tcW w:w="863" w:type="pct"/>
          </w:tcPr>
          <w:p w:rsidR="002F7E02" w:rsidRPr="005C2460" w:rsidRDefault="002F7E02" w:rsidP="00FB345B">
            <w:pPr>
              <w:pStyle w:val="40"/>
              <w:shd w:val="clear" w:color="auto" w:fill="auto"/>
              <w:spacing w:before="0" w:after="256" w:line="276" w:lineRule="auto"/>
              <w:ind w:right="100"/>
              <w:jc w:val="center"/>
              <w:rPr>
                <w:b/>
                <w:sz w:val="24"/>
                <w:szCs w:val="24"/>
              </w:rPr>
            </w:pPr>
            <w:r>
              <w:rPr>
                <w:b/>
                <w:sz w:val="24"/>
                <w:szCs w:val="24"/>
              </w:rPr>
              <w:t>мальчики</w:t>
            </w:r>
          </w:p>
        </w:tc>
        <w:tc>
          <w:tcPr>
            <w:tcW w:w="704" w:type="pct"/>
          </w:tcPr>
          <w:p w:rsidR="002F7E02" w:rsidRPr="005C2460" w:rsidRDefault="002F7E02" w:rsidP="00FB345B">
            <w:pPr>
              <w:pStyle w:val="40"/>
              <w:shd w:val="clear" w:color="auto" w:fill="auto"/>
              <w:spacing w:before="0" w:after="256" w:line="276" w:lineRule="auto"/>
              <w:ind w:right="100"/>
              <w:jc w:val="center"/>
              <w:rPr>
                <w:b/>
                <w:sz w:val="24"/>
                <w:szCs w:val="24"/>
              </w:rPr>
            </w:pPr>
            <w:r>
              <w:rPr>
                <w:b/>
                <w:sz w:val="24"/>
                <w:szCs w:val="24"/>
              </w:rPr>
              <w:t>девочки</w:t>
            </w:r>
          </w:p>
        </w:tc>
      </w:tr>
      <w:tr w:rsidR="00D06368" w:rsidTr="00D06368">
        <w:trPr>
          <w:trHeight w:val="270"/>
        </w:trPr>
        <w:tc>
          <w:tcPr>
            <w:tcW w:w="5000" w:type="pct"/>
            <w:gridSpan w:val="6"/>
            <w:shd w:val="clear" w:color="auto" w:fill="auto"/>
          </w:tcPr>
          <w:p w:rsidR="00D06368" w:rsidRDefault="00D06368" w:rsidP="00FB345B">
            <w:pPr>
              <w:pStyle w:val="40"/>
              <w:numPr>
                <w:ilvl w:val="0"/>
                <w:numId w:val="32"/>
              </w:numPr>
              <w:shd w:val="clear" w:color="auto" w:fill="auto"/>
              <w:spacing w:before="0" w:after="256" w:line="276" w:lineRule="auto"/>
              <w:ind w:right="100"/>
              <w:jc w:val="center"/>
              <w:rPr>
                <w:b/>
                <w:sz w:val="24"/>
                <w:szCs w:val="24"/>
              </w:rPr>
            </w:pPr>
            <w:r>
              <w:rPr>
                <w:b/>
                <w:sz w:val="24"/>
                <w:szCs w:val="24"/>
              </w:rPr>
              <w:t>нормативы общей физической подготовки для возрастной группы 10 лет</w:t>
            </w:r>
          </w:p>
        </w:tc>
      </w:tr>
      <w:tr w:rsidR="00420539" w:rsidTr="00420539">
        <w:trPr>
          <w:trHeight w:val="292"/>
        </w:trPr>
        <w:tc>
          <w:tcPr>
            <w:tcW w:w="373" w:type="pct"/>
            <w:gridSpan w:val="2"/>
            <w:vMerge w:val="restart"/>
            <w:shd w:val="clear" w:color="auto" w:fill="auto"/>
          </w:tcPr>
          <w:p w:rsidR="00420539" w:rsidRPr="005C2460" w:rsidRDefault="00FE0DC6" w:rsidP="00FB345B">
            <w:pPr>
              <w:pStyle w:val="40"/>
              <w:shd w:val="clear" w:color="auto" w:fill="auto"/>
              <w:spacing w:before="0" w:after="256" w:line="276" w:lineRule="auto"/>
              <w:ind w:right="100"/>
              <w:jc w:val="center"/>
              <w:rPr>
                <w:b/>
              </w:rPr>
            </w:pPr>
            <w:r>
              <w:rPr>
                <w:b/>
              </w:rPr>
              <w:t>1.1.</w:t>
            </w:r>
          </w:p>
        </w:tc>
        <w:tc>
          <w:tcPr>
            <w:tcW w:w="2434" w:type="pct"/>
            <w:vMerge w:val="restart"/>
            <w:shd w:val="clear" w:color="auto" w:fill="auto"/>
          </w:tcPr>
          <w:p w:rsidR="00420539" w:rsidRPr="005C2460" w:rsidRDefault="00420539" w:rsidP="00FB345B">
            <w:pPr>
              <w:pStyle w:val="40"/>
              <w:spacing w:before="0" w:after="256" w:line="276" w:lineRule="auto"/>
              <w:ind w:right="100"/>
              <w:jc w:val="center"/>
            </w:pPr>
            <w:r w:rsidRPr="005C2460">
              <w:t xml:space="preserve">Бег на </w:t>
            </w:r>
            <w:smartTag w:uri="urn:schemas-microsoft-com:office:smarttags" w:element="metricconverter">
              <w:smartTagPr>
                <w:attr w:name="ProductID" w:val="30 м"/>
              </w:smartTagPr>
              <w:r w:rsidRPr="005C2460">
                <w:t>30 м</w:t>
              </w:r>
            </w:smartTag>
            <w:r w:rsidRPr="005C2460">
              <w:t xml:space="preserve"> </w:t>
            </w:r>
          </w:p>
        </w:tc>
        <w:tc>
          <w:tcPr>
            <w:tcW w:w="626" w:type="pct"/>
            <w:vMerge w:val="restart"/>
          </w:tcPr>
          <w:p w:rsidR="00420539" w:rsidRPr="005C2460" w:rsidRDefault="00420539" w:rsidP="00FB345B">
            <w:pPr>
              <w:pStyle w:val="40"/>
              <w:shd w:val="clear" w:color="auto" w:fill="auto"/>
              <w:spacing w:before="0" w:after="256" w:line="276" w:lineRule="auto"/>
              <w:ind w:right="100"/>
              <w:jc w:val="center"/>
            </w:pPr>
            <w:r>
              <w:t>с</w:t>
            </w:r>
          </w:p>
        </w:tc>
        <w:tc>
          <w:tcPr>
            <w:tcW w:w="1567" w:type="pct"/>
            <w:gridSpan w:val="2"/>
          </w:tcPr>
          <w:p w:rsidR="00420539" w:rsidRPr="005C2460" w:rsidRDefault="00420539" w:rsidP="00FB345B">
            <w:pPr>
              <w:pStyle w:val="40"/>
              <w:shd w:val="clear" w:color="auto" w:fill="auto"/>
              <w:spacing w:before="0" w:after="256" w:line="276" w:lineRule="auto"/>
              <w:ind w:right="100"/>
              <w:jc w:val="center"/>
            </w:pPr>
            <w:r>
              <w:t>Не более</w:t>
            </w:r>
          </w:p>
        </w:tc>
      </w:tr>
      <w:tr w:rsidR="00420539" w:rsidTr="00420539">
        <w:trPr>
          <w:trHeight w:val="645"/>
        </w:trPr>
        <w:tc>
          <w:tcPr>
            <w:tcW w:w="373" w:type="pct"/>
            <w:gridSpan w:val="2"/>
            <w:vMerge/>
            <w:shd w:val="clear" w:color="auto" w:fill="auto"/>
          </w:tcPr>
          <w:p w:rsidR="00420539" w:rsidRPr="005C2460" w:rsidRDefault="00420539" w:rsidP="00FB345B">
            <w:pPr>
              <w:pStyle w:val="40"/>
              <w:shd w:val="clear" w:color="auto" w:fill="auto"/>
              <w:spacing w:before="0" w:after="256" w:line="276" w:lineRule="auto"/>
              <w:ind w:right="100"/>
              <w:jc w:val="center"/>
              <w:rPr>
                <w:b/>
              </w:rPr>
            </w:pPr>
          </w:p>
        </w:tc>
        <w:tc>
          <w:tcPr>
            <w:tcW w:w="2434" w:type="pct"/>
            <w:vMerge/>
            <w:shd w:val="clear" w:color="auto" w:fill="auto"/>
          </w:tcPr>
          <w:p w:rsidR="00420539" w:rsidRPr="005C2460" w:rsidRDefault="00420539" w:rsidP="00FB345B">
            <w:pPr>
              <w:pStyle w:val="40"/>
              <w:spacing w:before="0" w:after="256" w:line="276" w:lineRule="auto"/>
              <w:ind w:right="100"/>
              <w:jc w:val="center"/>
            </w:pPr>
          </w:p>
        </w:tc>
        <w:tc>
          <w:tcPr>
            <w:tcW w:w="626" w:type="pct"/>
            <w:vMerge/>
          </w:tcPr>
          <w:p w:rsidR="00420539" w:rsidRDefault="00420539" w:rsidP="00FB345B">
            <w:pPr>
              <w:pStyle w:val="40"/>
              <w:shd w:val="clear" w:color="auto" w:fill="auto"/>
              <w:spacing w:before="0" w:after="256" w:line="276" w:lineRule="auto"/>
              <w:ind w:right="100"/>
              <w:jc w:val="center"/>
            </w:pPr>
          </w:p>
        </w:tc>
        <w:tc>
          <w:tcPr>
            <w:tcW w:w="863" w:type="pct"/>
          </w:tcPr>
          <w:p w:rsidR="00420539" w:rsidRDefault="00420539" w:rsidP="00FB345B">
            <w:pPr>
              <w:pStyle w:val="40"/>
              <w:spacing w:before="0" w:after="256" w:line="276" w:lineRule="auto"/>
              <w:ind w:right="100"/>
              <w:jc w:val="center"/>
            </w:pPr>
            <w:r>
              <w:t>6,2</w:t>
            </w:r>
          </w:p>
        </w:tc>
        <w:tc>
          <w:tcPr>
            <w:tcW w:w="704" w:type="pct"/>
          </w:tcPr>
          <w:p w:rsidR="00420539" w:rsidRDefault="00420539" w:rsidP="00FB345B">
            <w:pPr>
              <w:pStyle w:val="40"/>
              <w:spacing w:before="0" w:after="256" w:line="276" w:lineRule="auto"/>
              <w:ind w:right="100"/>
              <w:jc w:val="center"/>
            </w:pPr>
            <w:r>
              <w:t>6,4</w:t>
            </w:r>
          </w:p>
        </w:tc>
      </w:tr>
      <w:tr w:rsidR="00420539" w:rsidTr="00420539">
        <w:trPr>
          <w:trHeight w:val="277"/>
        </w:trPr>
        <w:tc>
          <w:tcPr>
            <w:tcW w:w="373" w:type="pct"/>
            <w:gridSpan w:val="2"/>
            <w:vMerge w:val="restart"/>
            <w:shd w:val="clear" w:color="auto" w:fill="auto"/>
          </w:tcPr>
          <w:p w:rsidR="00420539" w:rsidRPr="005C2460" w:rsidRDefault="00FE0DC6" w:rsidP="00FB345B">
            <w:pPr>
              <w:pStyle w:val="40"/>
              <w:shd w:val="clear" w:color="auto" w:fill="auto"/>
              <w:spacing w:before="0" w:after="256" w:line="276" w:lineRule="auto"/>
              <w:ind w:right="100"/>
              <w:jc w:val="center"/>
              <w:rPr>
                <w:b/>
              </w:rPr>
            </w:pPr>
            <w:r>
              <w:rPr>
                <w:b/>
              </w:rPr>
              <w:t>1.2.</w:t>
            </w:r>
          </w:p>
        </w:tc>
        <w:tc>
          <w:tcPr>
            <w:tcW w:w="2434" w:type="pct"/>
            <w:vMerge w:val="restart"/>
            <w:shd w:val="clear" w:color="auto" w:fill="auto"/>
          </w:tcPr>
          <w:p w:rsidR="00420539" w:rsidRPr="005C2460" w:rsidRDefault="00420539" w:rsidP="00FB345B">
            <w:pPr>
              <w:pStyle w:val="40"/>
              <w:spacing w:before="0" w:after="256" w:line="276" w:lineRule="auto"/>
              <w:ind w:right="100"/>
              <w:jc w:val="center"/>
            </w:pPr>
            <w:r w:rsidRPr="005C2460">
              <w:t>Бег 100</w:t>
            </w:r>
            <w:r>
              <w:t>0</w:t>
            </w:r>
            <w:r w:rsidRPr="005C2460">
              <w:t xml:space="preserve"> м </w:t>
            </w:r>
          </w:p>
        </w:tc>
        <w:tc>
          <w:tcPr>
            <w:tcW w:w="626" w:type="pct"/>
            <w:vMerge w:val="restart"/>
          </w:tcPr>
          <w:p w:rsidR="00420539" w:rsidRPr="005C2460" w:rsidRDefault="00420539"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567" w:type="pct"/>
            <w:gridSpan w:val="2"/>
          </w:tcPr>
          <w:p w:rsidR="00420539" w:rsidRPr="005C2460" w:rsidRDefault="00420539" w:rsidP="00FB345B">
            <w:pPr>
              <w:pStyle w:val="40"/>
              <w:shd w:val="clear" w:color="auto" w:fill="auto"/>
              <w:spacing w:before="0" w:after="256" w:line="276" w:lineRule="auto"/>
              <w:ind w:right="100"/>
              <w:jc w:val="center"/>
            </w:pPr>
            <w:r>
              <w:t>Не более</w:t>
            </w:r>
          </w:p>
        </w:tc>
      </w:tr>
      <w:tr w:rsidR="00420539" w:rsidTr="00420539">
        <w:trPr>
          <w:trHeight w:val="660"/>
        </w:trPr>
        <w:tc>
          <w:tcPr>
            <w:tcW w:w="373" w:type="pct"/>
            <w:gridSpan w:val="2"/>
            <w:vMerge/>
            <w:shd w:val="clear" w:color="auto" w:fill="auto"/>
          </w:tcPr>
          <w:p w:rsidR="00420539" w:rsidRPr="005C2460" w:rsidRDefault="00420539" w:rsidP="00FB345B">
            <w:pPr>
              <w:pStyle w:val="40"/>
              <w:shd w:val="clear" w:color="auto" w:fill="auto"/>
              <w:spacing w:before="0" w:after="256" w:line="276" w:lineRule="auto"/>
              <w:ind w:right="100"/>
              <w:jc w:val="center"/>
              <w:rPr>
                <w:b/>
              </w:rPr>
            </w:pPr>
          </w:p>
        </w:tc>
        <w:tc>
          <w:tcPr>
            <w:tcW w:w="2434" w:type="pct"/>
            <w:vMerge/>
            <w:shd w:val="clear" w:color="auto" w:fill="auto"/>
          </w:tcPr>
          <w:p w:rsidR="00420539" w:rsidRPr="005C2460" w:rsidRDefault="00420539" w:rsidP="00FB345B">
            <w:pPr>
              <w:pStyle w:val="40"/>
              <w:spacing w:before="0" w:after="256" w:line="276" w:lineRule="auto"/>
              <w:ind w:right="100"/>
              <w:jc w:val="center"/>
            </w:pPr>
          </w:p>
        </w:tc>
        <w:tc>
          <w:tcPr>
            <w:tcW w:w="626" w:type="pct"/>
            <w:vMerge/>
          </w:tcPr>
          <w:p w:rsidR="00420539" w:rsidRDefault="00420539" w:rsidP="00FB345B">
            <w:pPr>
              <w:pStyle w:val="40"/>
              <w:shd w:val="clear" w:color="auto" w:fill="auto"/>
              <w:spacing w:before="0" w:after="256" w:line="276" w:lineRule="auto"/>
              <w:ind w:right="100"/>
              <w:jc w:val="center"/>
            </w:pPr>
          </w:p>
        </w:tc>
        <w:tc>
          <w:tcPr>
            <w:tcW w:w="863" w:type="pct"/>
          </w:tcPr>
          <w:p w:rsidR="00420539" w:rsidRDefault="00420539" w:rsidP="00FB345B">
            <w:pPr>
              <w:pStyle w:val="40"/>
              <w:spacing w:before="0" w:after="256" w:line="276" w:lineRule="auto"/>
              <w:ind w:right="100"/>
              <w:jc w:val="center"/>
            </w:pPr>
            <w:r>
              <w:t>6,10</w:t>
            </w:r>
          </w:p>
        </w:tc>
        <w:tc>
          <w:tcPr>
            <w:tcW w:w="704" w:type="pct"/>
          </w:tcPr>
          <w:p w:rsidR="00420539" w:rsidRDefault="00420539" w:rsidP="00FB345B">
            <w:pPr>
              <w:pStyle w:val="40"/>
              <w:spacing w:before="0" w:after="256" w:line="276" w:lineRule="auto"/>
              <w:ind w:right="100"/>
              <w:jc w:val="center"/>
            </w:pPr>
            <w:r>
              <w:t>6,30</w:t>
            </w:r>
          </w:p>
        </w:tc>
      </w:tr>
      <w:tr w:rsidR="007706FD" w:rsidTr="007706FD">
        <w:trPr>
          <w:trHeight w:val="375"/>
        </w:trPr>
        <w:tc>
          <w:tcPr>
            <w:tcW w:w="373" w:type="pct"/>
            <w:gridSpan w:val="2"/>
            <w:vMerge w:val="restart"/>
            <w:shd w:val="clear" w:color="auto" w:fill="auto"/>
          </w:tcPr>
          <w:p w:rsidR="007706FD" w:rsidRPr="005C2460" w:rsidRDefault="00FE0DC6" w:rsidP="00FB345B">
            <w:pPr>
              <w:pStyle w:val="40"/>
              <w:shd w:val="clear" w:color="auto" w:fill="auto"/>
              <w:spacing w:before="0" w:after="256" w:line="276" w:lineRule="auto"/>
              <w:ind w:right="100"/>
              <w:jc w:val="center"/>
              <w:rPr>
                <w:b/>
              </w:rPr>
            </w:pPr>
            <w:r>
              <w:rPr>
                <w:b/>
              </w:rPr>
              <w:t>1.3.</w:t>
            </w:r>
          </w:p>
        </w:tc>
        <w:tc>
          <w:tcPr>
            <w:tcW w:w="2434" w:type="pct"/>
            <w:vMerge w:val="restart"/>
            <w:shd w:val="clear" w:color="auto" w:fill="auto"/>
          </w:tcPr>
          <w:p w:rsidR="007706FD" w:rsidRPr="005C2460" w:rsidRDefault="007706FD" w:rsidP="00FB345B">
            <w:pPr>
              <w:pStyle w:val="40"/>
              <w:shd w:val="clear" w:color="auto" w:fill="auto"/>
              <w:spacing w:before="0" w:after="256" w:line="276" w:lineRule="auto"/>
              <w:ind w:right="100"/>
              <w:jc w:val="center"/>
            </w:pPr>
            <w:r w:rsidRPr="005C2460">
              <w:t xml:space="preserve">Сгибание и разгибание рук в упоре лежа </w:t>
            </w:r>
            <w:r>
              <w:lastRenderedPageBreak/>
              <w:t>на полу</w:t>
            </w:r>
          </w:p>
        </w:tc>
        <w:tc>
          <w:tcPr>
            <w:tcW w:w="626" w:type="pct"/>
            <w:vMerge w:val="restart"/>
          </w:tcPr>
          <w:p w:rsidR="007706FD" w:rsidRPr="005C2460" w:rsidRDefault="007706FD" w:rsidP="00FB345B">
            <w:pPr>
              <w:pStyle w:val="40"/>
              <w:shd w:val="clear" w:color="auto" w:fill="auto"/>
              <w:spacing w:before="0" w:after="256" w:line="276" w:lineRule="auto"/>
              <w:ind w:right="100"/>
              <w:jc w:val="center"/>
            </w:pPr>
            <w:r>
              <w:lastRenderedPageBreak/>
              <w:t xml:space="preserve">Кол-во </w:t>
            </w:r>
            <w:r>
              <w:lastRenderedPageBreak/>
              <w:t>раз</w:t>
            </w:r>
          </w:p>
        </w:tc>
        <w:tc>
          <w:tcPr>
            <w:tcW w:w="1567" w:type="pct"/>
            <w:gridSpan w:val="2"/>
          </w:tcPr>
          <w:p w:rsidR="007706FD" w:rsidRPr="005C2460" w:rsidRDefault="007706FD" w:rsidP="00FB345B">
            <w:pPr>
              <w:pStyle w:val="40"/>
              <w:shd w:val="clear" w:color="auto" w:fill="auto"/>
              <w:spacing w:before="0" w:after="256" w:line="276" w:lineRule="auto"/>
              <w:ind w:right="100"/>
              <w:jc w:val="center"/>
            </w:pPr>
            <w:r>
              <w:lastRenderedPageBreak/>
              <w:t>Не менее</w:t>
            </w:r>
          </w:p>
        </w:tc>
      </w:tr>
      <w:tr w:rsidR="007706FD" w:rsidTr="00420539">
        <w:trPr>
          <w:trHeight w:val="570"/>
        </w:trPr>
        <w:tc>
          <w:tcPr>
            <w:tcW w:w="373" w:type="pct"/>
            <w:gridSpan w:val="2"/>
            <w:vMerge/>
            <w:shd w:val="clear" w:color="auto" w:fill="auto"/>
          </w:tcPr>
          <w:p w:rsidR="007706FD" w:rsidRPr="005C2460" w:rsidRDefault="007706FD" w:rsidP="00FB345B">
            <w:pPr>
              <w:pStyle w:val="40"/>
              <w:shd w:val="clear" w:color="auto" w:fill="auto"/>
              <w:spacing w:before="0" w:after="256" w:line="276" w:lineRule="auto"/>
              <w:ind w:right="100"/>
              <w:jc w:val="center"/>
              <w:rPr>
                <w:b/>
              </w:rPr>
            </w:pPr>
          </w:p>
        </w:tc>
        <w:tc>
          <w:tcPr>
            <w:tcW w:w="2434" w:type="pct"/>
            <w:vMerge/>
            <w:shd w:val="clear" w:color="auto" w:fill="auto"/>
          </w:tcPr>
          <w:p w:rsidR="007706FD" w:rsidRPr="005C2460" w:rsidRDefault="007706FD" w:rsidP="00FB345B">
            <w:pPr>
              <w:pStyle w:val="40"/>
              <w:shd w:val="clear" w:color="auto" w:fill="auto"/>
              <w:spacing w:before="0" w:after="256" w:line="276" w:lineRule="auto"/>
              <w:ind w:right="100"/>
              <w:jc w:val="center"/>
            </w:pPr>
          </w:p>
        </w:tc>
        <w:tc>
          <w:tcPr>
            <w:tcW w:w="626" w:type="pct"/>
            <w:vMerge/>
          </w:tcPr>
          <w:p w:rsidR="007706FD" w:rsidRDefault="007706FD" w:rsidP="00FB345B">
            <w:pPr>
              <w:pStyle w:val="40"/>
              <w:shd w:val="clear" w:color="auto" w:fill="auto"/>
              <w:spacing w:before="0" w:after="256" w:line="276" w:lineRule="auto"/>
              <w:ind w:right="100"/>
              <w:jc w:val="center"/>
            </w:pPr>
          </w:p>
        </w:tc>
        <w:tc>
          <w:tcPr>
            <w:tcW w:w="863" w:type="pct"/>
          </w:tcPr>
          <w:p w:rsidR="007706FD" w:rsidRDefault="007706FD" w:rsidP="00FB345B">
            <w:pPr>
              <w:pStyle w:val="40"/>
              <w:spacing w:before="0" w:after="256" w:line="276" w:lineRule="auto"/>
              <w:ind w:right="100"/>
              <w:jc w:val="center"/>
            </w:pPr>
            <w:r>
              <w:t>10</w:t>
            </w:r>
          </w:p>
        </w:tc>
        <w:tc>
          <w:tcPr>
            <w:tcW w:w="704" w:type="pct"/>
          </w:tcPr>
          <w:p w:rsidR="007706FD" w:rsidRDefault="007706FD" w:rsidP="00FB345B">
            <w:pPr>
              <w:pStyle w:val="40"/>
              <w:spacing w:before="0" w:after="256" w:line="276" w:lineRule="auto"/>
              <w:ind w:right="100"/>
              <w:jc w:val="center"/>
            </w:pPr>
            <w:r>
              <w:t>5</w:t>
            </w:r>
          </w:p>
        </w:tc>
      </w:tr>
      <w:tr w:rsidR="007706FD" w:rsidTr="007706FD">
        <w:trPr>
          <w:trHeight w:val="420"/>
        </w:trPr>
        <w:tc>
          <w:tcPr>
            <w:tcW w:w="373" w:type="pct"/>
            <w:gridSpan w:val="2"/>
            <w:vMerge w:val="restart"/>
            <w:shd w:val="clear" w:color="auto" w:fill="auto"/>
          </w:tcPr>
          <w:p w:rsidR="007706FD" w:rsidRPr="005C2460" w:rsidRDefault="00FE0DC6" w:rsidP="00FB345B">
            <w:pPr>
              <w:pStyle w:val="40"/>
              <w:shd w:val="clear" w:color="auto" w:fill="auto"/>
              <w:spacing w:before="0" w:after="256" w:line="276" w:lineRule="auto"/>
              <w:ind w:right="100"/>
              <w:jc w:val="center"/>
              <w:rPr>
                <w:b/>
              </w:rPr>
            </w:pPr>
            <w:r>
              <w:rPr>
                <w:b/>
              </w:rPr>
              <w:lastRenderedPageBreak/>
              <w:t>1.4.</w:t>
            </w:r>
          </w:p>
        </w:tc>
        <w:tc>
          <w:tcPr>
            <w:tcW w:w="2434" w:type="pct"/>
            <w:vMerge w:val="restart"/>
            <w:shd w:val="clear" w:color="auto" w:fill="auto"/>
          </w:tcPr>
          <w:p w:rsidR="007706FD" w:rsidRPr="005C2460" w:rsidRDefault="007706FD"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626" w:type="pct"/>
            <w:vMerge w:val="restart"/>
          </w:tcPr>
          <w:p w:rsidR="007706FD" w:rsidRDefault="007706FD" w:rsidP="00FB345B">
            <w:pPr>
              <w:pStyle w:val="40"/>
              <w:shd w:val="clear" w:color="auto" w:fill="auto"/>
              <w:spacing w:before="0" w:after="256" w:line="276" w:lineRule="auto"/>
              <w:ind w:right="100"/>
              <w:jc w:val="center"/>
            </w:pPr>
            <w:r>
              <w:t>см</w:t>
            </w:r>
          </w:p>
        </w:tc>
        <w:tc>
          <w:tcPr>
            <w:tcW w:w="1567" w:type="pct"/>
            <w:gridSpan w:val="2"/>
          </w:tcPr>
          <w:p w:rsidR="007706FD" w:rsidRDefault="007706FD" w:rsidP="00FB345B">
            <w:pPr>
              <w:pStyle w:val="40"/>
              <w:shd w:val="clear" w:color="auto" w:fill="auto"/>
              <w:spacing w:before="0" w:after="256" w:line="276" w:lineRule="auto"/>
              <w:ind w:right="100"/>
              <w:jc w:val="center"/>
            </w:pPr>
            <w:r>
              <w:t>Не менее</w:t>
            </w:r>
          </w:p>
        </w:tc>
      </w:tr>
      <w:tr w:rsidR="007706FD" w:rsidTr="00420539">
        <w:trPr>
          <w:trHeight w:val="525"/>
        </w:trPr>
        <w:tc>
          <w:tcPr>
            <w:tcW w:w="373" w:type="pct"/>
            <w:gridSpan w:val="2"/>
            <w:vMerge/>
            <w:shd w:val="clear" w:color="auto" w:fill="auto"/>
          </w:tcPr>
          <w:p w:rsidR="007706FD" w:rsidRPr="005C2460" w:rsidRDefault="007706FD" w:rsidP="00FB345B">
            <w:pPr>
              <w:pStyle w:val="40"/>
              <w:shd w:val="clear" w:color="auto" w:fill="auto"/>
              <w:spacing w:before="0" w:after="256" w:line="276" w:lineRule="auto"/>
              <w:ind w:right="100"/>
              <w:jc w:val="center"/>
              <w:rPr>
                <w:b/>
              </w:rPr>
            </w:pPr>
          </w:p>
        </w:tc>
        <w:tc>
          <w:tcPr>
            <w:tcW w:w="2434" w:type="pct"/>
            <w:vMerge/>
            <w:shd w:val="clear" w:color="auto" w:fill="auto"/>
          </w:tcPr>
          <w:p w:rsidR="007706FD" w:rsidRDefault="007706FD" w:rsidP="00FB345B">
            <w:pPr>
              <w:pStyle w:val="40"/>
              <w:shd w:val="clear" w:color="auto" w:fill="auto"/>
              <w:spacing w:before="0" w:after="256" w:line="276" w:lineRule="auto"/>
              <w:ind w:right="100"/>
              <w:jc w:val="center"/>
            </w:pPr>
          </w:p>
        </w:tc>
        <w:tc>
          <w:tcPr>
            <w:tcW w:w="626" w:type="pct"/>
            <w:vMerge/>
          </w:tcPr>
          <w:p w:rsidR="007706FD" w:rsidRDefault="007706FD" w:rsidP="00FB345B">
            <w:pPr>
              <w:pStyle w:val="40"/>
              <w:shd w:val="clear" w:color="auto" w:fill="auto"/>
              <w:spacing w:before="0" w:after="256" w:line="276" w:lineRule="auto"/>
              <w:ind w:right="100"/>
              <w:jc w:val="center"/>
            </w:pPr>
          </w:p>
        </w:tc>
        <w:tc>
          <w:tcPr>
            <w:tcW w:w="863" w:type="pct"/>
          </w:tcPr>
          <w:p w:rsidR="007706FD" w:rsidRDefault="007706FD" w:rsidP="00FB345B">
            <w:pPr>
              <w:pStyle w:val="40"/>
              <w:spacing w:before="0" w:after="256" w:line="276" w:lineRule="auto"/>
              <w:ind w:right="100"/>
              <w:jc w:val="center"/>
            </w:pPr>
            <w:r>
              <w:t>+2</w:t>
            </w:r>
          </w:p>
        </w:tc>
        <w:tc>
          <w:tcPr>
            <w:tcW w:w="704" w:type="pct"/>
          </w:tcPr>
          <w:p w:rsidR="007706FD" w:rsidRDefault="007706FD" w:rsidP="00FB345B">
            <w:pPr>
              <w:pStyle w:val="40"/>
              <w:spacing w:before="0" w:after="256" w:line="276" w:lineRule="auto"/>
              <w:ind w:right="100"/>
              <w:jc w:val="center"/>
            </w:pPr>
            <w:r>
              <w:t>+3</w:t>
            </w:r>
          </w:p>
        </w:tc>
      </w:tr>
      <w:tr w:rsidR="008F4258" w:rsidTr="008F4258">
        <w:trPr>
          <w:trHeight w:val="360"/>
        </w:trPr>
        <w:tc>
          <w:tcPr>
            <w:tcW w:w="373" w:type="pct"/>
            <w:gridSpan w:val="2"/>
            <w:vMerge w:val="restart"/>
            <w:shd w:val="clear" w:color="auto" w:fill="auto"/>
          </w:tcPr>
          <w:p w:rsidR="008F4258" w:rsidRPr="005C2460" w:rsidRDefault="00FE0DC6" w:rsidP="00FB345B">
            <w:pPr>
              <w:pStyle w:val="40"/>
              <w:shd w:val="clear" w:color="auto" w:fill="auto"/>
              <w:spacing w:before="0" w:after="256" w:line="276" w:lineRule="auto"/>
              <w:ind w:right="100"/>
              <w:jc w:val="center"/>
              <w:rPr>
                <w:b/>
              </w:rPr>
            </w:pPr>
            <w:r>
              <w:rPr>
                <w:b/>
              </w:rPr>
              <w:t>1.5</w:t>
            </w:r>
          </w:p>
        </w:tc>
        <w:tc>
          <w:tcPr>
            <w:tcW w:w="2434" w:type="pct"/>
            <w:vMerge w:val="restart"/>
            <w:shd w:val="clear" w:color="auto" w:fill="auto"/>
          </w:tcPr>
          <w:p w:rsidR="008F4258" w:rsidRPr="005C2460" w:rsidRDefault="008F4258" w:rsidP="00FB345B">
            <w:pPr>
              <w:pStyle w:val="40"/>
              <w:shd w:val="clear" w:color="auto" w:fill="auto"/>
              <w:spacing w:before="0" w:after="256" w:line="276" w:lineRule="auto"/>
              <w:ind w:right="100"/>
              <w:jc w:val="center"/>
            </w:pPr>
            <w:r>
              <w:t>Челночный бег 3х10 м</w:t>
            </w:r>
          </w:p>
        </w:tc>
        <w:tc>
          <w:tcPr>
            <w:tcW w:w="626" w:type="pct"/>
            <w:vMerge w:val="restart"/>
          </w:tcPr>
          <w:p w:rsidR="008F4258" w:rsidRPr="005C2460" w:rsidRDefault="008F4258" w:rsidP="00FB345B">
            <w:pPr>
              <w:pStyle w:val="40"/>
              <w:shd w:val="clear" w:color="auto" w:fill="auto"/>
              <w:spacing w:before="0" w:after="256" w:line="276" w:lineRule="auto"/>
              <w:ind w:right="100"/>
              <w:jc w:val="center"/>
            </w:pPr>
            <w:r>
              <w:t>с</w:t>
            </w:r>
          </w:p>
        </w:tc>
        <w:tc>
          <w:tcPr>
            <w:tcW w:w="1567" w:type="pct"/>
            <w:gridSpan w:val="2"/>
          </w:tcPr>
          <w:p w:rsidR="008F4258" w:rsidRPr="005C2460" w:rsidRDefault="008F4258" w:rsidP="00FB345B">
            <w:pPr>
              <w:pStyle w:val="40"/>
              <w:shd w:val="clear" w:color="auto" w:fill="auto"/>
              <w:spacing w:before="0" w:after="256" w:line="276" w:lineRule="auto"/>
              <w:ind w:right="100"/>
              <w:jc w:val="center"/>
            </w:pPr>
            <w:r>
              <w:t>Не более</w:t>
            </w:r>
          </w:p>
        </w:tc>
      </w:tr>
      <w:tr w:rsidR="008F4258" w:rsidTr="00420539">
        <w:trPr>
          <w:trHeight w:val="585"/>
        </w:trPr>
        <w:tc>
          <w:tcPr>
            <w:tcW w:w="373" w:type="pct"/>
            <w:gridSpan w:val="2"/>
            <w:vMerge/>
            <w:shd w:val="clear" w:color="auto" w:fill="auto"/>
          </w:tcPr>
          <w:p w:rsidR="008F4258" w:rsidRPr="005C2460" w:rsidRDefault="008F4258" w:rsidP="00FB345B">
            <w:pPr>
              <w:pStyle w:val="40"/>
              <w:shd w:val="clear" w:color="auto" w:fill="auto"/>
              <w:spacing w:before="0" w:after="256" w:line="276" w:lineRule="auto"/>
              <w:ind w:right="100"/>
              <w:jc w:val="center"/>
              <w:rPr>
                <w:b/>
              </w:rPr>
            </w:pPr>
          </w:p>
        </w:tc>
        <w:tc>
          <w:tcPr>
            <w:tcW w:w="2434" w:type="pct"/>
            <w:vMerge/>
            <w:shd w:val="clear" w:color="auto" w:fill="auto"/>
          </w:tcPr>
          <w:p w:rsidR="008F4258" w:rsidRDefault="008F4258" w:rsidP="00FB345B">
            <w:pPr>
              <w:pStyle w:val="40"/>
              <w:shd w:val="clear" w:color="auto" w:fill="auto"/>
              <w:spacing w:before="0" w:after="256" w:line="276" w:lineRule="auto"/>
              <w:ind w:right="100"/>
              <w:jc w:val="center"/>
            </w:pPr>
          </w:p>
        </w:tc>
        <w:tc>
          <w:tcPr>
            <w:tcW w:w="626" w:type="pct"/>
            <w:vMerge/>
          </w:tcPr>
          <w:p w:rsidR="008F4258" w:rsidRDefault="008F4258" w:rsidP="00FB345B">
            <w:pPr>
              <w:pStyle w:val="40"/>
              <w:shd w:val="clear" w:color="auto" w:fill="auto"/>
              <w:spacing w:before="0" w:after="256" w:line="276" w:lineRule="auto"/>
              <w:ind w:right="100"/>
              <w:jc w:val="center"/>
            </w:pPr>
          </w:p>
        </w:tc>
        <w:tc>
          <w:tcPr>
            <w:tcW w:w="863" w:type="pct"/>
          </w:tcPr>
          <w:p w:rsidR="008F4258" w:rsidRDefault="008F4258" w:rsidP="00FB345B">
            <w:pPr>
              <w:pStyle w:val="40"/>
              <w:spacing w:before="0" w:after="256" w:line="276" w:lineRule="auto"/>
              <w:ind w:right="100"/>
              <w:jc w:val="center"/>
            </w:pPr>
            <w:r>
              <w:t>9,6</w:t>
            </w:r>
          </w:p>
        </w:tc>
        <w:tc>
          <w:tcPr>
            <w:tcW w:w="704" w:type="pct"/>
          </w:tcPr>
          <w:p w:rsidR="008F4258" w:rsidRDefault="008F4258" w:rsidP="00FB345B">
            <w:pPr>
              <w:pStyle w:val="40"/>
              <w:spacing w:before="0" w:after="256" w:line="276" w:lineRule="auto"/>
              <w:ind w:right="100"/>
              <w:jc w:val="center"/>
            </w:pPr>
            <w:r>
              <w:t>9,9</w:t>
            </w:r>
          </w:p>
        </w:tc>
      </w:tr>
      <w:tr w:rsidR="0028711E" w:rsidTr="0028711E">
        <w:trPr>
          <w:trHeight w:val="397"/>
        </w:trPr>
        <w:tc>
          <w:tcPr>
            <w:tcW w:w="373" w:type="pct"/>
            <w:gridSpan w:val="2"/>
            <w:vMerge w:val="restart"/>
            <w:shd w:val="clear" w:color="auto" w:fill="auto"/>
          </w:tcPr>
          <w:p w:rsidR="0028711E" w:rsidRPr="005C2460" w:rsidRDefault="00FE0DC6" w:rsidP="00FB345B">
            <w:pPr>
              <w:pStyle w:val="40"/>
              <w:shd w:val="clear" w:color="auto" w:fill="auto"/>
              <w:spacing w:before="0" w:after="256" w:line="276" w:lineRule="auto"/>
              <w:ind w:right="100"/>
              <w:jc w:val="center"/>
              <w:rPr>
                <w:b/>
              </w:rPr>
            </w:pPr>
            <w:r>
              <w:rPr>
                <w:b/>
              </w:rPr>
              <w:t>1.6</w:t>
            </w:r>
          </w:p>
        </w:tc>
        <w:tc>
          <w:tcPr>
            <w:tcW w:w="2434" w:type="pct"/>
            <w:vMerge w:val="restart"/>
            <w:shd w:val="clear" w:color="auto" w:fill="auto"/>
          </w:tcPr>
          <w:p w:rsidR="0028711E" w:rsidRPr="005C2460" w:rsidRDefault="0028711E" w:rsidP="00FB345B">
            <w:pPr>
              <w:pStyle w:val="40"/>
              <w:spacing w:before="0" w:after="256" w:line="276" w:lineRule="auto"/>
              <w:ind w:right="100"/>
              <w:jc w:val="center"/>
            </w:pPr>
            <w:r w:rsidRPr="005C2460">
              <w:t xml:space="preserve">Прыжок в длину с места </w:t>
            </w:r>
            <w:r>
              <w:t>с места толчком двумя ногами</w:t>
            </w:r>
          </w:p>
        </w:tc>
        <w:tc>
          <w:tcPr>
            <w:tcW w:w="626" w:type="pct"/>
            <w:vMerge w:val="restart"/>
          </w:tcPr>
          <w:p w:rsidR="0028711E" w:rsidRPr="005C2460" w:rsidRDefault="0028711E" w:rsidP="00FB345B">
            <w:pPr>
              <w:pStyle w:val="40"/>
              <w:shd w:val="clear" w:color="auto" w:fill="auto"/>
              <w:spacing w:before="0" w:after="256" w:line="276" w:lineRule="auto"/>
              <w:ind w:right="100"/>
              <w:jc w:val="center"/>
            </w:pPr>
            <w:r>
              <w:t>см</w:t>
            </w:r>
          </w:p>
        </w:tc>
        <w:tc>
          <w:tcPr>
            <w:tcW w:w="1567" w:type="pct"/>
            <w:gridSpan w:val="2"/>
          </w:tcPr>
          <w:p w:rsidR="0028711E" w:rsidRPr="005C2460" w:rsidRDefault="0028711E" w:rsidP="00FB345B">
            <w:pPr>
              <w:pStyle w:val="40"/>
              <w:shd w:val="clear" w:color="auto" w:fill="auto"/>
              <w:spacing w:before="0" w:after="256" w:line="276" w:lineRule="auto"/>
              <w:ind w:right="100"/>
              <w:jc w:val="center"/>
            </w:pPr>
            <w:r>
              <w:t>Не менее</w:t>
            </w:r>
          </w:p>
        </w:tc>
      </w:tr>
      <w:tr w:rsidR="0028711E" w:rsidTr="0028711E">
        <w:trPr>
          <w:trHeight w:val="540"/>
        </w:trPr>
        <w:tc>
          <w:tcPr>
            <w:tcW w:w="373" w:type="pct"/>
            <w:gridSpan w:val="2"/>
            <w:vMerge/>
            <w:shd w:val="clear" w:color="auto" w:fill="auto"/>
          </w:tcPr>
          <w:p w:rsidR="0028711E" w:rsidRPr="005C2460" w:rsidRDefault="0028711E" w:rsidP="00FB345B">
            <w:pPr>
              <w:pStyle w:val="40"/>
              <w:shd w:val="clear" w:color="auto" w:fill="auto"/>
              <w:spacing w:before="0" w:after="256" w:line="276" w:lineRule="auto"/>
              <w:ind w:right="100"/>
              <w:jc w:val="center"/>
              <w:rPr>
                <w:b/>
              </w:rPr>
            </w:pPr>
          </w:p>
        </w:tc>
        <w:tc>
          <w:tcPr>
            <w:tcW w:w="2434" w:type="pct"/>
            <w:vMerge/>
            <w:shd w:val="clear" w:color="auto" w:fill="auto"/>
          </w:tcPr>
          <w:p w:rsidR="0028711E" w:rsidRPr="005C2460" w:rsidRDefault="0028711E" w:rsidP="00FB345B">
            <w:pPr>
              <w:pStyle w:val="40"/>
              <w:spacing w:before="0" w:after="256" w:line="276" w:lineRule="auto"/>
              <w:ind w:right="100"/>
              <w:jc w:val="center"/>
            </w:pPr>
          </w:p>
        </w:tc>
        <w:tc>
          <w:tcPr>
            <w:tcW w:w="626" w:type="pct"/>
            <w:vMerge/>
          </w:tcPr>
          <w:p w:rsidR="0028711E" w:rsidRDefault="0028711E" w:rsidP="00FB345B">
            <w:pPr>
              <w:pStyle w:val="40"/>
              <w:shd w:val="clear" w:color="auto" w:fill="auto"/>
              <w:spacing w:before="0" w:after="256" w:line="276" w:lineRule="auto"/>
              <w:ind w:right="100"/>
              <w:jc w:val="center"/>
            </w:pPr>
          </w:p>
        </w:tc>
        <w:tc>
          <w:tcPr>
            <w:tcW w:w="863" w:type="pct"/>
          </w:tcPr>
          <w:p w:rsidR="0028711E" w:rsidRDefault="0028711E" w:rsidP="00FB345B">
            <w:pPr>
              <w:pStyle w:val="40"/>
              <w:spacing w:before="0" w:after="256" w:line="276" w:lineRule="auto"/>
              <w:ind w:right="100"/>
              <w:jc w:val="center"/>
            </w:pPr>
            <w:r>
              <w:t>130</w:t>
            </w:r>
          </w:p>
        </w:tc>
        <w:tc>
          <w:tcPr>
            <w:tcW w:w="704" w:type="pct"/>
          </w:tcPr>
          <w:p w:rsidR="0028711E" w:rsidRDefault="0028711E" w:rsidP="00FB345B">
            <w:pPr>
              <w:pStyle w:val="40"/>
              <w:spacing w:before="0" w:after="256" w:line="276" w:lineRule="auto"/>
              <w:ind w:right="100"/>
              <w:jc w:val="center"/>
            </w:pPr>
            <w:r>
              <w:t>120</w:t>
            </w:r>
          </w:p>
        </w:tc>
      </w:tr>
      <w:tr w:rsidR="00F059DE" w:rsidTr="00F059DE">
        <w:trPr>
          <w:trHeight w:val="345"/>
        </w:trPr>
        <w:tc>
          <w:tcPr>
            <w:tcW w:w="373" w:type="pct"/>
            <w:gridSpan w:val="2"/>
            <w:vMerge w:val="restart"/>
            <w:shd w:val="clear" w:color="auto" w:fill="auto"/>
          </w:tcPr>
          <w:p w:rsidR="00F059DE" w:rsidRPr="005C2460" w:rsidRDefault="00FE0DC6" w:rsidP="00FB345B">
            <w:pPr>
              <w:pStyle w:val="40"/>
              <w:shd w:val="clear" w:color="auto" w:fill="auto"/>
              <w:spacing w:before="0" w:after="256" w:line="276" w:lineRule="auto"/>
              <w:ind w:right="100"/>
              <w:jc w:val="center"/>
              <w:rPr>
                <w:b/>
              </w:rPr>
            </w:pPr>
            <w:r>
              <w:rPr>
                <w:b/>
              </w:rPr>
              <w:t>1.7</w:t>
            </w:r>
          </w:p>
        </w:tc>
        <w:tc>
          <w:tcPr>
            <w:tcW w:w="2434" w:type="pct"/>
            <w:vMerge w:val="restart"/>
            <w:shd w:val="clear" w:color="auto" w:fill="auto"/>
          </w:tcPr>
          <w:p w:rsidR="00F059DE" w:rsidRPr="005C2460" w:rsidRDefault="00F059DE" w:rsidP="00FB345B">
            <w:pPr>
              <w:pStyle w:val="40"/>
              <w:spacing w:before="0" w:after="256" w:line="276" w:lineRule="auto"/>
              <w:ind w:right="100"/>
              <w:jc w:val="center"/>
            </w:pPr>
            <w:r>
              <w:t>Метания мяча весом 150г</w:t>
            </w:r>
          </w:p>
        </w:tc>
        <w:tc>
          <w:tcPr>
            <w:tcW w:w="626" w:type="pct"/>
            <w:vMerge w:val="restart"/>
          </w:tcPr>
          <w:p w:rsidR="00F059DE" w:rsidRPr="005C2460" w:rsidRDefault="00F059DE" w:rsidP="00FB345B">
            <w:pPr>
              <w:pStyle w:val="40"/>
              <w:shd w:val="clear" w:color="auto" w:fill="auto"/>
              <w:spacing w:before="0" w:after="256" w:line="276" w:lineRule="auto"/>
              <w:ind w:right="100"/>
              <w:jc w:val="center"/>
            </w:pPr>
            <w:r>
              <w:t>м</w:t>
            </w:r>
          </w:p>
        </w:tc>
        <w:tc>
          <w:tcPr>
            <w:tcW w:w="1567" w:type="pct"/>
            <w:gridSpan w:val="2"/>
          </w:tcPr>
          <w:p w:rsidR="00F059DE" w:rsidRPr="005C2460" w:rsidRDefault="00F059DE" w:rsidP="00FB345B">
            <w:pPr>
              <w:pStyle w:val="40"/>
              <w:shd w:val="clear" w:color="auto" w:fill="auto"/>
              <w:spacing w:before="0" w:after="256" w:line="276" w:lineRule="auto"/>
              <w:ind w:right="100"/>
              <w:jc w:val="center"/>
            </w:pPr>
            <w:r>
              <w:t>Не менее</w:t>
            </w:r>
          </w:p>
        </w:tc>
      </w:tr>
      <w:tr w:rsidR="00F059DE" w:rsidTr="00420539">
        <w:trPr>
          <w:trHeight w:val="720"/>
        </w:trPr>
        <w:tc>
          <w:tcPr>
            <w:tcW w:w="373" w:type="pct"/>
            <w:gridSpan w:val="2"/>
            <w:vMerge/>
            <w:shd w:val="clear" w:color="auto" w:fill="auto"/>
          </w:tcPr>
          <w:p w:rsidR="00F059DE" w:rsidRPr="005C2460" w:rsidRDefault="00F059DE" w:rsidP="00FB345B">
            <w:pPr>
              <w:pStyle w:val="40"/>
              <w:shd w:val="clear" w:color="auto" w:fill="auto"/>
              <w:spacing w:before="0" w:after="256" w:line="276" w:lineRule="auto"/>
              <w:ind w:right="100"/>
              <w:jc w:val="center"/>
              <w:rPr>
                <w:b/>
              </w:rPr>
            </w:pPr>
          </w:p>
        </w:tc>
        <w:tc>
          <w:tcPr>
            <w:tcW w:w="2434" w:type="pct"/>
            <w:vMerge/>
            <w:shd w:val="clear" w:color="auto" w:fill="auto"/>
          </w:tcPr>
          <w:p w:rsidR="00F059DE" w:rsidRDefault="00F059DE" w:rsidP="00FB345B">
            <w:pPr>
              <w:pStyle w:val="40"/>
              <w:spacing w:before="0" w:after="256" w:line="276" w:lineRule="auto"/>
              <w:ind w:right="100"/>
              <w:jc w:val="center"/>
            </w:pPr>
          </w:p>
        </w:tc>
        <w:tc>
          <w:tcPr>
            <w:tcW w:w="626" w:type="pct"/>
            <w:vMerge/>
          </w:tcPr>
          <w:p w:rsidR="00F059DE" w:rsidRDefault="00F059DE" w:rsidP="00FB345B">
            <w:pPr>
              <w:pStyle w:val="40"/>
              <w:shd w:val="clear" w:color="auto" w:fill="auto"/>
              <w:spacing w:before="0" w:after="256" w:line="276" w:lineRule="auto"/>
              <w:ind w:right="100"/>
              <w:jc w:val="center"/>
            </w:pPr>
          </w:p>
        </w:tc>
        <w:tc>
          <w:tcPr>
            <w:tcW w:w="863" w:type="pct"/>
          </w:tcPr>
          <w:p w:rsidR="00F059DE" w:rsidRDefault="00F059DE" w:rsidP="00FB345B">
            <w:pPr>
              <w:pStyle w:val="40"/>
              <w:spacing w:before="0" w:after="256" w:line="276" w:lineRule="auto"/>
              <w:ind w:right="100"/>
              <w:jc w:val="center"/>
            </w:pPr>
            <w:r>
              <w:t>19</w:t>
            </w:r>
          </w:p>
        </w:tc>
        <w:tc>
          <w:tcPr>
            <w:tcW w:w="704" w:type="pct"/>
          </w:tcPr>
          <w:p w:rsidR="00F059DE" w:rsidRDefault="00F059DE" w:rsidP="00FB345B">
            <w:pPr>
              <w:pStyle w:val="40"/>
              <w:spacing w:before="0" w:after="256" w:line="276" w:lineRule="auto"/>
              <w:ind w:right="100"/>
              <w:jc w:val="center"/>
            </w:pPr>
            <w:r>
              <w:t>13</w:t>
            </w:r>
          </w:p>
        </w:tc>
      </w:tr>
      <w:tr w:rsidR="00D263F2" w:rsidTr="00D263F2">
        <w:trPr>
          <w:trHeight w:val="720"/>
        </w:trPr>
        <w:tc>
          <w:tcPr>
            <w:tcW w:w="5000" w:type="pct"/>
            <w:gridSpan w:val="6"/>
            <w:shd w:val="clear" w:color="auto" w:fill="auto"/>
          </w:tcPr>
          <w:p w:rsidR="00D263F2" w:rsidRDefault="00D263F2" w:rsidP="00FB345B">
            <w:pPr>
              <w:pStyle w:val="40"/>
              <w:spacing w:before="0" w:after="256" w:line="276" w:lineRule="auto"/>
              <w:ind w:right="100"/>
              <w:jc w:val="center"/>
            </w:pPr>
            <w:r>
              <w:rPr>
                <w:b/>
                <w:sz w:val="24"/>
                <w:szCs w:val="24"/>
              </w:rPr>
              <w:t>2.нормативы общей физической подготовки для возрастной группы 11-12 лет</w:t>
            </w:r>
          </w:p>
        </w:tc>
      </w:tr>
      <w:tr w:rsidR="00D263F2" w:rsidRPr="005C2460" w:rsidTr="00D5639B">
        <w:trPr>
          <w:trHeight w:val="292"/>
        </w:trPr>
        <w:tc>
          <w:tcPr>
            <w:tcW w:w="373" w:type="pct"/>
            <w:gridSpan w:val="2"/>
            <w:vMerge w:val="restart"/>
            <w:shd w:val="clear" w:color="auto" w:fill="auto"/>
          </w:tcPr>
          <w:p w:rsidR="00D263F2" w:rsidRPr="00BF1CA4" w:rsidRDefault="00BF1CA4" w:rsidP="00FB345B">
            <w:pPr>
              <w:pStyle w:val="40"/>
              <w:shd w:val="clear" w:color="auto" w:fill="auto"/>
              <w:spacing w:before="0" w:after="256" w:line="276" w:lineRule="auto"/>
              <w:ind w:right="100"/>
              <w:jc w:val="center"/>
            </w:pPr>
            <w:r>
              <w:t>2.1</w:t>
            </w:r>
          </w:p>
        </w:tc>
        <w:tc>
          <w:tcPr>
            <w:tcW w:w="2434" w:type="pct"/>
            <w:vMerge w:val="restart"/>
            <w:shd w:val="clear" w:color="auto" w:fill="auto"/>
          </w:tcPr>
          <w:p w:rsidR="00D263F2" w:rsidRPr="005C2460" w:rsidRDefault="003D10F3" w:rsidP="00FB345B">
            <w:pPr>
              <w:pStyle w:val="40"/>
              <w:spacing w:before="0" w:after="256" w:line="276" w:lineRule="auto"/>
              <w:ind w:right="100"/>
              <w:jc w:val="center"/>
            </w:pPr>
            <w:r>
              <w:t>Бег на 60</w:t>
            </w:r>
            <w:r w:rsidR="00D263F2" w:rsidRPr="005C2460">
              <w:t xml:space="preserve"> м </w:t>
            </w:r>
          </w:p>
        </w:tc>
        <w:tc>
          <w:tcPr>
            <w:tcW w:w="626" w:type="pct"/>
            <w:vMerge w:val="restart"/>
          </w:tcPr>
          <w:p w:rsidR="00D263F2" w:rsidRPr="005C2460" w:rsidRDefault="00D263F2" w:rsidP="00FB345B">
            <w:pPr>
              <w:pStyle w:val="40"/>
              <w:shd w:val="clear" w:color="auto" w:fill="auto"/>
              <w:spacing w:before="0" w:after="256" w:line="276" w:lineRule="auto"/>
              <w:ind w:right="100"/>
              <w:jc w:val="center"/>
            </w:pPr>
            <w:r>
              <w:t>с</w:t>
            </w:r>
          </w:p>
        </w:tc>
        <w:tc>
          <w:tcPr>
            <w:tcW w:w="1567" w:type="pct"/>
            <w:gridSpan w:val="2"/>
          </w:tcPr>
          <w:p w:rsidR="00D263F2" w:rsidRPr="005C2460" w:rsidRDefault="00D263F2" w:rsidP="00FB345B">
            <w:pPr>
              <w:pStyle w:val="40"/>
              <w:shd w:val="clear" w:color="auto" w:fill="auto"/>
              <w:spacing w:before="0" w:after="256" w:line="276" w:lineRule="auto"/>
              <w:ind w:right="100"/>
              <w:jc w:val="center"/>
            </w:pPr>
            <w:r>
              <w:t>Не более</w:t>
            </w:r>
          </w:p>
        </w:tc>
      </w:tr>
      <w:tr w:rsidR="00D263F2" w:rsidTr="00D5639B">
        <w:trPr>
          <w:trHeight w:val="645"/>
        </w:trPr>
        <w:tc>
          <w:tcPr>
            <w:tcW w:w="373" w:type="pct"/>
            <w:gridSpan w:val="2"/>
            <w:vMerge/>
            <w:shd w:val="clear" w:color="auto" w:fill="auto"/>
          </w:tcPr>
          <w:p w:rsidR="00D263F2" w:rsidRPr="005C2460" w:rsidRDefault="00D263F2" w:rsidP="00FB345B">
            <w:pPr>
              <w:pStyle w:val="40"/>
              <w:shd w:val="clear" w:color="auto" w:fill="auto"/>
              <w:spacing w:before="0" w:after="256" w:line="276" w:lineRule="auto"/>
              <w:ind w:right="100"/>
              <w:jc w:val="center"/>
              <w:rPr>
                <w:b/>
              </w:rPr>
            </w:pPr>
          </w:p>
        </w:tc>
        <w:tc>
          <w:tcPr>
            <w:tcW w:w="2434" w:type="pct"/>
            <w:vMerge/>
            <w:shd w:val="clear" w:color="auto" w:fill="auto"/>
          </w:tcPr>
          <w:p w:rsidR="00D263F2" w:rsidRPr="005C2460" w:rsidRDefault="00D263F2" w:rsidP="00FB345B">
            <w:pPr>
              <w:pStyle w:val="40"/>
              <w:spacing w:before="0" w:after="256" w:line="276" w:lineRule="auto"/>
              <w:ind w:right="100"/>
              <w:jc w:val="center"/>
            </w:pPr>
          </w:p>
        </w:tc>
        <w:tc>
          <w:tcPr>
            <w:tcW w:w="626" w:type="pct"/>
            <w:vMerge/>
          </w:tcPr>
          <w:p w:rsidR="00D263F2" w:rsidRDefault="00D263F2" w:rsidP="00FB345B">
            <w:pPr>
              <w:pStyle w:val="40"/>
              <w:shd w:val="clear" w:color="auto" w:fill="auto"/>
              <w:spacing w:before="0" w:after="256" w:line="276" w:lineRule="auto"/>
              <w:ind w:right="100"/>
              <w:jc w:val="center"/>
            </w:pPr>
          </w:p>
        </w:tc>
        <w:tc>
          <w:tcPr>
            <w:tcW w:w="863" w:type="pct"/>
          </w:tcPr>
          <w:p w:rsidR="00D263F2" w:rsidRDefault="003D10F3" w:rsidP="00FB345B">
            <w:pPr>
              <w:pStyle w:val="40"/>
              <w:spacing w:before="0" w:after="256" w:line="276" w:lineRule="auto"/>
              <w:ind w:right="100"/>
              <w:jc w:val="center"/>
            </w:pPr>
            <w:r>
              <w:t>10,9</w:t>
            </w:r>
          </w:p>
        </w:tc>
        <w:tc>
          <w:tcPr>
            <w:tcW w:w="704" w:type="pct"/>
          </w:tcPr>
          <w:p w:rsidR="00D263F2" w:rsidRDefault="003D10F3" w:rsidP="00FB345B">
            <w:pPr>
              <w:pStyle w:val="40"/>
              <w:spacing w:before="0" w:after="256" w:line="276" w:lineRule="auto"/>
              <w:ind w:right="100"/>
              <w:jc w:val="center"/>
            </w:pPr>
            <w:r>
              <w:t>11,3</w:t>
            </w:r>
          </w:p>
        </w:tc>
      </w:tr>
      <w:tr w:rsidR="00D263F2" w:rsidRPr="005C2460" w:rsidTr="00D5639B">
        <w:trPr>
          <w:trHeight w:val="277"/>
        </w:trPr>
        <w:tc>
          <w:tcPr>
            <w:tcW w:w="373" w:type="pct"/>
            <w:gridSpan w:val="2"/>
            <w:vMerge w:val="restart"/>
            <w:shd w:val="clear" w:color="auto" w:fill="auto"/>
          </w:tcPr>
          <w:p w:rsidR="00D263F2" w:rsidRPr="00BF1CA4" w:rsidRDefault="00BF1CA4" w:rsidP="00FB345B">
            <w:pPr>
              <w:pStyle w:val="40"/>
              <w:shd w:val="clear" w:color="auto" w:fill="auto"/>
              <w:spacing w:before="0" w:after="256" w:line="276" w:lineRule="auto"/>
              <w:ind w:right="100"/>
              <w:jc w:val="center"/>
            </w:pPr>
            <w:r>
              <w:t>2</w:t>
            </w:r>
            <w:r w:rsidR="00D263F2" w:rsidRPr="00BF1CA4">
              <w:t>.2.</w:t>
            </w:r>
          </w:p>
        </w:tc>
        <w:tc>
          <w:tcPr>
            <w:tcW w:w="2434" w:type="pct"/>
            <w:vMerge w:val="restart"/>
            <w:shd w:val="clear" w:color="auto" w:fill="auto"/>
          </w:tcPr>
          <w:p w:rsidR="00D263F2" w:rsidRPr="005C2460" w:rsidRDefault="003D10F3" w:rsidP="00FB345B">
            <w:pPr>
              <w:pStyle w:val="40"/>
              <w:spacing w:before="0" w:after="256" w:line="276" w:lineRule="auto"/>
              <w:ind w:right="100"/>
              <w:jc w:val="center"/>
            </w:pPr>
            <w:r>
              <w:t>Бег 15</w:t>
            </w:r>
            <w:r w:rsidR="00D263F2" w:rsidRPr="005C2460">
              <w:t>0</w:t>
            </w:r>
            <w:r w:rsidR="00D263F2">
              <w:t>0</w:t>
            </w:r>
            <w:r w:rsidR="00D263F2" w:rsidRPr="005C2460">
              <w:t xml:space="preserve"> м </w:t>
            </w:r>
          </w:p>
        </w:tc>
        <w:tc>
          <w:tcPr>
            <w:tcW w:w="626" w:type="pct"/>
            <w:vMerge w:val="restart"/>
          </w:tcPr>
          <w:p w:rsidR="00D263F2" w:rsidRPr="005C2460" w:rsidRDefault="00D263F2"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567" w:type="pct"/>
            <w:gridSpan w:val="2"/>
          </w:tcPr>
          <w:p w:rsidR="00D263F2" w:rsidRPr="005C2460" w:rsidRDefault="00D263F2" w:rsidP="00FB345B">
            <w:pPr>
              <w:pStyle w:val="40"/>
              <w:shd w:val="clear" w:color="auto" w:fill="auto"/>
              <w:spacing w:before="0" w:after="256" w:line="276" w:lineRule="auto"/>
              <w:ind w:right="100"/>
              <w:jc w:val="center"/>
            </w:pPr>
            <w:r>
              <w:t>Не более</w:t>
            </w:r>
          </w:p>
        </w:tc>
      </w:tr>
      <w:tr w:rsidR="00D263F2" w:rsidTr="00D5639B">
        <w:trPr>
          <w:trHeight w:val="660"/>
        </w:trPr>
        <w:tc>
          <w:tcPr>
            <w:tcW w:w="373" w:type="pct"/>
            <w:gridSpan w:val="2"/>
            <w:vMerge/>
            <w:shd w:val="clear" w:color="auto" w:fill="auto"/>
          </w:tcPr>
          <w:p w:rsidR="00D263F2" w:rsidRPr="00BF1CA4" w:rsidRDefault="00D263F2" w:rsidP="00FB345B">
            <w:pPr>
              <w:pStyle w:val="40"/>
              <w:shd w:val="clear" w:color="auto" w:fill="auto"/>
              <w:spacing w:before="0" w:after="256" w:line="276" w:lineRule="auto"/>
              <w:ind w:right="100"/>
              <w:jc w:val="center"/>
            </w:pPr>
          </w:p>
        </w:tc>
        <w:tc>
          <w:tcPr>
            <w:tcW w:w="2434" w:type="pct"/>
            <w:vMerge/>
            <w:shd w:val="clear" w:color="auto" w:fill="auto"/>
          </w:tcPr>
          <w:p w:rsidR="00D263F2" w:rsidRPr="005C2460" w:rsidRDefault="00D263F2" w:rsidP="00FB345B">
            <w:pPr>
              <w:pStyle w:val="40"/>
              <w:spacing w:before="0" w:after="256" w:line="276" w:lineRule="auto"/>
              <w:ind w:right="100"/>
              <w:jc w:val="center"/>
            </w:pPr>
          </w:p>
        </w:tc>
        <w:tc>
          <w:tcPr>
            <w:tcW w:w="626" w:type="pct"/>
            <w:vMerge/>
          </w:tcPr>
          <w:p w:rsidR="00D263F2" w:rsidRDefault="00D263F2" w:rsidP="00FB345B">
            <w:pPr>
              <w:pStyle w:val="40"/>
              <w:shd w:val="clear" w:color="auto" w:fill="auto"/>
              <w:spacing w:before="0" w:after="256" w:line="276" w:lineRule="auto"/>
              <w:ind w:right="100"/>
              <w:jc w:val="center"/>
            </w:pPr>
          </w:p>
        </w:tc>
        <w:tc>
          <w:tcPr>
            <w:tcW w:w="863" w:type="pct"/>
          </w:tcPr>
          <w:p w:rsidR="00D263F2" w:rsidRDefault="003D10F3" w:rsidP="00FB345B">
            <w:pPr>
              <w:pStyle w:val="40"/>
              <w:spacing w:before="0" w:after="256" w:line="276" w:lineRule="auto"/>
              <w:ind w:right="100"/>
              <w:jc w:val="center"/>
            </w:pPr>
            <w:r>
              <w:t>8,20</w:t>
            </w:r>
          </w:p>
        </w:tc>
        <w:tc>
          <w:tcPr>
            <w:tcW w:w="704" w:type="pct"/>
          </w:tcPr>
          <w:p w:rsidR="00D263F2" w:rsidRDefault="003D10F3" w:rsidP="00FB345B">
            <w:pPr>
              <w:pStyle w:val="40"/>
              <w:spacing w:before="0" w:after="256" w:line="276" w:lineRule="auto"/>
              <w:ind w:right="100"/>
              <w:jc w:val="center"/>
            </w:pPr>
            <w:r>
              <w:t>8,55</w:t>
            </w:r>
          </w:p>
        </w:tc>
      </w:tr>
      <w:tr w:rsidR="00D263F2" w:rsidRPr="005C2460" w:rsidTr="00D5639B">
        <w:trPr>
          <w:trHeight w:val="375"/>
        </w:trPr>
        <w:tc>
          <w:tcPr>
            <w:tcW w:w="373" w:type="pct"/>
            <w:gridSpan w:val="2"/>
            <w:vMerge w:val="restart"/>
            <w:shd w:val="clear" w:color="auto" w:fill="auto"/>
          </w:tcPr>
          <w:p w:rsidR="00D263F2" w:rsidRPr="00BF1CA4" w:rsidRDefault="00DF0BD3" w:rsidP="00FB345B">
            <w:pPr>
              <w:pStyle w:val="40"/>
              <w:shd w:val="clear" w:color="auto" w:fill="auto"/>
              <w:spacing w:before="0" w:after="256" w:line="276" w:lineRule="auto"/>
              <w:ind w:right="100"/>
              <w:jc w:val="center"/>
            </w:pPr>
            <w:r>
              <w:t>2</w:t>
            </w:r>
            <w:r w:rsidR="00D263F2" w:rsidRPr="00BF1CA4">
              <w:t>.3.</w:t>
            </w:r>
          </w:p>
        </w:tc>
        <w:tc>
          <w:tcPr>
            <w:tcW w:w="2434" w:type="pct"/>
            <w:vMerge w:val="restart"/>
            <w:shd w:val="clear" w:color="auto" w:fill="auto"/>
          </w:tcPr>
          <w:p w:rsidR="00D263F2" w:rsidRPr="005C2460" w:rsidRDefault="00D263F2" w:rsidP="00FB345B">
            <w:pPr>
              <w:pStyle w:val="40"/>
              <w:shd w:val="clear" w:color="auto" w:fill="auto"/>
              <w:spacing w:before="0" w:after="256" w:line="276" w:lineRule="auto"/>
              <w:ind w:right="100"/>
              <w:jc w:val="center"/>
            </w:pPr>
            <w:r w:rsidRPr="005C2460">
              <w:t xml:space="preserve">Сгибание и разгибание рук в упоре лежа </w:t>
            </w:r>
            <w:r>
              <w:t>на полу</w:t>
            </w:r>
          </w:p>
        </w:tc>
        <w:tc>
          <w:tcPr>
            <w:tcW w:w="626" w:type="pct"/>
            <w:vMerge w:val="restart"/>
          </w:tcPr>
          <w:p w:rsidR="00D263F2" w:rsidRPr="005C2460" w:rsidRDefault="00D263F2" w:rsidP="00FB345B">
            <w:pPr>
              <w:pStyle w:val="40"/>
              <w:shd w:val="clear" w:color="auto" w:fill="auto"/>
              <w:spacing w:before="0" w:after="256" w:line="276" w:lineRule="auto"/>
              <w:ind w:right="100"/>
              <w:jc w:val="center"/>
            </w:pPr>
            <w:r>
              <w:t>Кол-во раз</w:t>
            </w:r>
          </w:p>
        </w:tc>
        <w:tc>
          <w:tcPr>
            <w:tcW w:w="1567" w:type="pct"/>
            <w:gridSpan w:val="2"/>
          </w:tcPr>
          <w:p w:rsidR="00D263F2" w:rsidRPr="005C2460" w:rsidRDefault="00D263F2" w:rsidP="00FB345B">
            <w:pPr>
              <w:pStyle w:val="40"/>
              <w:shd w:val="clear" w:color="auto" w:fill="auto"/>
              <w:spacing w:before="0" w:after="256" w:line="276" w:lineRule="auto"/>
              <w:ind w:right="100"/>
              <w:jc w:val="center"/>
            </w:pPr>
            <w:r>
              <w:t>Не менее</w:t>
            </w:r>
          </w:p>
        </w:tc>
      </w:tr>
      <w:tr w:rsidR="00D263F2" w:rsidTr="00D5639B">
        <w:trPr>
          <w:trHeight w:val="570"/>
        </w:trPr>
        <w:tc>
          <w:tcPr>
            <w:tcW w:w="373" w:type="pct"/>
            <w:gridSpan w:val="2"/>
            <w:vMerge/>
            <w:shd w:val="clear" w:color="auto" w:fill="auto"/>
          </w:tcPr>
          <w:p w:rsidR="00D263F2" w:rsidRPr="00BF1CA4" w:rsidRDefault="00D263F2" w:rsidP="00FB345B">
            <w:pPr>
              <w:pStyle w:val="40"/>
              <w:shd w:val="clear" w:color="auto" w:fill="auto"/>
              <w:spacing w:before="0" w:after="256" w:line="276" w:lineRule="auto"/>
              <w:ind w:right="100"/>
              <w:jc w:val="center"/>
            </w:pPr>
          </w:p>
        </w:tc>
        <w:tc>
          <w:tcPr>
            <w:tcW w:w="2434" w:type="pct"/>
            <w:vMerge/>
            <w:shd w:val="clear" w:color="auto" w:fill="auto"/>
          </w:tcPr>
          <w:p w:rsidR="00D263F2" w:rsidRPr="005C2460" w:rsidRDefault="00D263F2" w:rsidP="00FB345B">
            <w:pPr>
              <w:pStyle w:val="40"/>
              <w:shd w:val="clear" w:color="auto" w:fill="auto"/>
              <w:spacing w:before="0" w:after="256" w:line="276" w:lineRule="auto"/>
              <w:ind w:right="100"/>
              <w:jc w:val="center"/>
            </w:pPr>
          </w:p>
        </w:tc>
        <w:tc>
          <w:tcPr>
            <w:tcW w:w="626" w:type="pct"/>
            <w:vMerge/>
          </w:tcPr>
          <w:p w:rsidR="00D263F2" w:rsidRDefault="00D263F2" w:rsidP="00FB345B">
            <w:pPr>
              <w:pStyle w:val="40"/>
              <w:shd w:val="clear" w:color="auto" w:fill="auto"/>
              <w:spacing w:before="0" w:after="256" w:line="276" w:lineRule="auto"/>
              <w:ind w:right="100"/>
              <w:jc w:val="center"/>
            </w:pPr>
          </w:p>
        </w:tc>
        <w:tc>
          <w:tcPr>
            <w:tcW w:w="863" w:type="pct"/>
          </w:tcPr>
          <w:p w:rsidR="00D263F2" w:rsidRDefault="00D263F2" w:rsidP="00FB345B">
            <w:pPr>
              <w:pStyle w:val="40"/>
              <w:spacing w:before="0" w:after="256" w:line="276" w:lineRule="auto"/>
              <w:ind w:right="100"/>
              <w:jc w:val="center"/>
            </w:pPr>
            <w:r>
              <w:t>1</w:t>
            </w:r>
            <w:r w:rsidR="003D10F3">
              <w:t>3</w:t>
            </w:r>
          </w:p>
        </w:tc>
        <w:tc>
          <w:tcPr>
            <w:tcW w:w="704" w:type="pct"/>
          </w:tcPr>
          <w:p w:rsidR="00D263F2" w:rsidRDefault="003D10F3" w:rsidP="00FB345B">
            <w:pPr>
              <w:pStyle w:val="40"/>
              <w:spacing w:before="0" w:after="256" w:line="276" w:lineRule="auto"/>
              <w:ind w:right="100"/>
              <w:jc w:val="center"/>
            </w:pPr>
            <w:r>
              <w:t>7</w:t>
            </w:r>
          </w:p>
        </w:tc>
      </w:tr>
      <w:tr w:rsidR="00137E79" w:rsidTr="00137E79">
        <w:trPr>
          <w:trHeight w:val="427"/>
        </w:trPr>
        <w:tc>
          <w:tcPr>
            <w:tcW w:w="373" w:type="pct"/>
            <w:gridSpan w:val="2"/>
            <w:vMerge w:val="restart"/>
            <w:shd w:val="clear" w:color="auto" w:fill="auto"/>
          </w:tcPr>
          <w:p w:rsidR="00137E79" w:rsidRPr="00BF1CA4" w:rsidRDefault="00D447DB" w:rsidP="00FB345B">
            <w:pPr>
              <w:pStyle w:val="40"/>
              <w:shd w:val="clear" w:color="auto" w:fill="auto"/>
              <w:spacing w:before="0" w:after="256" w:line="276" w:lineRule="auto"/>
              <w:ind w:right="100"/>
              <w:jc w:val="center"/>
            </w:pPr>
            <w:r>
              <w:t>2.4</w:t>
            </w:r>
          </w:p>
        </w:tc>
        <w:tc>
          <w:tcPr>
            <w:tcW w:w="2434" w:type="pct"/>
            <w:vMerge w:val="restart"/>
            <w:shd w:val="clear" w:color="auto" w:fill="auto"/>
          </w:tcPr>
          <w:p w:rsidR="00137E79" w:rsidRPr="005C2460" w:rsidRDefault="00137E79" w:rsidP="00FB345B">
            <w:pPr>
              <w:pStyle w:val="40"/>
              <w:shd w:val="clear" w:color="auto" w:fill="auto"/>
              <w:spacing w:before="0" w:after="256" w:line="276" w:lineRule="auto"/>
              <w:ind w:right="100"/>
              <w:jc w:val="center"/>
            </w:pPr>
            <w:r>
              <w:t>Подтягивание и виса на высокой перекладине</w:t>
            </w:r>
          </w:p>
        </w:tc>
        <w:tc>
          <w:tcPr>
            <w:tcW w:w="626" w:type="pct"/>
            <w:vMerge w:val="restart"/>
          </w:tcPr>
          <w:p w:rsidR="00137E79" w:rsidRDefault="00137E79" w:rsidP="00FB345B">
            <w:pPr>
              <w:pStyle w:val="40"/>
              <w:shd w:val="clear" w:color="auto" w:fill="auto"/>
              <w:spacing w:before="0" w:after="256" w:line="276" w:lineRule="auto"/>
              <w:ind w:right="100"/>
              <w:jc w:val="center"/>
            </w:pPr>
            <w:r>
              <w:t>Кол-во раз</w:t>
            </w:r>
          </w:p>
        </w:tc>
        <w:tc>
          <w:tcPr>
            <w:tcW w:w="1567" w:type="pct"/>
            <w:gridSpan w:val="2"/>
          </w:tcPr>
          <w:p w:rsidR="00137E79" w:rsidRDefault="00137E79" w:rsidP="00FB345B">
            <w:pPr>
              <w:pStyle w:val="40"/>
              <w:spacing w:before="0" w:after="256" w:line="276" w:lineRule="auto"/>
              <w:ind w:right="100"/>
              <w:jc w:val="center"/>
            </w:pPr>
            <w:r>
              <w:t>Не менее</w:t>
            </w:r>
          </w:p>
        </w:tc>
      </w:tr>
      <w:tr w:rsidR="00137E79" w:rsidTr="00D5639B">
        <w:trPr>
          <w:trHeight w:val="510"/>
        </w:trPr>
        <w:tc>
          <w:tcPr>
            <w:tcW w:w="373" w:type="pct"/>
            <w:gridSpan w:val="2"/>
            <w:vMerge/>
            <w:shd w:val="clear" w:color="auto" w:fill="auto"/>
          </w:tcPr>
          <w:p w:rsidR="00137E79" w:rsidRPr="00BF1CA4" w:rsidRDefault="00137E79" w:rsidP="00FB345B">
            <w:pPr>
              <w:pStyle w:val="40"/>
              <w:shd w:val="clear" w:color="auto" w:fill="auto"/>
              <w:spacing w:before="0" w:after="256" w:line="276" w:lineRule="auto"/>
              <w:ind w:right="100"/>
              <w:jc w:val="center"/>
            </w:pPr>
          </w:p>
        </w:tc>
        <w:tc>
          <w:tcPr>
            <w:tcW w:w="2434" w:type="pct"/>
            <w:vMerge/>
            <w:shd w:val="clear" w:color="auto" w:fill="auto"/>
          </w:tcPr>
          <w:p w:rsidR="00137E79" w:rsidRDefault="00137E79" w:rsidP="00FB345B">
            <w:pPr>
              <w:pStyle w:val="40"/>
              <w:shd w:val="clear" w:color="auto" w:fill="auto"/>
              <w:spacing w:before="0" w:after="256" w:line="276" w:lineRule="auto"/>
              <w:ind w:right="100"/>
              <w:jc w:val="center"/>
            </w:pPr>
          </w:p>
        </w:tc>
        <w:tc>
          <w:tcPr>
            <w:tcW w:w="626" w:type="pct"/>
            <w:vMerge/>
          </w:tcPr>
          <w:p w:rsidR="00137E79" w:rsidRDefault="00137E79" w:rsidP="00FB345B">
            <w:pPr>
              <w:pStyle w:val="40"/>
              <w:shd w:val="clear" w:color="auto" w:fill="auto"/>
              <w:spacing w:before="0" w:after="256" w:line="276" w:lineRule="auto"/>
              <w:ind w:right="100"/>
              <w:jc w:val="center"/>
            </w:pPr>
          </w:p>
        </w:tc>
        <w:tc>
          <w:tcPr>
            <w:tcW w:w="863" w:type="pct"/>
          </w:tcPr>
          <w:p w:rsidR="00137E79" w:rsidRDefault="00137E79" w:rsidP="00FB345B">
            <w:pPr>
              <w:pStyle w:val="40"/>
              <w:spacing w:before="0" w:after="256" w:line="276" w:lineRule="auto"/>
              <w:ind w:right="100"/>
              <w:jc w:val="center"/>
            </w:pPr>
            <w:r>
              <w:t>3</w:t>
            </w:r>
          </w:p>
        </w:tc>
        <w:tc>
          <w:tcPr>
            <w:tcW w:w="704" w:type="pct"/>
          </w:tcPr>
          <w:p w:rsidR="00137E79" w:rsidRDefault="00137E79" w:rsidP="00FB345B">
            <w:pPr>
              <w:pStyle w:val="40"/>
              <w:spacing w:before="0" w:after="256" w:line="276" w:lineRule="auto"/>
              <w:ind w:right="100"/>
              <w:jc w:val="center"/>
            </w:pPr>
            <w:r>
              <w:t>-</w:t>
            </w:r>
          </w:p>
        </w:tc>
      </w:tr>
      <w:tr w:rsidR="00137E79" w:rsidTr="00137E79">
        <w:trPr>
          <w:trHeight w:val="442"/>
        </w:trPr>
        <w:tc>
          <w:tcPr>
            <w:tcW w:w="373" w:type="pct"/>
            <w:gridSpan w:val="2"/>
            <w:vMerge w:val="restart"/>
            <w:shd w:val="clear" w:color="auto" w:fill="auto"/>
          </w:tcPr>
          <w:p w:rsidR="00137E79" w:rsidRPr="00BF1CA4" w:rsidRDefault="00D447DB" w:rsidP="00FB345B">
            <w:pPr>
              <w:pStyle w:val="40"/>
              <w:shd w:val="clear" w:color="auto" w:fill="auto"/>
              <w:spacing w:before="0" w:after="256" w:line="276" w:lineRule="auto"/>
              <w:ind w:right="100"/>
              <w:jc w:val="center"/>
            </w:pPr>
            <w:r>
              <w:t>2.5</w:t>
            </w:r>
          </w:p>
        </w:tc>
        <w:tc>
          <w:tcPr>
            <w:tcW w:w="2434" w:type="pct"/>
            <w:vMerge w:val="restart"/>
            <w:shd w:val="clear" w:color="auto" w:fill="auto"/>
          </w:tcPr>
          <w:p w:rsidR="00137E79" w:rsidRDefault="00137E79" w:rsidP="00FB345B">
            <w:pPr>
              <w:pStyle w:val="40"/>
              <w:shd w:val="clear" w:color="auto" w:fill="auto"/>
              <w:spacing w:before="0" w:after="256" w:line="276" w:lineRule="auto"/>
              <w:ind w:right="100"/>
              <w:jc w:val="center"/>
            </w:pPr>
            <w:r>
              <w:t>Подтягивание и виса лежа на низкой перекладине 90 см</w:t>
            </w:r>
          </w:p>
        </w:tc>
        <w:tc>
          <w:tcPr>
            <w:tcW w:w="626" w:type="pct"/>
            <w:vMerge w:val="restart"/>
          </w:tcPr>
          <w:p w:rsidR="00137E79" w:rsidRDefault="00137E79" w:rsidP="00FB345B">
            <w:pPr>
              <w:pStyle w:val="40"/>
              <w:shd w:val="clear" w:color="auto" w:fill="auto"/>
              <w:spacing w:before="0" w:after="256" w:line="276" w:lineRule="auto"/>
              <w:ind w:right="100"/>
              <w:jc w:val="center"/>
            </w:pPr>
            <w:r>
              <w:t>Кол-во раз</w:t>
            </w:r>
          </w:p>
        </w:tc>
        <w:tc>
          <w:tcPr>
            <w:tcW w:w="1567" w:type="pct"/>
            <w:gridSpan w:val="2"/>
          </w:tcPr>
          <w:p w:rsidR="00137E79" w:rsidRDefault="00137E79" w:rsidP="00FB345B">
            <w:pPr>
              <w:pStyle w:val="40"/>
              <w:spacing w:before="0" w:after="256" w:line="276" w:lineRule="auto"/>
              <w:ind w:right="100"/>
              <w:jc w:val="center"/>
            </w:pPr>
            <w:r>
              <w:t>Не менее</w:t>
            </w:r>
          </w:p>
        </w:tc>
      </w:tr>
      <w:tr w:rsidR="00137E79" w:rsidTr="00D5639B">
        <w:trPr>
          <w:trHeight w:val="495"/>
        </w:trPr>
        <w:tc>
          <w:tcPr>
            <w:tcW w:w="373" w:type="pct"/>
            <w:gridSpan w:val="2"/>
            <w:vMerge/>
            <w:shd w:val="clear" w:color="auto" w:fill="auto"/>
          </w:tcPr>
          <w:p w:rsidR="00137E79" w:rsidRPr="00BF1CA4" w:rsidRDefault="00137E79" w:rsidP="00FB345B">
            <w:pPr>
              <w:pStyle w:val="40"/>
              <w:shd w:val="clear" w:color="auto" w:fill="auto"/>
              <w:spacing w:before="0" w:after="256" w:line="276" w:lineRule="auto"/>
              <w:ind w:right="100"/>
              <w:jc w:val="center"/>
            </w:pPr>
          </w:p>
        </w:tc>
        <w:tc>
          <w:tcPr>
            <w:tcW w:w="2434" w:type="pct"/>
            <w:vMerge/>
            <w:shd w:val="clear" w:color="auto" w:fill="auto"/>
          </w:tcPr>
          <w:p w:rsidR="00137E79" w:rsidRDefault="00137E79" w:rsidP="00FB345B">
            <w:pPr>
              <w:pStyle w:val="40"/>
              <w:shd w:val="clear" w:color="auto" w:fill="auto"/>
              <w:spacing w:before="0" w:after="256" w:line="276" w:lineRule="auto"/>
              <w:ind w:right="100"/>
              <w:jc w:val="center"/>
            </w:pPr>
          </w:p>
        </w:tc>
        <w:tc>
          <w:tcPr>
            <w:tcW w:w="626" w:type="pct"/>
            <w:vMerge/>
          </w:tcPr>
          <w:p w:rsidR="00137E79" w:rsidRDefault="00137E79" w:rsidP="00FB345B">
            <w:pPr>
              <w:pStyle w:val="40"/>
              <w:shd w:val="clear" w:color="auto" w:fill="auto"/>
              <w:spacing w:before="0" w:after="256" w:line="276" w:lineRule="auto"/>
              <w:ind w:right="100"/>
              <w:jc w:val="center"/>
            </w:pPr>
          </w:p>
        </w:tc>
        <w:tc>
          <w:tcPr>
            <w:tcW w:w="863" w:type="pct"/>
          </w:tcPr>
          <w:p w:rsidR="00137E79" w:rsidRDefault="00137E79" w:rsidP="00FB345B">
            <w:pPr>
              <w:pStyle w:val="40"/>
              <w:spacing w:before="0" w:after="256" w:line="276" w:lineRule="auto"/>
              <w:ind w:right="100"/>
              <w:jc w:val="center"/>
            </w:pPr>
            <w:r>
              <w:t>-</w:t>
            </w:r>
          </w:p>
        </w:tc>
        <w:tc>
          <w:tcPr>
            <w:tcW w:w="704" w:type="pct"/>
          </w:tcPr>
          <w:p w:rsidR="00137E79" w:rsidRDefault="00137E79" w:rsidP="00FB345B">
            <w:pPr>
              <w:pStyle w:val="40"/>
              <w:spacing w:before="0" w:after="256" w:line="276" w:lineRule="auto"/>
              <w:ind w:right="100"/>
              <w:jc w:val="center"/>
            </w:pPr>
            <w:r>
              <w:t>9</w:t>
            </w:r>
          </w:p>
        </w:tc>
      </w:tr>
      <w:tr w:rsidR="00D263F2" w:rsidTr="00D5639B">
        <w:trPr>
          <w:trHeight w:val="420"/>
        </w:trPr>
        <w:tc>
          <w:tcPr>
            <w:tcW w:w="373" w:type="pct"/>
            <w:gridSpan w:val="2"/>
            <w:vMerge w:val="restart"/>
            <w:shd w:val="clear" w:color="auto" w:fill="auto"/>
          </w:tcPr>
          <w:p w:rsidR="00D263F2" w:rsidRPr="00BF1CA4" w:rsidRDefault="00D447DB" w:rsidP="00FB345B">
            <w:pPr>
              <w:pStyle w:val="40"/>
              <w:shd w:val="clear" w:color="auto" w:fill="auto"/>
              <w:spacing w:before="0" w:after="256" w:line="276" w:lineRule="auto"/>
              <w:ind w:right="100"/>
              <w:jc w:val="center"/>
            </w:pPr>
            <w:r>
              <w:t>2.6.</w:t>
            </w:r>
          </w:p>
        </w:tc>
        <w:tc>
          <w:tcPr>
            <w:tcW w:w="2434" w:type="pct"/>
            <w:vMerge w:val="restart"/>
            <w:shd w:val="clear" w:color="auto" w:fill="auto"/>
          </w:tcPr>
          <w:p w:rsidR="00D263F2" w:rsidRPr="005C2460" w:rsidRDefault="00D263F2"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626" w:type="pct"/>
            <w:vMerge w:val="restart"/>
          </w:tcPr>
          <w:p w:rsidR="00D263F2" w:rsidRDefault="00D263F2" w:rsidP="00FB345B">
            <w:pPr>
              <w:pStyle w:val="40"/>
              <w:shd w:val="clear" w:color="auto" w:fill="auto"/>
              <w:spacing w:before="0" w:after="256" w:line="276" w:lineRule="auto"/>
              <w:ind w:right="100"/>
              <w:jc w:val="center"/>
            </w:pPr>
            <w:r>
              <w:t>см</w:t>
            </w:r>
          </w:p>
        </w:tc>
        <w:tc>
          <w:tcPr>
            <w:tcW w:w="1567" w:type="pct"/>
            <w:gridSpan w:val="2"/>
          </w:tcPr>
          <w:p w:rsidR="00D263F2" w:rsidRDefault="00D263F2" w:rsidP="00FB345B">
            <w:pPr>
              <w:pStyle w:val="40"/>
              <w:shd w:val="clear" w:color="auto" w:fill="auto"/>
              <w:spacing w:before="0" w:after="256" w:line="276" w:lineRule="auto"/>
              <w:ind w:right="100"/>
              <w:jc w:val="center"/>
            </w:pPr>
            <w:r>
              <w:t>Не менее</w:t>
            </w:r>
          </w:p>
        </w:tc>
      </w:tr>
      <w:tr w:rsidR="00D263F2" w:rsidTr="00D5639B">
        <w:trPr>
          <w:trHeight w:val="525"/>
        </w:trPr>
        <w:tc>
          <w:tcPr>
            <w:tcW w:w="373" w:type="pct"/>
            <w:gridSpan w:val="2"/>
            <w:vMerge/>
            <w:shd w:val="clear" w:color="auto" w:fill="auto"/>
          </w:tcPr>
          <w:p w:rsidR="00D263F2" w:rsidRPr="00BF1CA4" w:rsidRDefault="00D263F2" w:rsidP="00FB345B">
            <w:pPr>
              <w:pStyle w:val="40"/>
              <w:shd w:val="clear" w:color="auto" w:fill="auto"/>
              <w:spacing w:before="0" w:after="256" w:line="276" w:lineRule="auto"/>
              <w:ind w:right="100"/>
              <w:jc w:val="center"/>
            </w:pPr>
          </w:p>
        </w:tc>
        <w:tc>
          <w:tcPr>
            <w:tcW w:w="2434" w:type="pct"/>
            <w:vMerge/>
            <w:shd w:val="clear" w:color="auto" w:fill="auto"/>
          </w:tcPr>
          <w:p w:rsidR="00D263F2" w:rsidRDefault="00D263F2" w:rsidP="00FB345B">
            <w:pPr>
              <w:pStyle w:val="40"/>
              <w:shd w:val="clear" w:color="auto" w:fill="auto"/>
              <w:spacing w:before="0" w:after="256" w:line="276" w:lineRule="auto"/>
              <w:ind w:right="100"/>
              <w:jc w:val="center"/>
            </w:pPr>
          </w:p>
        </w:tc>
        <w:tc>
          <w:tcPr>
            <w:tcW w:w="626" w:type="pct"/>
            <w:vMerge/>
          </w:tcPr>
          <w:p w:rsidR="00D263F2" w:rsidRDefault="00D263F2" w:rsidP="00FB345B">
            <w:pPr>
              <w:pStyle w:val="40"/>
              <w:shd w:val="clear" w:color="auto" w:fill="auto"/>
              <w:spacing w:before="0" w:after="256" w:line="276" w:lineRule="auto"/>
              <w:ind w:right="100"/>
              <w:jc w:val="center"/>
            </w:pPr>
          </w:p>
        </w:tc>
        <w:tc>
          <w:tcPr>
            <w:tcW w:w="863" w:type="pct"/>
          </w:tcPr>
          <w:p w:rsidR="00D263F2" w:rsidRDefault="00D263F2" w:rsidP="00FB345B">
            <w:pPr>
              <w:pStyle w:val="40"/>
              <w:spacing w:before="0" w:after="256" w:line="276" w:lineRule="auto"/>
              <w:ind w:right="100"/>
              <w:jc w:val="center"/>
            </w:pPr>
            <w:r>
              <w:t>+</w:t>
            </w:r>
            <w:r w:rsidR="00137E79">
              <w:t>3</w:t>
            </w:r>
          </w:p>
        </w:tc>
        <w:tc>
          <w:tcPr>
            <w:tcW w:w="704" w:type="pct"/>
          </w:tcPr>
          <w:p w:rsidR="00D263F2" w:rsidRDefault="00D263F2" w:rsidP="00FB345B">
            <w:pPr>
              <w:pStyle w:val="40"/>
              <w:spacing w:before="0" w:after="256" w:line="276" w:lineRule="auto"/>
              <w:ind w:right="100"/>
              <w:jc w:val="center"/>
            </w:pPr>
            <w:r>
              <w:t>+</w:t>
            </w:r>
            <w:r w:rsidR="00137E79">
              <w:t>4</w:t>
            </w:r>
          </w:p>
        </w:tc>
      </w:tr>
      <w:tr w:rsidR="00D263F2" w:rsidRPr="005C2460" w:rsidTr="00D5639B">
        <w:trPr>
          <w:trHeight w:val="360"/>
        </w:trPr>
        <w:tc>
          <w:tcPr>
            <w:tcW w:w="373" w:type="pct"/>
            <w:gridSpan w:val="2"/>
            <w:vMerge w:val="restart"/>
            <w:shd w:val="clear" w:color="auto" w:fill="auto"/>
          </w:tcPr>
          <w:p w:rsidR="00D263F2" w:rsidRPr="00BF1CA4" w:rsidRDefault="00D447DB" w:rsidP="00FB345B">
            <w:pPr>
              <w:pStyle w:val="40"/>
              <w:shd w:val="clear" w:color="auto" w:fill="auto"/>
              <w:spacing w:before="0" w:after="256" w:line="276" w:lineRule="auto"/>
              <w:ind w:right="100"/>
              <w:jc w:val="center"/>
            </w:pPr>
            <w:r>
              <w:t>2.7.</w:t>
            </w:r>
          </w:p>
        </w:tc>
        <w:tc>
          <w:tcPr>
            <w:tcW w:w="2434" w:type="pct"/>
            <w:vMerge w:val="restart"/>
            <w:shd w:val="clear" w:color="auto" w:fill="auto"/>
          </w:tcPr>
          <w:p w:rsidR="00D263F2" w:rsidRPr="005C2460" w:rsidRDefault="00D263F2" w:rsidP="00FB345B">
            <w:pPr>
              <w:pStyle w:val="40"/>
              <w:shd w:val="clear" w:color="auto" w:fill="auto"/>
              <w:spacing w:before="0" w:after="256" w:line="276" w:lineRule="auto"/>
              <w:ind w:right="100"/>
              <w:jc w:val="center"/>
            </w:pPr>
            <w:r>
              <w:t>Челночный бег 3х10 м</w:t>
            </w:r>
          </w:p>
        </w:tc>
        <w:tc>
          <w:tcPr>
            <w:tcW w:w="626" w:type="pct"/>
            <w:vMerge w:val="restart"/>
          </w:tcPr>
          <w:p w:rsidR="00D263F2" w:rsidRPr="005C2460" w:rsidRDefault="00D263F2" w:rsidP="00FB345B">
            <w:pPr>
              <w:pStyle w:val="40"/>
              <w:shd w:val="clear" w:color="auto" w:fill="auto"/>
              <w:spacing w:before="0" w:after="256" w:line="276" w:lineRule="auto"/>
              <w:ind w:right="100"/>
              <w:jc w:val="center"/>
            </w:pPr>
            <w:r>
              <w:t>с</w:t>
            </w:r>
          </w:p>
        </w:tc>
        <w:tc>
          <w:tcPr>
            <w:tcW w:w="1567" w:type="pct"/>
            <w:gridSpan w:val="2"/>
          </w:tcPr>
          <w:p w:rsidR="00D263F2" w:rsidRPr="005C2460" w:rsidRDefault="00D263F2" w:rsidP="00FB345B">
            <w:pPr>
              <w:pStyle w:val="40"/>
              <w:shd w:val="clear" w:color="auto" w:fill="auto"/>
              <w:spacing w:before="0" w:after="256" w:line="276" w:lineRule="auto"/>
              <w:ind w:right="100"/>
              <w:jc w:val="center"/>
            </w:pPr>
            <w:r>
              <w:t>Не более</w:t>
            </w:r>
          </w:p>
        </w:tc>
      </w:tr>
      <w:tr w:rsidR="00D263F2" w:rsidTr="00D5639B">
        <w:trPr>
          <w:trHeight w:val="585"/>
        </w:trPr>
        <w:tc>
          <w:tcPr>
            <w:tcW w:w="373" w:type="pct"/>
            <w:gridSpan w:val="2"/>
            <w:vMerge/>
            <w:shd w:val="clear" w:color="auto" w:fill="auto"/>
          </w:tcPr>
          <w:p w:rsidR="00D263F2" w:rsidRPr="00BF1CA4" w:rsidRDefault="00D263F2" w:rsidP="00FB345B">
            <w:pPr>
              <w:pStyle w:val="40"/>
              <w:shd w:val="clear" w:color="auto" w:fill="auto"/>
              <w:spacing w:before="0" w:after="256" w:line="276" w:lineRule="auto"/>
              <w:ind w:right="100"/>
              <w:jc w:val="center"/>
            </w:pPr>
          </w:p>
        </w:tc>
        <w:tc>
          <w:tcPr>
            <w:tcW w:w="2434" w:type="pct"/>
            <w:vMerge/>
            <w:shd w:val="clear" w:color="auto" w:fill="auto"/>
          </w:tcPr>
          <w:p w:rsidR="00D263F2" w:rsidRDefault="00D263F2" w:rsidP="00FB345B">
            <w:pPr>
              <w:pStyle w:val="40"/>
              <w:shd w:val="clear" w:color="auto" w:fill="auto"/>
              <w:spacing w:before="0" w:after="256" w:line="276" w:lineRule="auto"/>
              <w:ind w:right="100"/>
              <w:jc w:val="center"/>
            </w:pPr>
          </w:p>
        </w:tc>
        <w:tc>
          <w:tcPr>
            <w:tcW w:w="626" w:type="pct"/>
            <w:vMerge/>
          </w:tcPr>
          <w:p w:rsidR="00D263F2" w:rsidRDefault="00D263F2" w:rsidP="00FB345B">
            <w:pPr>
              <w:pStyle w:val="40"/>
              <w:shd w:val="clear" w:color="auto" w:fill="auto"/>
              <w:spacing w:before="0" w:after="256" w:line="276" w:lineRule="auto"/>
              <w:ind w:right="100"/>
              <w:jc w:val="center"/>
            </w:pPr>
          </w:p>
        </w:tc>
        <w:tc>
          <w:tcPr>
            <w:tcW w:w="863" w:type="pct"/>
          </w:tcPr>
          <w:p w:rsidR="00D263F2" w:rsidRDefault="00D263F2" w:rsidP="00FB345B">
            <w:pPr>
              <w:pStyle w:val="40"/>
              <w:spacing w:before="0" w:after="256" w:line="276" w:lineRule="auto"/>
              <w:ind w:right="100"/>
              <w:jc w:val="center"/>
            </w:pPr>
            <w:r>
              <w:t>9,</w:t>
            </w:r>
            <w:r w:rsidR="00CA30EF">
              <w:t>0</w:t>
            </w:r>
          </w:p>
        </w:tc>
        <w:tc>
          <w:tcPr>
            <w:tcW w:w="704" w:type="pct"/>
          </w:tcPr>
          <w:p w:rsidR="00D263F2" w:rsidRDefault="00CA30EF" w:rsidP="00FB345B">
            <w:pPr>
              <w:pStyle w:val="40"/>
              <w:spacing w:before="0" w:after="256" w:line="276" w:lineRule="auto"/>
              <w:ind w:right="100"/>
              <w:jc w:val="left"/>
            </w:pPr>
            <w:r>
              <w:t>10,4</w:t>
            </w:r>
          </w:p>
        </w:tc>
      </w:tr>
      <w:tr w:rsidR="00D263F2" w:rsidRPr="005C2460" w:rsidTr="00D5639B">
        <w:trPr>
          <w:trHeight w:val="397"/>
        </w:trPr>
        <w:tc>
          <w:tcPr>
            <w:tcW w:w="373" w:type="pct"/>
            <w:gridSpan w:val="2"/>
            <w:vMerge w:val="restart"/>
            <w:shd w:val="clear" w:color="auto" w:fill="auto"/>
          </w:tcPr>
          <w:p w:rsidR="00D263F2" w:rsidRPr="00BF1CA4" w:rsidRDefault="00D447DB" w:rsidP="00FB345B">
            <w:pPr>
              <w:pStyle w:val="40"/>
              <w:shd w:val="clear" w:color="auto" w:fill="auto"/>
              <w:spacing w:before="0" w:after="256" w:line="276" w:lineRule="auto"/>
              <w:ind w:right="100"/>
              <w:jc w:val="center"/>
            </w:pPr>
            <w:r>
              <w:t>2.8.</w:t>
            </w:r>
          </w:p>
        </w:tc>
        <w:tc>
          <w:tcPr>
            <w:tcW w:w="2434" w:type="pct"/>
            <w:vMerge w:val="restart"/>
            <w:shd w:val="clear" w:color="auto" w:fill="auto"/>
          </w:tcPr>
          <w:p w:rsidR="00D263F2" w:rsidRPr="005C2460" w:rsidRDefault="00D263F2" w:rsidP="00FB345B">
            <w:pPr>
              <w:pStyle w:val="40"/>
              <w:spacing w:before="0" w:after="256" w:line="276" w:lineRule="auto"/>
              <w:ind w:right="100"/>
              <w:jc w:val="center"/>
            </w:pPr>
            <w:r w:rsidRPr="005C2460">
              <w:t xml:space="preserve">Прыжок в длину с места </w:t>
            </w:r>
            <w:r>
              <w:t>с места толчком двумя ногами</w:t>
            </w:r>
          </w:p>
        </w:tc>
        <w:tc>
          <w:tcPr>
            <w:tcW w:w="626" w:type="pct"/>
            <w:vMerge w:val="restart"/>
          </w:tcPr>
          <w:p w:rsidR="00D263F2" w:rsidRPr="005C2460" w:rsidRDefault="00D263F2" w:rsidP="00FB345B">
            <w:pPr>
              <w:pStyle w:val="40"/>
              <w:shd w:val="clear" w:color="auto" w:fill="auto"/>
              <w:spacing w:before="0" w:after="256" w:line="276" w:lineRule="auto"/>
              <w:ind w:right="100"/>
              <w:jc w:val="center"/>
            </w:pPr>
            <w:r>
              <w:t>см</w:t>
            </w:r>
          </w:p>
        </w:tc>
        <w:tc>
          <w:tcPr>
            <w:tcW w:w="1567" w:type="pct"/>
            <w:gridSpan w:val="2"/>
          </w:tcPr>
          <w:p w:rsidR="00D263F2" w:rsidRPr="005C2460" w:rsidRDefault="00D263F2" w:rsidP="00FB345B">
            <w:pPr>
              <w:pStyle w:val="40"/>
              <w:shd w:val="clear" w:color="auto" w:fill="auto"/>
              <w:spacing w:before="0" w:after="256" w:line="276" w:lineRule="auto"/>
              <w:ind w:right="100"/>
              <w:jc w:val="center"/>
            </w:pPr>
            <w:r>
              <w:t>Не менее</w:t>
            </w:r>
          </w:p>
        </w:tc>
      </w:tr>
      <w:tr w:rsidR="00D263F2" w:rsidTr="00D5639B">
        <w:trPr>
          <w:trHeight w:val="540"/>
        </w:trPr>
        <w:tc>
          <w:tcPr>
            <w:tcW w:w="373" w:type="pct"/>
            <w:gridSpan w:val="2"/>
            <w:vMerge/>
            <w:shd w:val="clear" w:color="auto" w:fill="auto"/>
          </w:tcPr>
          <w:p w:rsidR="00D263F2" w:rsidRPr="00BF1CA4" w:rsidRDefault="00D263F2" w:rsidP="00FB345B">
            <w:pPr>
              <w:pStyle w:val="40"/>
              <w:shd w:val="clear" w:color="auto" w:fill="auto"/>
              <w:spacing w:before="0" w:after="256" w:line="276" w:lineRule="auto"/>
              <w:ind w:right="100"/>
              <w:jc w:val="center"/>
            </w:pPr>
          </w:p>
        </w:tc>
        <w:tc>
          <w:tcPr>
            <w:tcW w:w="2434" w:type="pct"/>
            <w:vMerge/>
            <w:shd w:val="clear" w:color="auto" w:fill="auto"/>
          </w:tcPr>
          <w:p w:rsidR="00D263F2" w:rsidRPr="005C2460" w:rsidRDefault="00D263F2" w:rsidP="00FB345B">
            <w:pPr>
              <w:pStyle w:val="40"/>
              <w:spacing w:before="0" w:after="256" w:line="276" w:lineRule="auto"/>
              <w:ind w:right="100"/>
              <w:jc w:val="center"/>
            </w:pPr>
          </w:p>
        </w:tc>
        <w:tc>
          <w:tcPr>
            <w:tcW w:w="626" w:type="pct"/>
            <w:vMerge/>
          </w:tcPr>
          <w:p w:rsidR="00D263F2" w:rsidRDefault="00D263F2" w:rsidP="00FB345B">
            <w:pPr>
              <w:pStyle w:val="40"/>
              <w:shd w:val="clear" w:color="auto" w:fill="auto"/>
              <w:spacing w:before="0" w:after="256" w:line="276" w:lineRule="auto"/>
              <w:ind w:right="100"/>
              <w:jc w:val="center"/>
            </w:pPr>
          </w:p>
        </w:tc>
        <w:tc>
          <w:tcPr>
            <w:tcW w:w="863" w:type="pct"/>
          </w:tcPr>
          <w:p w:rsidR="00D263F2" w:rsidRDefault="00CA30EF" w:rsidP="00FB345B">
            <w:pPr>
              <w:pStyle w:val="40"/>
              <w:spacing w:before="0" w:after="256" w:line="276" w:lineRule="auto"/>
              <w:ind w:right="100"/>
              <w:jc w:val="center"/>
            </w:pPr>
            <w:r>
              <w:t>150</w:t>
            </w:r>
          </w:p>
        </w:tc>
        <w:tc>
          <w:tcPr>
            <w:tcW w:w="704" w:type="pct"/>
          </w:tcPr>
          <w:p w:rsidR="00D263F2" w:rsidRDefault="00D263F2" w:rsidP="00FB345B">
            <w:pPr>
              <w:pStyle w:val="40"/>
              <w:spacing w:before="0" w:after="256" w:line="276" w:lineRule="auto"/>
              <w:ind w:right="100"/>
              <w:jc w:val="center"/>
            </w:pPr>
            <w:r>
              <w:t>1</w:t>
            </w:r>
            <w:r w:rsidR="00CA30EF">
              <w:t>35</w:t>
            </w:r>
          </w:p>
        </w:tc>
      </w:tr>
      <w:tr w:rsidR="00D263F2" w:rsidRPr="005C2460" w:rsidTr="00D5639B">
        <w:trPr>
          <w:trHeight w:val="345"/>
        </w:trPr>
        <w:tc>
          <w:tcPr>
            <w:tcW w:w="373" w:type="pct"/>
            <w:gridSpan w:val="2"/>
            <w:vMerge w:val="restart"/>
            <w:shd w:val="clear" w:color="auto" w:fill="auto"/>
          </w:tcPr>
          <w:p w:rsidR="00D263F2" w:rsidRPr="00BF1CA4" w:rsidRDefault="00D447DB" w:rsidP="00FB345B">
            <w:pPr>
              <w:pStyle w:val="40"/>
              <w:shd w:val="clear" w:color="auto" w:fill="auto"/>
              <w:spacing w:before="0" w:after="256" w:line="276" w:lineRule="auto"/>
              <w:ind w:right="100"/>
              <w:jc w:val="center"/>
            </w:pPr>
            <w:r>
              <w:lastRenderedPageBreak/>
              <w:t>2.9.</w:t>
            </w:r>
          </w:p>
        </w:tc>
        <w:tc>
          <w:tcPr>
            <w:tcW w:w="2434" w:type="pct"/>
            <w:vMerge w:val="restart"/>
            <w:shd w:val="clear" w:color="auto" w:fill="auto"/>
          </w:tcPr>
          <w:p w:rsidR="00D263F2" w:rsidRPr="005C2460" w:rsidRDefault="00D263F2" w:rsidP="00FB345B">
            <w:pPr>
              <w:pStyle w:val="40"/>
              <w:spacing w:before="0" w:after="256" w:line="276" w:lineRule="auto"/>
              <w:ind w:right="100"/>
              <w:jc w:val="center"/>
            </w:pPr>
            <w:r>
              <w:t>Метания мяча весом 150г</w:t>
            </w:r>
          </w:p>
        </w:tc>
        <w:tc>
          <w:tcPr>
            <w:tcW w:w="626" w:type="pct"/>
            <w:vMerge w:val="restart"/>
          </w:tcPr>
          <w:p w:rsidR="00D263F2" w:rsidRPr="005C2460" w:rsidRDefault="00D263F2" w:rsidP="00FB345B">
            <w:pPr>
              <w:pStyle w:val="40"/>
              <w:shd w:val="clear" w:color="auto" w:fill="auto"/>
              <w:spacing w:before="0" w:after="256" w:line="276" w:lineRule="auto"/>
              <w:ind w:right="100"/>
              <w:jc w:val="center"/>
            </w:pPr>
            <w:r>
              <w:t>м</w:t>
            </w:r>
          </w:p>
        </w:tc>
        <w:tc>
          <w:tcPr>
            <w:tcW w:w="1567" w:type="pct"/>
            <w:gridSpan w:val="2"/>
          </w:tcPr>
          <w:p w:rsidR="00D263F2" w:rsidRPr="005C2460" w:rsidRDefault="00D263F2" w:rsidP="00FB345B">
            <w:pPr>
              <w:pStyle w:val="40"/>
              <w:shd w:val="clear" w:color="auto" w:fill="auto"/>
              <w:spacing w:before="0" w:after="256" w:line="276" w:lineRule="auto"/>
              <w:ind w:right="100"/>
              <w:jc w:val="center"/>
            </w:pPr>
            <w:r>
              <w:t>Не менее</w:t>
            </w:r>
          </w:p>
        </w:tc>
      </w:tr>
      <w:tr w:rsidR="00D263F2" w:rsidTr="00D5639B">
        <w:trPr>
          <w:trHeight w:val="720"/>
        </w:trPr>
        <w:tc>
          <w:tcPr>
            <w:tcW w:w="373" w:type="pct"/>
            <w:gridSpan w:val="2"/>
            <w:vMerge/>
            <w:shd w:val="clear" w:color="auto" w:fill="auto"/>
          </w:tcPr>
          <w:p w:rsidR="00D263F2" w:rsidRPr="00BF1CA4" w:rsidRDefault="00D263F2" w:rsidP="00FB345B">
            <w:pPr>
              <w:pStyle w:val="40"/>
              <w:shd w:val="clear" w:color="auto" w:fill="auto"/>
              <w:spacing w:before="0" w:after="256" w:line="276" w:lineRule="auto"/>
              <w:ind w:right="100"/>
              <w:jc w:val="center"/>
            </w:pPr>
          </w:p>
        </w:tc>
        <w:tc>
          <w:tcPr>
            <w:tcW w:w="2434" w:type="pct"/>
            <w:vMerge/>
            <w:shd w:val="clear" w:color="auto" w:fill="auto"/>
          </w:tcPr>
          <w:p w:rsidR="00D263F2" w:rsidRDefault="00D263F2" w:rsidP="00FB345B">
            <w:pPr>
              <w:pStyle w:val="40"/>
              <w:spacing w:before="0" w:after="256" w:line="276" w:lineRule="auto"/>
              <w:ind w:right="100"/>
              <w:jc w:val="center"/>
            </w:pPr>
          </w:p>
        </w:tc>
        <w:tc>
          <w:tcPr>
            <w:tcW w:w="626" w:type="pct"/>
            <w:vMerge/>
          </w:tcPr>
          <w:p w:rsidR="00D263F2" w:rsidRDefault="00D263F2" w:rsidP="00FB345B">
            <w:pPr>
              <w:pStyle w:val="40"/>
              <w:shd w:val="clear" w:color="auto" w:fill="auto"/>
              <w:spacing w:before="0" w:after="256" w:line="276" w:lineRule="auto"/>
              <w:ind w:right="100"/>
              <w:jc w:val="center"/>
            </w:pPr>
          </w:p>
        </w:tc>
        <w:tc>
          <w:tcPr>
            <w:tcW w:w="863" w:type="pct"/>
          </w:tcPr>
          <w:p w:rsidR="00D263F2" w:rsidRDefault="00CA30EF" w:rsidP="00FB345B">
            <w:pPr>
              <w:pStyle w:val="40"/>
              <w:spacing w:before="0" w:after="256" w:line="276" w:lineRule="auto"/>
              <w:ind w:right="100"/>
              <w:jc w:val="center"/>
            </w:pPr>
            <w:r>
              <w:t>24</w:t>
            </w:r>
          </w:p>
        </w:tc>
        <w:tc>
          <w:tcPr>
            <w:tcW w:w="704" w:type="pct"/>
          </w:tcPr>
          <w:p w:rsidR="00D263F2" w:rsidRDefault="00D263F2" w:rsidP="00FB345B">
            <w:pPr>
              <w:pStyle w:val="40"/>
              <w:spacing w:before="0" w:after="256" w:line="276" w:lineRule="auto"/>
              <w:ind w:right="100"/>
              <w:jc w:val="center"/>
            </w:pPr>
            <w:r>
              <w:t>1</w:t>
            </w:r>
            <w:r w:rsidR="00CA30EF">
              <w:t>6</w:t>
            </w:r>
          </w:p>
        </w:tc>
      </w:tr>
      <w:tr w:rsidR="00FE0DC6" w:rsidTr="00FE0DC6">
        <w:tc>
          <w:tcPr>
            <w:tcW w:w="5000" w:type="pct"/>
            <w:gridSpan w:val="6"/>
            <w:shd w:val="clear" w:color="auto" w:fill="auto"/>
          </w:tcPr>
          <w:p w:rsidR="001D3D43" w:rsidRDefault="001D3D43" w:rsidP="00FB345B">
            <w:pPr>
              <w:pStyle w:val="40"/>
              <w:numPr>
                <w:ilvl w:val="0"/>
                <w:numId w:val="32"/>
              </w:numPr>
              <w:shd w:val="clear" w:color="auto" w:fill="auto"/>
              <w:spacing w:before="0" w:after="0" w:line="276" w:lineRule="auto"/>
              <w:ind w:right="100"/>
              <w:jc w:val="center"/>
              <w:rPr>
                <w:rStyle w:val="4"/>
                <w:color w:val="000000"/>
                <w:sz w:val="24"/>
                <w:szCs w:val="24"/>
              </w:rPr>
            </w:pPr>
          </w:p>
          <w:p w:rsidR="00FE0DC6" w:rsidRPr="001D3D43" w:rsidRDefault="00A9727D" w:rsidP="00FB345B">
            <w:pPr>
              <w:pStyle w:val="40"/>
              <w:numPr>
                <w:ilvl w:val="0"/>
                <w:numId w:val="32"/>
              </w:numPr>
              <w:shd w:val="clear" w:color="auto" w:fill="auto"/>
              <w:spacing w:before="0" w:after="0" w:line="276" w:lineRule="auto"/>
              <w:ind w:right="100"/>
              <w:jc w:val="center"/>
              <w:rPr>
                <w:rStyle w:val="4"/>
                <w:b/>
                <w:color w:val="000000"/>
                <w:sz w:val="24"/>
                <w:szCs w:val="24"/>
              </w:rPr>
            </w:pPr>
            <w:r w:rsidRPr="001D3D43">
              <w:rPr>
                <w:rStyle w:val="4"/>
                <w:b/>
                <w:color w:val="000000"/>
                <w:sz w:val="24"/>
                <w:szCs w:val="24"/>
              </w:rPr>
              <w:t>Нормативы специальной физической подготовки для всех возрастных групп</w:t>
            </w:r>
          </w:p>
        </w:tc>
      </w:tr>
      <w:tr w:rsidR="00A9727D" w:rsidTr="00A9727D">
        <w:trPr>
          <w:trHeight w:val="390"/>
        </w:trPr>
        <w:tc>
          <w:tcPr>
            <w:tcW w:w="348" w:type="pct"/>
            <w:vMerge w:val="restart"/>
            <w:shd w:val="clear" w:color="auto" w:fill="auto"/>
          </w:tcPr>
          <w:p w:rsidR="00A9727D" w:rsidRPr="00BF1CA4" w:rsidRDefault="00A9727D" w:rsidP="00FB345B">
            <w:pPr>
              <w:pStyle w:val="40"/>
              <w:shd w:val="clear" w:color="auto" w:fill="auto"/>
              <w:spacing w:before="0" w:after="256" w:line="276" w:lineRule="auto"/>
              <w:ind w:right="100"/>
              <w:jc w:val="center"/>
              <w:rPr>
                <w:sz w:val="24"/>
                <w:szCs w:val="24"/>
              </w:rPr>
            </w:pPr>
            <w:r w:rsidRPr="00BF1CA4">
              <w:rPr>
                <w:sz w:val="24"/>
                <w:szCs w:val="24"/>
              </w:rPr>
              <w:t>3.1.</w:t>
            </w:r>
          </w:p>
        </w:tc>
        <w:tc>
          <w:tcPr>
            <w:tcW w:w="2459" w:type="pct"/>
            <w:gridSpan w:val="2"/>
            <w:vMerge w:val="restart"/>
            <w:shd w:val="clear" w:color="auto" w:fill="auto"/>
          </w:tcPr>
          <w:p w:rsidR="00243E72" w:rsidRDefault="00243E72" w:rsidP="00FB345B">
            <w:pPr>
              <w:pStyle w:val="40"/>
              <w:shd w:val="clear" w:color="auto" w:fill="auto"/>
              <w:spacing w:before="0" w:after="256" w:line="276" w:lineRule="auto"/>
              <w:ind w:right="100"/>
              <w:jc w:val="center"/>
              <w:rPr>
                <w:sz w:val="24"/>
                <w:szCs w:val="24"/>
              </w:rPr>
            </w:pPr>
          </w:p>
          <w:p w:rsidR="00A9727D" w:rsidRPr="00BF1CA4" w:rsidRDefault="00A9727D" w:rsidP="00FB345B">
            <w:pPr>
              <w:pStyle w:val="40"/>
              <w:shd w:val="clear" w:color="auto" w:fill="auto"/>
              <w:spacing w:before="0" w:after="256" w:line="276" w:lineRule="auto"/>
              <w:ind w:right="100"/>
              <w:jc w:val="center"/>
              <w:rPr>
                <w:sz w:val="24"/>
                <w:szCs w:val="24"/>
              </w:rPr>
            </w:pPr>
            <w:proofErr w:type="gramStart"/>
            <w:r w:rsidRPr="00BF1CA4">
              <w:rPr>
                <w:sz w:val="24"/>
                <w:szCs w:val="24"/>
              </w:rPr>
              <w:t>Исходное</w:t>
            </w:r>
            <w:proofErr w:type="gramEnd"/>
            <w:r w:rsidRPr="00BF1CA4">
              <w:rPr>
                <w:sz w:val="24"/>
                <w:szCs w:val="24"/>
              </w:rPr>
              <w:t xml:space="preserve"> положение-стоя, ноги на ширине плеч, согнуты в </w:t>
            </w:r>
            <w:proofErr w:type="spellStart"/>
            <w:r w:rsidRPr="00BF1CA4">
              <w:rPr>
                <w:sz w:val="24"/>
                <w:szCs w:val="24"/>
              </w:rPr>
              <w:t>колениях</w:t>
            </w:r>
            <w:proofErr w:type="spellEnd"/>
            <w:r w:rsidRPr="00BF1CA4">
              <w:rPr>
                <w:sz w:val="24"/>
                <w:szCs w:val="24"/>
              </w:rPr>
              <w:t>. Бросок набивного мяча весом 2 кг снизу-вперед двумя руками</w:t>
            </w:r>
          </w:p>
        </w:tc>
        <w:tc>
          <w:tcPr>
            <w:tcW w:w="626" w:type="pct"/>
            <w:vMerge w:val="restart"/>
          </w:tcPr>
          <w:p w:rsidR="00A9727D" w:rsidRDefault="00A9727D" w:rsidP="00FB345B">
            <w:pPr>
              <w:pStyle w:val="40"/>
              <w:shd w:val="clear" w:color="auto" w:fill="auto"/>
              <w:spacing w:before="0" w:after="0" w:line="276" w:lineRule="auto"/>
              <w:ind w:right="100"/>
              <w:jc w:val="center"/>
              <w:rPr>
                <w:rStyle w:val="4"/>
                <w:color w:val="000000"/>
                <w:sz w:val="24"/>
                <w:szCs w:val="24"/>
              </w:rPr>
            </w:pPr>
          </w:p>
          <w:p w:rsidR="00A9727D" w:rsidRPr="00995C57" w:rsidRDefault="00A9727D"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м</w:t>
            </w:r>
          </w:p>
        </w:tc>
        <w:tc>
          <w:tcPr>
            <w:tcW w:w="1567" w:type="pct"/>
            <w:gridSpan w:val="2"/>
          </w:tcPr>
          <w:p w:rsidR="00A9727D" w:rsidRDefault="00A9727D" w:rsidP="00FB345B">
            <w:pPr>
              <w:pStyle w:val="40"/>
              <w:shd w:val="clear" w:color="auto" w:fill="auto"/>
              <w:spacing w:before="0" w:after="0" w:line="276" w:lineRule="auto"/>
              <w:ind w:right="100"/>
              <w:jc w:val="center"/>
              <w:rPr>
                <w:rStyle w:val="4"/>
                <w:color w:val="000000"/>
                <w:sz w:val="24"/>
                <w:szCs w:val="24"/>
              </w:rPr>
            </w:pPr>
          </w:p>
          <w:p w:rsidR="00A9727D" w:rsidRDefault="00A9727D"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Не менее</w:t>
            </w:r>
          </w:p>
          <w:p w:rsidR="00A9727D" w:rsidRPr="00995C57" w:rsidRDefault="00A9727D" w:rsidP="00FB345B">
            <w:pPr>
              <w:pStyle w:val="40"/>
              <w:shd w:val="clear" w:color="auto" w:fill="auto"/>
              <w:spacing w:before="0" w:after="0" w:line="276" w:lineRule="auto"/>
              <w:ind w:right="100"/>
              <w:jc w:val="center"/>
              <w:rPr>
                <w:rStyle w:val="4"/>
                <w:color w:val="000000"/>
                <w:sz w:val="24"/>
                <w:szCs w:val="24"/>
              </w:rPr>
            </w:pPr>
          </w:p>
        </w:tc>
      </w:tr>
      <w:tr w:rsidR="00A9727D" w:rsidTr="00FE0DC6">
        <w:trPr>
          <w:trHeight w:val="750"/>
        </w:trPr>
        <w:tc>
          <w:tcPr>
            <w:tcW w:w="348" w:type="pct"/>
            <w:vMerge/>
            <w:shd w:val="clear" w:color="auto" w:fill="auto"/>
          </w:tcPr>
          <w:p w:rsidR="00A9727D" w:rsidRDefault="00A9727D" w:rsidP="00FB345B">
            <w:pPr>
              <w:pStyle w:val="40"/>
              <w:shd w:val="clear" w:color="auto" w:fill="auto"/>
              <w:spacing w:before="0" w:after="256" w:line="276" w:lineRule="auto"/>
              <w:ind w:right="100"/>
              <w:jc w:val="center"/>
              <w:rPr>
                <w:b/>
                <w:sz w:val="24"/>
                <w:szCs w:val="24"/>
              </w:rPr>
            </w:pPr>
          </w:p>
        </w:tc>
        <w:tc>
          <w:tcPr>
            <w:tcW w:w="2459" w:type="pct"/>
            <w:gridSpan w:val="2"/>
            <w:vMerge/>
            <w:shd w:val="clear" w:color="auto" w:fill="auto"/>
          </w:tcPr>
          <w:p w:rsidR="00A9727D" w:rsidRDefault="00A9727D" w:rsidP="00FB345B">
            <w:pPr>
              <w:pStyle w:val="40"/>
              <w:shd w:val="clear" w:color="auto" w:fill="auto"/>
              <w:spacing w:before="0" w:after="256" w:line="276" w:lineRule="auto"/>
              <w:ind w:right="100"/>
              <w:jc w:val="center"/>
              <w:rPr>
                <w:b/>
                <w:sz w:val="24"/>
                <w:szCs w:val="24"/>
              </w:rPr>
            </w:pPr>
          </w:p>
        </w:tc>
        <w:tc>
          <w:tcPr>
            <w:tcW w:w="626" w:type="pct"/>
            <w:vMerge/>
          </w:tcPr>
          <w:p w:rsidR="00A9727D" w:rsidRDefault="00A9727D" w:rsidP="00FB345B">
            <w:pPr>
              <w:pStyle w:val="40"/>
              <w:shd w:val="clear" w:color="auto" w:fill="auto"/>
              <w:spacing w:before="0" w:after="0" w:line="276" w:lineRule="auto"/>
              <w:ind w:right="100"/>
              <w:jc w:val="center"/>
              <w:rPr>
                <w:rStyle w:val="4"/>
                <w:color w:val="000000"/>
                <w:sz w:val="24"/>
                <w:szCs w:val="24"/>
              </w:rPr>
            </w:pPr>
          </w:p>
        </w:tc>
        <w:tc>
          <w:tcPr>
            <w:tcW w:w="863" w:type="pct"/>
          </w:tcPr>
          <w:p w:rsidR="00A9727D" w:rsidRDefault="00A9727D" w:rsidP="00FB345B">
            <w:pPr>
              <w:pStyle w:val="40"/>
              <w:spacing w:before="0" w:after="0" w:line="276" w:lineRule="auto"/>
              <w:ind w:right="100"/>
              <w:jc w:val="center"/>
              <w:rPr>
                <w:rStyle w:val="4"/>
                <w:color w:val="000000"/>
                <w:sz w:val="24"/>
                <w:szCs w:val="24"/>
              </w:rPr>
            </w:pPr>
            <w:r>
              <w:rPr>
                <w:rStyle w:val="4"/>
                <w:color w:val="000000"/>
                <w:sz w:val="24"/>
                <w:szCs w:val="24"/>
              </w:rPr>
              <w:t>7</w:t>
            </w:r>
          </w:p>
        </w:tc>
        <w:tc>
          <w:tcPr>
            <w:tcW w:w="704" w:type="pct"/>
          </w:tcPr>
          <w:p w:rsidR="00A9727D" w:rsidRDefault="00A9727D" w:rsidP="00FB345B">
            <w:pPr>
              <w:pStyle w:val="40"/>
              <w:spacing w:before="0" w:after="0" w:line="276" w:lineRule="auto"/>
              <w:ind w:right="100"/>
              <w:jc w:val="center"/>
              <w:rPr>
                <w:rStyle w:val="4"/>
                <w:color w:val="000000"/>
                <w:sz w:val="24"/>
                <w:szCs w:val="24"/>
              </w:rPr>
            </w:pPr>
            <w:r>
              <w:rPr>
                <w:rStyle w:val="4"/>
                <w:color w:val="000000"/>
                <w:sz w:val="24"/>
                <w:szCs w:val="24"/>
              </w:rPr>
              <w:t>6</w:t>
            </w:r>
          </w:p>
        </w:tc>
      </w:tr>
    </w:tbl>
    <w:p w:rsidR="00FB345B" w:rsidRDefault="00FB345B" w:rsidP="00FB345B">
      <w:pPr>
        <w:pStyle w:val="40"/>
        <w:shd w:val="clear" w:color="auto" w:fill="auto"/>
        <w:spacing w:before="0" w:after="0" w:line="276" w:lineRule="auto"/>
        <w:ind w:right="100"/>
        <w:jc w:val="left"/>
        <w:rPr>
          <w:rStyle w:val="a6"/>
          <w:b/>
          <w:color w:val="000000"/>
          <w:sz w:val="28"/>
          <w:szCs w:val="28"/>
        </w:rPr>
      </w:pPr>
    </w:p>
    <w:p w:rsidR="00F10BEF" w:rsidRPr="00FB345B" w:rsidRDefault="00F10BEF" w:rsidP="00FB345B">
      <w:pPr>
        <w:pStyle w:val="40"/>
        <w:shd w:val="clear" w:color="auto" w:fill="auto"/>
        <w:spacing w:before="0" w:after="0" w:line="276" w:lineRule="auto"/>
        <w:ind w:right="100"/>
        <w:jc w:val="left"/>
        <w:rPr>
          <w:rStyle w:val="4"/>
          <w:sz w:val="24"/>
          <w:szCs w:val="24"/>
        </w:rPr>
      </w:pPr>
      <w:r w:rsidRPr="00995C57">
        <w:rPr>
          <w:rStyle w:val="4"/>
          <w:color w:val="000000"/>
          <w:sz w:val="24"/>
          <w:szCs w:val="24"/>
        </w:rPr>
        <w:t xml:space="preserve">Нормативы общей физической и специальной физической подготовки для зачисления </w:t>
      </w:r>
      <w:r>
        <w:rPr>
          <w:rStyle w:val="4"/>
          <w:color w:val="000000"/>
          <w:sz w:val="24"/>
          <w:szCs w:val="24"/>
        </w:rPr>
        <w:t xml:space="preserve">и перевода </w:t>
      </w:r>
      <w:r w:rsidRPr="00995C57">
        <w:rPr>
          <w:rStyle w:val="4"/>
          <w:color w:val="000000"/>
          <w:sz w:val="24"/>
          <w:szCs w:val="24"/>
        </w:rPr>
        <w:t>в</w:t>
      </w:r>
      <w:r w:rsidR="00FB345B">
        <w:rPr>
          <w:sz w:val="24"/>
          <w:szCs w:val="24"/>
        </w:rPr>
        <w:t xml:space="preserve"> </w:t>
      </w:r>
      <w:r>
        <w:rPr>
          <w:rStyle w:val="4"/>
          <w:color w:val="000000"/>
          <w:sz w:val="24"/>
          <w:szCs w:val="24"/>
        </w:rPr>
        <w:t>группы на тренировочном этапе  по виду спорта «бокс»</w:t>
      </w:r>
    </w:p>
    <w:tbl>
      <w:tblPr>
        <w:tblW w:w="7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2"/>
        <w:gridCol w:w="4404"/>
        <w:gridCol w:w="1133"/>
        <w:gridCol w:w="1560"/>
        <w:gridCol w:w="1272"/>
        <w:gridCol w:w="2544"/>
        <w:gridCol w:w="1272"/>
        <w:gridCol w:w="1275"/>
      </w:tblGrid>
      <w:tr w:rsidR="00F10BEF" w:rsidTr="00251B6C">
        <w:trPr>
          <w:gridAfter w:val="3"/>
          <w:wAfter w:w="1801" w:type="pct"/>
        </w:trPr>
        <w:tc>
          <w:tcPr>
            <w:tcW w:w="238" w:type="pct"/>
            <w:gridSpan w:val="2"/>
            <w:shd w:val="clear" w:color="auto" w:fill="auto"/>
          </w:tcPr>
          <w:p w:rsidR="00F10BEF" w:rsidRPr="005C2460" w:rsidRDefault="00F10BEF" w:rsidP="00FB345B">
            <w:pPr>
              <w:pStyle w:val="40"/>
              <w:shd w:val="clear" w:color="auto" w:fill="auto"/>
              <w:spacing w:before="0" w:after="256" w:line="276" w:lineRule="auto"/>
              <w:ind w:right="100"/>
              <w:jc w:val="center"/>
              <w:rPr>
                <w:b/>
              </w:rPr>
            </w:pPr>
            <w:r>
              <w:rPr>
                <w:b/>
              </w:rPr>
              <w:t>№</w:t>
            </w:r>
            <w:proofErr w:type="gramStart"/>
            <w:r>
              <w:rPr>
                <w:b/>
              </w:rPr>
              <w:t>п</w:t>
            </w:r>
            <w:proofErr w:type="gramEnd"/>
            <w:r>
              <w:rPr>
                <w:b/>
              </w:rPr>
              <w:t>/п</w:t>
            </w:r>
          </w:p>
        </w:tc>
        <w:tc>
          <w:tcPr>
            <w:tcW w:w="1558" w:type="pct"/>
            <w:shd w:val="clear" w:color="auto" w:fill="auto"/>
          </w:tcPr>
          <w:p w:rsidR="00F10BEF" w:rsidRPr="005C2460" w:rsidRDefault="00F10BEF" w:rsidP="00FB345B">
            <w:pPr>
              <w:pStyle w:val="40"/>
              <w:shd w:val="clear" w:color="auto" w:fill="auto"/>
              <w:spacing w:before="0" w:after="256" w:line="276" w:lineRule="auto"/>
              <w:ind w:right="100"/>
              <w:jc w:val="center"/>
              <w:rPr>
                <w:b/>
              </w:rPr>
            </w:pPr>
            <w:r>
              <w:rPr>
                <w:b/>
              </w:rPr>
              <w:t>У</w:t>
            </w:r>
            <w:r w:rsidRPr="005C2460">
              <w:rPr>
                <w:b/>
              </w:rPr>
              <w:t xml:space="preserve">пражнения </w:t>
            </w:r>
          </w:p>
        </w:tc>
        <w:tc>
          <w:tcPr>
            <w:tcW w:w="401" w:type="pct"/>
          </w:tcPr>
          <w:p w:rsidR="00F10BEF" w:rsidRPr="005C2460" w:rsidRDefault="00F10BEF" w:rsidP="00FB345B">
            <w:pPr>
              <w:pStyle w:val="40"/>
              <w:shd w:val="clear" w:color="auto" w:fill="auto"/>
              <w:spacing w:before="0" w:after="256" w:line="276" w:lineRule="auto"/>
              <w:ind w:right="100"/>
              <w:jc w:val="center"/>
              <w:rPr>
                <w:b/>
              </w:rPr>
            </w:pPr>
            <w:r>
              <w:rPr>
                <w:b/>
              </w:rPr>
              <w:t>Единица измерения</w:t>
            </w:r>
          </w:p>
        </w:tc>
        <w:tc>
          <w:tcPr>
            <w:tcW w:w="1002" w:type="pct"/>
            <w:gridSpan w:val="2"/>
          </w:tcPr>
          <w:p w:rsidR="00F10BEF" w:rsidRPr="005C2460" w:rsidRDefault="00F10BEF" w:rsidP="00FB345B">
            <w:pPr>
              <w:pStyle w:val="40"/>
              <w:shd w:val="clear" w:color="auto" w:fill="auto"/>
              <w:spacing w:before="0" w:after="256" w:line="276" w:lineRule="auto"/>
              <w:ind w:right="100"/>
              <w:jc w:val="center"/>
              <w:rPr>
                <w:b/>
              </w:rPr>
            </w:pPr>
            <w:r>
              <w:rPr>
                <w:b/>
              </w:rPr>
              <w:t>норматив</w:t>
            </w:r>
          </w:p>
        </w:tc>
      </w:tr>
      <w:tr w:rsidR="00F10BEF" w:rsidTr="00251B6C">
        <w:trPr>
          <w:gridAfter w:val="3"/>
          <w:wAfter w:w="1801" w:type="pct"/>
          <w:trHeight w:val="270"/>
        </w:trPr>
        <w:tc>
          <w:tcPr>
            <w:tcW w:w="238" w:type="pct"/>
            <w:gridSpan w:val="2"/>
            <w:shd w:val="clear" w:color="auto" w:fill="auto"/>
          </w:tcPr>
          <w:p w:rsidR="00F10BEF" w:rsidRPr="005C2460" w:rsidRDefault="00F10BEF" w:rsidP="00FB345B">
            <w:pPr>
              <w:pStyle w:val="40"/>
              <w:shd w:val="clear" w:color="auto" w:fill="auto"/>
              <w:spacing w:before="0" w:after="256" w:line="276" w:lineRule="auto"/>
              <w:ind w:right="100"/>
              <w:jc w:val="center"/>
              <w:rPr>
                <w:b/>
                <w:sz w:val="24"/>
                <w:szCs w:val="24"/>
              </w:rPr>
            </w:pPr>
          </w:p>
        </w:tc>
        <w:tc>
          <w:tcPr>
            <w:tcW w:w="1558" w:type="pct"/>
            <w:shd w:val="clear" w:color="auto" w:fill="auto"/>
          </w:tcPr>
          <w:p w:rsidR="00F10BEF" w:rsidRPr="005C2460" w:rsidRDefault="00F10BEF" w:rsidP="00FB345B">
            <w:pPr>
              <w:pStyle w:val="40"/>
              <w:spacing w:before="0" w:after="256" w:line="276" w:lineRule="auto"/>
              <w:ind w:right="100"/>
              <w:jc w:val="center"/>
              <w:rPr>
                <w:b/>
                <w:sz w:val="24"/>
                <w:szCs w:val="24"/>
              </w:rPr>
            </w:pPr>
          </w:p>
        </w:tc>
        <w:tc>
          <w:tcPr>
            <w:tcW w:w="401" w:type="pct"/>
          </w:tcPr>
          <w:p w:rsidR="00F10BEF" w:rsidRPr="005C2460" w:rsidRDefault="00F10BEF" w:rsidP="00FB345B">
            <w:pPr>
              <w:pStyle w:val="40"/>
              <w:shd w:val="clear" w:color="auto" w:fill="auto"/>
              <w:spacing w:before="0" w:after="256" w:line="276" w:lineRule="auto"/>
              <w:ind w:right="100"/>
              <w:jc w:val="center"/>
              <w:rPr>
                <w:b/>
                <w:sz w:val="24"/>
                <w:szCs w:val="24"/>
              </w:rPr>
            </w:pPr>
          </w:p>
        </w:tc>
        <w:tc>
          <w:tcPr>
            <w:tcW w:w="552" w:type="pct"/>
          </w:tcPr>
          <w:p w:rsidR="00F10BEF" w:rsidRPr="005C2460" w:rsidRDefault="00F10BEF" w:rsidP="00FB345B">
            <w:pPr>
              <w:pStyle w:val="40"/>
              <w:shd w:val="clear" w:color="auto" w:fill="auto"/>
              <w:spacing w:before="0" w:after="256" w:line="276" w:lineRule="auto"/>
              <w:ind w:right="100"/>
              <w:jc w:val="center"/>
              <w:rPr>
                <w:b/>
                <w:sz w:val="24"/>
                <w:szCs w:val="24"/>
              </w:rPr>
            </w:pPr>
            <w:r>
              <w:rPr>
                <w:b/>
                <w:sz w:val="24"/>
                <w:szCs w:val="24"/>
              </w:rPr>
              <w:t>мальчики</w:t>
            </w:r>
          </w:p>
        </w:tc>
        <w:tc>
          <w:tcPr>
            <w:tcW w:w="450" w:type="pct"/>
          </w:tcPr>
          <w:p w:rsidR="00F10BEF" w:rsidRPr="005C2460" w:rsidRDefault="00F10BEF" w:rsidP="00FB345B">
            <w:pPr>
              <w:pStyle w:val="40"/>
              <w:shd w:val="clear" w:color="auto" w:fill="auto"/>
              <w:spacing w:before="0" w:after="256" w:line="276" w:lineRule="auto"/>
              <w:ind w:right="100"/>
              <w:jc w:val="center"/>
              <w:rPr>
                <w:b/>
                <w:sz w:val="24"/>
                <w:szCs w:val="24"/>
              </w:rPr>
            </w:pPr>
            <w:r>
              <w:rPr>
                <w:b/>
                <w:sz w:val="24"/>
                <w:szCs w:val="24"/>
              </w:rPr>
              <w:t>девочки</w:t>
            </w:r>
          </w:p>
        </w:tc>
      </w:tr>
      <w:tr w:rsidR="00F10BEF" w:rsidTr="00251B6C">
        <w:trPr>
          <w:gridAfter w:val="3"/>
          <w:wAfter w:w="1801" w:type="pct"/>
          <w:trHeight w:val="270"/>
        </w:trPr>
        <w:tc>
          <w:tcPr>
            <w:tcW w:w="3199" w:type="pct"/>
            <w:gridSpan w:val="6"/>
            <w:shd w:val="clear" w:color="auto" w:fill="auto"/>
          </w:tcPr>
          <w:p w:rsidR="00F10BEF" w:rsidRDefault="00F10BEF" w:rsidP="00FB345B">
            <w:pPr>
              <w:pStyle w:val="40"/>
              <w:numPr>
                <w:ilvl w:val="0"/>
                <w:numId w:val="33"/>
              </w:numPr>
              <w:shd w:val="clear" w:color="auto" w:fill="auto"/>
              <w:spacing w:before="0" w:after="256" w:line="276" w:lineRule="auto"/>
              <w:ind w:right="100"/>
              <w:jc w:val="center"/>
              <w:rPr>
                <w:b/>
                <w:sz w:val="24"/>
                <w:szCs w:val="24"/>
              </w:rPr>
            </w:pPr>
            <w:r>
              <w:rPr>
                <w:b/>
                <w:sz w:val="24"/>
                <w:szCs w:val="24"/>
              </w:rPr>
              <w:t>нормативы общей физической подготовки для возрастной группы 12 лет</w:t>
            </w:r>
          </w:p>
        </w:tc>
      </w:tr>
      <w:tr w:rsidR="00F10BEF" w:rsidTr="00251B6C">
        <w:trPr>
          <w:gridAfter w:val="3"/>
          <w:wAfter w:w="1801" w:type="pct"/>
          <w:trHeight w:val="292"/>
        </w:trPr>
        <w:tc>
          <w:tcPr>
            <w:tcW w:w="238" w:type="pct"/>
            <w:gridSpan w:val="2"/>
            <w:vMerge w:val="restart"/>
            <w:shd w:val="clear" w:color="auto" w:fill="auto"/>
          </w:tcPr>
          <w:p w:rsidR="00F10BEF" w:rsidRPr="005C2460" w:rsidRDefault="00F10BEF" w:rsidP="00FB345B">
            <w:pPr>
              <w:pStyle w:val="40"/>
              <w:shd w:val="clear" w:color="auto" w:fill="auto"/>
              <w:spacing w:before="0" w:after="256" w:line="276" w:lineRule="auto"/>
              <w:ind w:right="100"/>
              <w:jc w:val="center"/>
              <w:rPr>
                <w:b/>
              </w:rPr>
            </w:pPr>
            <w:r>
              <w:rPr>
                <w:b/>
              </w:rPr>
              <w:t>1.1.</w:t>
            </w:r>
          </w:p>
        </w:tc>
        <w:tc>
          <w:tcPr>
            <w:tcW w:w="1558" w:type="pct"/>
            <w:vMerge w:val="restart"/>
            <w:shd w:val="clear" w:color="auto" w:fill="auto"/>
          </w:tcPr>
          <w:p w:rsidR="00F10BEF" w:rsidRPr="005C2460" w:rsidRDefault="00F10BEF" w:rsidP="00FB345B">
            <w:pPr>
              <w:pStyle w:val="40"/>
              <w:spacing w:before="0" w:after="256" w:line="276" w:lineRule="auto"/>
              <w:ind w:right="100"/>
              <w:jc w:val="center"/>
            </w:pPr>
            <w:r>
              <w:t>Бег на 6</w:t>
            </w:r>
            <w:r w:rsidRPr="005C2460">
              <w:t xml:space="preserve">0 м </w:t>
            </w:r>
          </w:p>
        </w:tc>
        <w:tc>
          <w:tcPr>
            <w:tcW w:w="401" w:type="pct"/>
            <w:vMerge w:val="restart"/>
          </w:tcPr>
          <w:p w:rsidR="00F10BEF" w:rsidRPr="005C2460" w:rsidRDefault="00F10BEF" w:rsidP="00FB345B">
            <w:pPr>
              <w:pStyle w:val="40"/>
              <w:shd w:val="clear" w:color="auto" w:fill="auto"/>
              <w:spacing w:before="0" w:after="256" w:line="276" w:lineRule="auto"/>
              <w:ind w:right="100"/>
              <w:jc w:val="center"/>
            </w:pPr>
            <w:r>
              <w:t>с</w:t>
            </w:r>
          </w:p>
        </w:tc>
        <w:tc>
          <w:tcPr>
            <w:tcW w:w="1002" w:type="pct"/>
            <w:gridSpan w:val="2"/>
          </w:tcPr>
          <w:p w:rsidR="00F10BEF" w:rsidRPr="005C2460" w:rsidRDefault="00F10BEF" w:rsidP="00FB345B">
            <w:pPr>
              <w:pStyle w:val="40"/>
              <w:shd w:val="clear" w:color="auto" w:fill="auto"/>
              <w:spacing w:before="0" w:after="256" w:line="276" w:lineRule="auto"/>
              <w:ind w:right="100"/>
              <w:jc w:val="center"/>
            </w:pPr>
            <w:r>
              <w:t>Не более</w:t>
            </w:r>
          </w:p>
        </w:tc>
      </w:tr>
      <w:tr w:rsidR="00F10BEF" w:rsidTr="00251B6C">
        <w:trPr>
          <w:gridAfter w:val="3"/>
          <w:wAfter w:w="1801" w:type="pct"/>
          <w:trHeight w:val="645"/>
        </w:trPr>
        <w:tc>
          <w:tcPr>
            <w:tcW w:w="238" w:type="pct"/>
            <w:gridSpan w:val="2"/>
            <w:vMerge/>
            <w:shd w:val="clear" w:color="auto" w:fill="auto"/>
          </w:tcPr>
          <w:p w:rsidR="00F10BEF" w:rsidRPr="005C2460" w:rsidRDefault="00F10BEF" w:rsidP="00FB345B">
            <w:pPr>
              <w:pStyle w:val="40"/>
              <w:shd w:val="clear" w:color="auto" w:fill="auto"/>
              <w:spacing w:before="0" w:after="256" w:line="276" w:lineRule="auto"/>
              <w:ind w:right="100"/>
              <w:jc w:val="center"/>
              <w:rPr>
                <w:b/>
              </w:rPr>
            </w:pPr>
          </w:p>
        </w:tc>
        <w:tc>
          <w:tcPr>
            <w:tcW w:w="1558" w:type="pct"/>
            <w:vMerge/>
            <w:shd w:val="clear" w:color="auto" w:fill="auto"/>
          </w:tcPr>
          <w:p w:rsidR="00F10BEF" w:rsidRPr="005C2460" w:rsidRDefault="00F10BEF" w:rsidP="00FB345B">
            <w:pPr>
              <w:pStyle w:val="40"/>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F10BEF" w:rsidP="00FB345B">
            <w:pPr>
              <w:pStyle w:val="40"/>
              <w:spacing w:before="0" w:after="256" w:line="276" w:lineRule="auto"/>
              <w:ind w:right="100"/>
              <w:jc w:val="center"/>
            </w:pPr>
            <w:r>
              <w:t>10,4</w:t>
            </w:r>
          </w:p>
        </w:tc>
        <w:tc>
          <w:tcPr>
            <w:tcW w:w="450" w:type="pct"/>
          </w:tcPr>
          <w:p w:rsidR="00F10BEF" w:rsidRDefault="00F10BEF" w:rsidP="00FB345B">
            <w:pPr>
              <w:pStyle w:val="40"/>
              <w:spacing w:before="0" w:after="256" w:line="276" w:lineRule="auto"/>
              <w:ind w:right="100"/>
              <w:jc w:val="center"/>
            </w:pPr>
            <w:r>
              <w:t>10,9</w:t>
            </w:r>
          </w:p>
        </w:tc>
      </w:tr>
      <w:tr w:rsidR="00F10BEF" w:rsidTr="00251B6C">
        <w:trPr>
          <w:gridAfter w:val="3"/>
          <w:wAfter w:w="1801" w:type="pct"/>
          <w:trHeight w:val="277"/>
        </w:trPr>
        <w:tc>
          <w:tcPr>
            <w:tcW w:w="238" w:type="pct"/>
            <w:gridSpan w:val="2"/>
            <w:vMerge w:val="restart"/>
            <w:shd w:val="clear" w:color="auto" w:fill="auto"/>
          </w:tcPr>
          <w:p w:rsidR="00F10BEF" w:rsidRPr="005C2460" w:rsidRDefault="00F10BEF" w:rsidP="00FB345B">
            <w:pPr>
              <w:pStyle w:val="40"/>
              <w:shd w:val="clear" w:color="auto" w:fill="auto"/>
              <w:spacing w:before="0" w:after="256" w:line="276" w:lineRule="auto"/>
              <w:ind w:right="100"/>
              <w:jc w:val="center"/>
              <w:rPr>
                <w:b/>
              </w:rPr>
            </w:pPr>
            <w:r>
              <w:rPr>
                <w:b/>
              </w:rPr>
              <w:t>1.2.</w:t>
            </w:r>
          </w:p>
        </w:tc>
        <w:tc>
          <w:tcPr>
            <w:tcW w:w="1558" w:type="pct"/>
            <w:vMerge w:val="restart"/>
            <w:shd w:val="clear" w:color="auto" w:fill="auto"/>
          </w:tcPr>
          <w:p w:rsidR="00F10BEF" w:rsidRPr="005C2460" w:rsidRDefault="00F10BEF" w:rsidP="00FB345B">
            <w:pPr>
              <w:pStyle w:val="40"/>
              <w:spacing w:before="0" w:after="256" w:line="276" w:lineRule="auto"/>
              <w:ind w:right="100"/>
              <w:jc w:val="center"/>
            </w:pPr>
            <w:r>
              <w:t>Бег 2</w:t>
            </w:r>
            <w:r w:rsidRPr="005C2460">
              <w:t>00</w:t>
            </w:r>
            <w:r>
              <w:t>0</w:t>
            </w:r>
            <w:r w:rsidRPr="005C2460">
              <w:t xml:space="preserve"> м </w:t>
            </w:r>
          </w:p>
        </w:tc>
        <w:tc>
          <w:tcPr>
            <w:tcW w:w="401" w:type="pct"/>
            <w:vMerge w:val="restart"/>
          </w:tcPr>
          <w:p w:rsidR="00F10BEF" w:rsidRPr="005C2460" w:rsidRDefault="00F10BEF"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F10BEF" w:rsidRPr="005C2460" w:rsidRDefault="00F10BEF" w:rsidP="00FB345B">
            <w:pPr>
              <w:pStyle w:val="40"/>
              <w:shd w:val="clear" w:color="auto" w:fill="auto"/>
              <w:spacing w:before="0" w:after="256" w:line="276" w:lineRule="auto"/>
              <w:ind w:right="100"/>
              <w:jc w:val="center"/>
            </w:pPr>
            <w:r>
              <w:t>Не более</w:t>
            </w:r>
          </w:p>
        </w:tc>
      </w:tr>
      <w:tr w:rsidR="00F10BEF" w:rsidTr="00251B6C">
        <w:trPr>
          <w:gridAfter w:val="3"/>
          <w:wAfter w:w="1801" w:type="pct"/>
          <w:trHeight w:val="660"/>
        </w:trPr>
        <w:tc>
          <w:tcPr>
            <w:tcW w:w="238" w:type="pct"/>
            <w:gridSpan w:val="2"/>
            <w:vMerge/>
            <w:shd w:val="clear" w:color="auto" w:fill="auto"/>
          </w:tcPr>
          <w:p w:rsidR="00F10BEF" w:rsidRPr="005C2460" w:rsidRDefault="00F10BEF" w:rsidP="00FB345B">
            <w:pPr>
              <w:pStyle w:val="40"/>
              <w:shd w:val="clear" w:color="auto" w:fill="auto"/>
              <w:spacing w:before="0" w:after="256" w:line="276" w:lineRule="auto"/>
              <w:ind w:right="100"/>
              <w:jc w:val="center"/>
              <w:rPr>
                <w:b/>
              </w:rPr>
            </w:pPr>
          </w:p>
        </w:tc>
        <w:tc>
          <w:tcPr>
            <w:tcW w:w="1558" w:type="pct"/>
            <w:vMerge/>
            <w:shd w:val="clear" w:color="auto" w:fill="auto"/>
          </w:tcPr>
          <w:p w:rsidR="00F10BEF" w:rsidRPr="005C2460" w:rsidRDefault="00F10BEF" w:rsidP="00FB345B">
            <w:pPr>
              <w:pStyle w:val="40"/>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F10BEF" w:rsidP="00FB345B">
            <w:pPr>
              <w:pStyle w:val="40"/>
              <w:spacing w:before="0" w:after="256" w:line="276" w:lineRule="auto"/>
              <w:ind w:right="100"/>
              <w:jc w:val="center"/>
            </w:pPr>
            <w:r>
              <w:t>8,05</w:t>
            </w:r>
          </w:p>
        </w:tc>
        <w:tc>
          <w:tcPr>
            <w:tcW w:w="450" w:type="pct"/>
          </w:tcPr>
          <w:p w:rsidR="00F10BEF" w:rsidRDefault="00F10BEF" w:rsidP="00FB345B">
            <w:pPr>
              <w:pStyle w:val="40"/>
              <w:spacing w:before="0" w:after="256" w:line="276" w:lineRule="auto"/>
              <w:ind w:right="100"/>
              <w:jc w:val="center"/>
            </w:pPr>
            <w:r>
              <w:t>8,29</w:t>
            </w:r>
          </w:p>
        </w:tc>
      </w:tr>
      <w:tr w:rsidR="00F10BEF" w:rsidTr="00251B6C">
        <w:trPr>
          <w:gridAfter w:val="3"/>
          <w:wAfter w:w="1801" w:type="pct"/>
          <w:trHeight w:val="375"/>
        </w:trPr>
        <w:tc>
          <w:tcPr>
            <w:tcW w:w="238" w:type="pct"/>
            <w:gridSpan w:val="2"/>
            <w:vMerge w:val="restart"/>
            <w:shd w:val="clear" w:color="auto" w:fill="auto"/>
          </w:tcPr>
          <w:p w:rsidR="00F10BEF" w:rsidRPr="005C2460" w:rsidRDefault="00F10BEF" w:rsidP="00FB345B">
            <w:pPr>
              <w:pStyle w:val="40"/>
              <w:shd w:val="clear" w:color="auto" w:fill="auto"/>
              <w:spacing w:before="0" w:after="256" w:line="276" w:lineRule="auto"/>
              <w:ind w:right="100"/>
              <w:jc w:val="center"/>
              <w:rPr>
                <w:b/>
              </w:rPr>
            </w:pPr>
            <w:r>
              <w:rPr>
                <w:b/>
              </w:rPr>
              <w:t>1.3.</w:t>
            </w:r>
          </w:p>
        </w:tc>
        <w:tc>
          <w:tcPr>
            <w:tcW w:w="1558" w:type="pct"/>
            <w:vMerge w:val="restart"/>
            <w:shd w:val="clear" w:color="auto" w:fill="auto"/>
          </w:tcPr>
          <w:p w:rsidR="00F10BEF" w:rsidRPr="005C2460" w:rsidRDefault="00F10BEF" w:rsidP="00FB345B">
            <w:pPr>
              <w:pStyle w:val="40"/>
              <w:shd w:val="clear" w:color="auto" w:fill="auto"/>
              <w:spacing w:before="0" w:after="256" w:line="276" w:lineRule="auto"/>
              <w:ind w:right="100"/>
              <w:jc w:val="center"/>
            </w:pPr>
            <w:r w:rsidRPr="005C2460">
              <w:t xml:space="preserve">Сгибание и разгибание рук в упоре лежа </w:t>
            </w:r>
            <w:r>
              <w:t>на полу</w:t>
            </w:r>
          </w:p>
        </w:tc>
        <w:tc>
          <w:tcPr>
            <w:tcW w:w="401" w:type="pct"/>
            <w:vMerge w:val="restart"/>
          </w:tcPr>
          <w:p w:rsidR="00F10BEF" w:rsidRPr="005C2460" w:rsidRDefault="00F10BEF" w:rsidP="00FB345B">
            <w:pPr>
              <w:pStyle w:val="40"/>
              <w:shd w:val="clear" w:color="auto" w:fill="auto"/>
              <w:spacing w:before="0" w:after="256" w:line="276" w:lineRule="auto"/>
              <w:ind w:right="100"/>
              <w:jc w:val="center"/>
            </w:pPr>
            <w:r>
              <w:t>Кол-во раз</w:t>
            </w:r>
          </w:p>
        </w:tc>
        <w:tc>
          <w:tcPr>
            <w:tcW w:w="1002" w:type="pct"/>
            <w:gridSpan w:val="2"/>
          </w:tcPr>
          <w:p w:rsidR="00F10BEF" w:rsidRPr="005C2460" w:rsidRDefault="00F10BEF" w:rsidP="00FB345B">
            <w:pPr>
              <w:pStyle w:val="40"/>
              <w:shd w:val="clear" w:color="auto" w:fill="auto"/>
              <w:spacing w:before="0" w:after="256" w:line="276" w:lineRule="auto"/>
              <w:ind w:right="100"/>
              <w:jc w:val="center"/>
            </w:pPr>
            <w:r>
              <w:t>Не менее</w:t>
            </w:r>
          </w:p>
        </w:tc>
      </w:tr>
      <w:tr w:rsidR="00F10BEF" w:rsidTr="00251B6C">
        <w:trPr>
          <w:gridAfter w:val="3"/>
          <w:wAfter w:w="1801" w:type="pct"/>
          <w:trHeight w:val="570"/>
        </w:trPr>
        <w:tc>
          <w:tcPr>
            <w:tcW w:w="238" w:type="pct"/>
            <w:gridSpan w:val="2"/>
            <w:vMerge/>
            <w:shd w:val="clear" w:color="auto" w:fill="auto"/>
          </w:tcPr>
          <w:p w:rsidR="00F10BEF" w:rsidRPr="005C2460" w:rsidRDefault="00F10BEF" w:rsidP="00FB345B">
            <w:pPr>
              <w:pStyle w:val="40"/>
              <w:shd w:val="clear" w:color="auto" w:fill="auto"/>
              <w:spacing w:before="0" w:after="256" w:line="276" w:lineRule="auto"/>
              <w:ind w:right="100"/>
              <w:jc w:val="center"/>
              <w:rPr>
                <w:b/>
              </w:rPr>
            </w:pPr>
          </w:p>
        </w:tc>
        <w:tc>
          <w:tcPr>
            <w:tcW w:w="1558" w:type="pct"/>
            <w:vMerge/>
            <w:shd w:val="clear" w:color="auto" w:fill="auto"/>
          </w:tcPr>
          <w:p w:rsidR="00F10BEF" w:rsidRPr="005C2460" w:rsidRDefault="00F10BEF" w:rsidP="00FB345B">
            <w:pPr>
              <w:pStyle w:val="40"/>
              <w:shd w:val="clear" w:color="auto" w:fill="auto"/>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EF0045" w:rsidP="00FB345B">
            <w:pPr>
              <w:pStyle w:val="40"/>
              <w:spacing w:before="0" w:after="256" w:line="276" w:lineRule="auto"/>
              <w:ind w:right="100"/>
              <w:jc w:val="center"/>
            </w:pPr>
            <w:r>
              <w:t>18</w:t>
            </w:r>
          </w:p>
        </w:tc>
        <w:tc>
          <w:tcPr>
            <w:tcW w:w="450" w:type="pct"/>
          </w:tcPr>
          <w:p w:rsidR="00F10BEF" w:rsidRDefault="00EF0045" w:rsidP="00FB345B">
            <w:pPr>
              <w:pStyle w:val="40"/>
              <w:spacing w:before="0" w:after="256" w:line="276" w:lineRule="auto"/>
              <w:ind w:right="100"/>
              <w:jc w:val="center"/>
            </w:pPr>
            <w:r>
              <w:t>9</w:t>
            </w:r>
          </w:p>
        </w:tc>
      </w:tr>
      <w:tr w:rsidR="00EF0045" w:rsidTr="00251B6C">
        <w:trPr>
          <w:gridAfter w:val="3"/>
          <w:wAfter w:w="1801" w:type="pct"/>
          <w:trHeight w:val="382"/>
        </w:trPr>
        <w:tc>
          <w:tcPr>
            <w:tcW w:w="238" w:type="pct"/>
            <w:gridSpan w:val="2"/>
            <w:vMerge w:val="restart"/>
            <w:shd w:val="clear" w:color="auto" w:fill="auto"/>
          </w:tcPr>
          <w:p w:rsidR="00EF0045" w:rsidRPr="005C2460" w:rsidRDefault="00EF0045" w:rsidP="00FB345B">
            <w:pPr>
              <w:pStyle w:val="40"/>
              <w:shd w:val="clear" w:color="auto" w:fill="auto"/>
              <w:spacing w:before="0" w:after="256" w:line="276" w:lineRule="auto"/>
              <w:ind w:right="100"/>
              <w:jc w:val="center"/>
              <w:rPr>
                <w:b/>
              </w:rPr>
            </w:pPr>
          </w:p>
        </w:tc>
        <w:tc>
          <w:tcPr>
            <w:tcW w:w="1558" w:type="pct"/>
            <w:vMerge w:val="restart"/>
            <w:shd w:val="clear" w:color="auto" w:fill="auto"/>
          </w:tcPr>
          <w:p w:rsidR="00EF0045" w:rsidRPr="005C2460" w:rsidRDefault="00EF0045" w:rsidP="00FB345B">
            <w:pPr>
              <w:pStyle w:val="40"/>
              <w:shd w:val="clear" w:color="auto" w:fill="auto"/>
              <w:spacing w:before="0" w:after="256" w:line="276" w:lineRule="auto"/>
              <w:ind w:right="100"/>
              <w:jc w:val="center"/>
            </w:pPr>
            <w:r>
              <w:t xml:space="preserve">Подтягивание и виса на высокой перекладине </w:t>
            </w:r>
          </w:p>
        </w:tc>
        <w:tc>
          <w:tcPr>
            <w:tcW w:w="401" w:type="pct"/>
            <w:vMerge w:val="restart"/>
          </w:tcPr>
          <w:p w:rsidR="00EF0045" w:rsidRDefault="00EF0045" w:rsidP="00FB345B">
            <w:pPr>
              <w:pStyle w:val="40"/>
              <w:shd w:val="clear" w:color="auto" w:fill="auto"/>
              <w:spacing w:before="0" w:after="256" w:line="276" w:lineRule="auto"/>
              <w:ind w:right="100"/>
              <w:jc w:val="center"/>
            </w:pPr>
            <w:r>
              <w:t>Кол-во раз</w:t>
            </w:r>
          </w:p>
        </w:tc>
        <w:tc>
          <w:tcPr>
            <w:tcW w:w="1002" w:type="pct"/>
            <w:gridSpan w:val="2"/>
          </w:tcPr>
          <w:p w:rsidR="00EF0045" w:rsidRDefault="00EF0045" w:rsidP="00FB345B">
            <w:pPr>
              <w:pStyle w:val="40"/>
              <w:spacing w:before="0" w:after="256" w:line="276" w:lineRule="auto"/>
              <w:ind w:right="100"/>
              <w:jc w:val="center"/>
            </w:pPr>
            <w:r>
              <w:t>Не менее</w:t>
            </w:r>
          </w:p>
        </w:tc>
      </w:tr>
      <w:tr w:rsidR="00EF0045" w:rsidTr="00251B6C">
        <w:trPr>
          <w:gridAfter w:val="3"/>
          <w:wAfter w:w="1801" w:type="pct"/>
          <w:trHeight w:val="555"/>
        </w:trPr>
        <w:tc>
          <w:tcPr>
            <w:tcW w:w="238" w:type="pct"/>
            <w:gridSpan w:val="2"/>
            <w:vMerge/>
            <w:shd w:val="clear" w:color="auto" w:fill="auto"/>
          </w:tcPr>
          <w:p w:rsidR="00EF0045" w:rsidRPr="005C2460" w:rsidRDefault="00EF0045" w:rsidP="00FB345B">
            <w:pPr>
              <w:pStyle w:val="40"/>
              <w:shd w:val="clear" w:color="auto" w:fill="auto"/>
              <w:spacing w:before="0" w:after="256" w:line="276" w:lineRule="auto"/>
              <w:ind w:right="100"/>
              <w:jc w:val="center"/>
              <w:rPr>
                <w:b/>
              </w:rPr>
            </w:pPr>
          </w:p>
        </w:tc>
        <w:tc>
          <w:tcPr>
            <w:tcW w:w="1558" w:type="pct"/>
            <w:vMerge/>
            <w:shd w:val="clear" w:color="auto" w:fill="auto"/>
          </w:tcPr>
          <w:p w:rsidR="00EF0045" w:rsidRDefault="00EF0045" w:rsidP="00FB345B">
            <w:pPr>
              <w:pStyle w:val="40"/>
              <w:shd w:val="clear" w:color="auto" w:fill="auto"/>
              <w:spacing w:before="0" w:after="256" w:line="276" w:lineRule="auto"/>
              <w:ind w:right="100"/>
              <w:jc w:val="center"/>
            </w:pPr>
          </w:p>
        </w:tc>
        <w:tc>
          <w:tcPr>
            <w:tcW w:w="401" w:type="pct"/>
            <w:vMerge/>
          </w:tcPr>
          <w:p w:rsidR="00EF0045" w:rsidRDefault="00EF0045" w:rsidP="00FB345B">
            <w:pPr>
              <w:pStyle w:val="40"/>
              <w:shd w:val="clear" w:color="auto" w:fill="auto"/>
              <w:spacing w:before="0" w:after="256" w:line="276" w:lineRule="auto"/>
              <w:ind w:right="100"/>
              <w:jc w:val="center"/>
            </w:pPr>
          </w:p>
        </w:tc>
        <w:tc>
          <w:tcPr>
            <w:tcW w:w="552" w:type="pct"/>
          </w:tcPr>
          <w:p w:rsidR="00EF0045" w:rsidRDefault="00EF0045" w:rsidP="00FB345B">
            <w:pPr>
              <w:pStyle w:val="40"/>
              <w:spacing w:before="0" w:after="256" w:line="276" w:lineRule="auto"/>
              <w:ind w:right="100"/>
              <w:jc w:val="center"/>
            </w:pPr>
            <w:r>
              <w:t>4</w:t>
            </w:r>
          </w:p>
        </w:tc>
        <w:tc>
          <w:tcPr>
            <w:tcW w:w="450" w:type="pct"/>
          </w:tcPr>
          <w:p w:rsidR="00EF0045" w:rsidRDefault="00EF0045" w:rsidP="00FB345B">
            <w:pPr>
              <w:pStyle w:val="40"/>
              <w:spacing w:before="0" w:after="256" w:line="276" w:lineRule="auto"/>
              <w:ind w:right="100"/>
              <w:jc w:val="center"/>
            </w:pPr>
            <w:r>
              <w:t>-</w:t>
            </w:r>
          </w:p>
        </w:tc>
      </w:tr>
      <w:tr w:rsidR="00F10BEF" w:rsidTr="00251B6C">
        <w:trPr>
          <w:gridAfter w:val="3"/>
          <w:wAfter w:w="1801" w:type="pct"/>
          <w:trHeight w:val="420"/>
        </w:trPr>
        <w:tc>
          <w:tcPr>
            <w:tcW w:w="238" w:type="pct"/>
            <w:gridSpan w:val="2"/>
            <w:vMerge w:val="restart"/>
            <w:shd w:val="clear" w:color="auto" w:fill="auto"/>
          </w:tcPr>
          <w:p w:rsidR="00F10BEF" w:rsidRPr="005C2460" w:rsidRDefault="00F10BEF" w:rsidP="00FB345B">
            <w:pPr>
              <w:pStyle w:val="40"/>
              <w:shd w:val="clear" w:color="auto" w:fill="auto"/>
              <w:spacing w:before="0" w:after="256" w:line="276" w:lineRule="auto"/>
              <w:ind w:right="100"/>
              <w:jc w:val="center"/>
              <w:rPr>
                <w:b/>
              </w:rPr>
            </w:pPr>
            <w:r>
              <w:rPr>
                <w:b/>
              </w:rPr>
              <w:t>1.4.</w:t>
            </w:r>
          </w:p>
        </w:tc>
        <w:tc>
          <w:tcPr>
            <w:tcW w:w="1558" w:type="pct"/>
            <w:vMerge w:val="restart"/>
            <w:shd w:val="clear" w:color="auto" w:fill="auto"/>
          </w:tcPr>
          <w:p w:rsidR="00F10BEF" w:rsidRPr="005C2460" w:rsidRDefault="00F10BEF"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401" w:type="pct"/>
            <w:vMerge w:val="restart"/>
          </w:tcPr>
          <w:p w:rsidR="00F10BEF" w:rsidRDefault="00F10BEF" w:rsidP="00FB345B">
            <w:pPr>
              <w:pStyle w:val="40"/>
              <w:shd w:val="clear" w:color="auto" w:fill="auto"/>
              <w:spacing w:before="0" w:after="256" w:line="276" w:lineRule="auto"/>
              <w:ind w:right="100"/>
              <w:jc w:val="center"/>
            </w:pPr>
            <w:r>
              <w:t>см</w:t>
            </w:r>
          </w:p>
        </w:tc>
        <w:tc>
          <w:tcPr>
            <w:tcW w:w="1002" w:type="pct"/>
            <w:gridSpan w:val="2"/>
          </w:tcPr>
          <w:p w:rsidR="00F10BEF" w:rsidRDefault="00F10BEF" w:rsidP="00FB345B">
            <w:pPr>
              <w:pStyle w:val="40"/>
              <w:shd w:val="clear" w:color="auto" w:fill="auto"/>
              <w:spacing w:before="0" w:after="256" w:line="276" w:lineRule="auto"/>
              <w:ind w:right="100"/>
              <w:jc w:val="center"/>
            </w:pPr>
            <w:r>
              <w:t>Не менее</w:t>
            </w:r>
          </w:p>
        </w:tc>
      </w:tr>
      <w:tr w:rsidR="00F10BEF" w:rsidTr="00251B6C">
        <w:trPr>
          <w:gridAfter w:val="3"/>
          <w:wAfter w:w="1801" w:type="pct"/>
          <w:trHeight w:val="525"/>
        </w:trPr>
        <w:tc>
          <w:tcPr>
            <w:tcW w:w="238" w:type="pct"/>
            <w:gridSpan w:val="2"/>
            <w:vMerge/>
            <w:shd w:val="clear" w:color="auto" w:fill="auto"/>
          </w:tcPr>
          <w:p w:rsidR="00F10BEF" w:rsidRPr="005C2460" w:rsidRDefault="00F10BEF" w:rsidP="00FB345B">
            <w:pPr>
              <w:pStyle w:val="40"/>
              <w:shd w:val="clear" w:color="auto" w:fill="auto"/>
              <w:spacing w:before="0" w:after="256" w:line="276" w:lineRule="auto"/>
              <w:ind w:right="100"/>
              <w:jc w:val="center"/>
              <w:rPr>
                <w:b/>
              </w:rPr>
            </w:pPr>
          </w:p>
        </w:tc>
        <w:tc>
          <w:tcPr>
            <w:tcW w:w="1558" w:type="pct"/>
            <w:vMerge/>
            <w:shd w:val="clear" w:color="auto" w:fill="auto"/>
          </w:tcPr>
          <w:p w:rsidR="00F10BEF" w:rsidRDefault="00F10BEF" w:rsidP="00FB345B">
            <w:pPr>
              <w:pStyle w:val="40"/>
              <w:shd w:val="clear" w:color="auto" w:fill="auto"/>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F10BEF" w:rsidP="00FB345B">
            <w:pPr>
              <w:pStyle w:val="40"/>
              <w:spacing w:before="0" w:after="256" w:line="276" w:lineRule="auto"/>
              <w:ind w:right="100"/>
              <w:jc w:val="center"/>
            </w:pPr>
            <w:r>
              <w:t>+</w:t>
            </w:r>
            <w:r w:rsidR="00EF0045">
              <w:t>5</w:t>
            </w:r>
          </w:p>
        </w:tc>
        <w:tc>
          <w:tcPr>
            <w:tcW w:w="450" w:type="pct"/>
          </w:tcPr>
          <w:p w:rsidR="00F10BEF" w:rsidRDefault="00F10BEF" w:rsidP="00FB345B">
            <w:pPr>
              <w:pStyle w:val="40"/>
              <w:spacing w:before="0" w:after="256" w:line="276" w:lineRule="auto"/>
              <w:ind w:right="100"/>
              <w:jc w:val="center"/>
            </w:pPr>
            <w:r>
              <w:t>+</w:t>
            </w:r>
            <w:r w:rsidR="00EF0045">
              <w:t>6</w:t>
            </w:r>
          </w:p>
        </w:tc>
      </w:tr>
      <w:tr w:rsidR="00F10BEF" w:rsidTr="00251B6C">
        <w:trPr>
          <w:gridAfter w:val="3"/>
          <w:wAfter w:w="1801" w:type="pct"/>
          <w:trHeight w:val="360"/>
        </w:trPr>
        <w:tc>
          <w:tcPr>
            <w:tcW w:w="238" w:type="pct"/>
            <w:gridSpan w:val="2"/>
            <w:vMerge w:val="restart"/>
            <w:shd w:val="clear" w:color="auto" w:fill="auto"/>
          </w:tcPr>
          <w:p w:rsidR="00F10BEF" w:rsidRPr="005C2460" w:rsidRDefault="00F10BEF" w:rsidP="00FB345B">
            <w:pPr>
              <w:pStyle w:val="40"/>
              <w:shd w:val="clear" w:color="auto" w:fill="auto"/>
              <w:spacing w:before="0" w:after="256" w:line="276" w:lineRule="auto"/>
              <w:ind w:right="100"/>
              <w:jc w:val="center"/>
              <w:rPr>
                <w:b/>
              </w:rPr>
            </w:pPr>
            <w:r>
              <w:rPr>
                <w:b/>
              </w:rPr>
              <w:t>1.5</w:t>
            </w:r>
          </w:p>
        </w:tc>
        <w:tc>
          <w:tcPr>
            <w:tcW w:w="1558" w:type="pct"/>
            <w:vMerge w:val="restart"/>
            <w:shd w:val="clear" w:color="auto" w:fill="auto"/>
          </w:tcPr>
          <w:p w:rsidR="00F10BEF" w:rsidRPr="005C2460" w:rsidRDefault="00F10BEF" w:rsidP="00FB345B">
            <w:pPr>
              <w:pStyle w:val="40"/>
              <w:shd w:val="clear" w:color="auto" w:fill="auto"/>
              <w:spacing w:before="0" w:after="256" w:line="276" w:lineRule="auto"/>
              <w:ind w:right="100"/>
              <w:jc w:val="center"/>
            </w:pPr>
            <w:r>
              <w:t>Челночный бег 3х10 м</w:t>
            </w:r>
          </w:p>
        </w:tc>
        <w:tc>
          <w:tcPr>
            <w:tcW w:w="401" w:type="pct"/>
            <w:vMerge w:val="restart"/>
          </w:tcPr>
          <w:p w:rsidR="00F10BEF" w:rsidRPr="005C2460" w:rsidRDefault="00F10BEF" w:rsidP="00FB345B">
            <w:pPr>
              <w:pStyle w:val="40"/>
              <w:shd w:val="clear" w:color="auto" w:fill="auto"/>
              <w:spacing w:before="0" w:after="256" w:line="276" w:lineRule="auto"/>
              <w:ind w:right="100"/>
              <w:jc w:val="center"/>
            </w:pPr>
            <w:r>
              <w:t>с</w:t>
            </w:r>
          </w:p>
        </w:tc>
        <w:tc>
          <w:tcPr>
            <w:tcW w:w="1002" w:type="pct"/>
            <w:gridSpan w:val="2"/>
          </w:tcPr>
          <w:p w:rsidR="00F10BEF" w:rsidRPr="005C2460" w:rsidRDefault="00F10BEF" w:rsidP="00FB345B">
            <w:pPr>
              <w:pStyle w:val="40"/>
              <w:shd w:val="clear" w:color="auto" w:fill="auto"/>
              <w:spacing w:before="0" w:after="256" w:line="276" w:lineRule="auto"/>
              <w:ind w:right="100"/>
              <w:jc w:val="center"/>
            </w:pPr>
            <w:r>
              <w:t>Не более</w:t>
            </w:r>
          </w:p>
        </w:tc>
      </w:tr>
      <w:tr w:rsidR="00F10BEF" w:rsidTr="00251B6C">
        <w:trPr>
          <w:gridAfter w:val="3"/>
          <w:wAfter w:w="1801" w:type="pct"/>
          <w:trHeight w:val="585"/>
        </w:trPr>
        <w:tc>
          <w:tcPr>
            <w:tcW w:w="238" w:type="pct"/>
            <w:gridSpan w:val="2"/>
            <w:vMerge/>
            <w:shd w:val="clear" w:color="auto" w:fill="auto"/>
          </w:tcPr>
          <w:p w:rsidR="00F10BEF" w:rsidRPr="005C2460" w:rsidRDefault="00F10BEF" w:rsidP="00FB345B">
            <w:pPr>
              <w:pStyle w:val="40"/>
              <w:shd w:val="clear" w:color="auto" w:fill="auto"/>
              <w:spacing w:before="0" w:after="256" w:line="276" w:lineRule="auto"/>
              <w:ind w:right="100"/>
              <w:jc w:val="center"/>
              <w:rPr>
                <w:b/>
              </w:rPr>
            </w:pPr>
          </w:p>
        </w:tc>
        <w:tc>
          <w:tcPr>
            <w:tcW w:w="1558" w:type="pct"/>
            <w:vMerge/>
            <w:shd w:val="clear" w:color="auto" w:fill="auto"/>
          </w:tcPr>
          <w:p w:rsidR="00F10BEF" w:rsidRDefault="00F10BEF" w:rsidP="00FB345B">
            <w:pPr>
              <w:pStyle w:val="40"/>
              <w:shd w:val="clear" w:color="auto" w:fill="auto"/>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EF0045" w:rsidP="00FB345B">
            <w:pPr>
              <w:pStyle w:val="40"/>
              <w:spacing w:before="0" w:after="256" w:line="276" w:lineRule="auto"/>
              <w:ind w:right="100"/>
              <w:jc w:val="center"/>
            </w:pPr>
            <w:r>
              <w:t>9,0</w:t>
            </w:r>
          </w:p>
        </w:tc>
        <w:tc>
          <w:tcPr>
            <w:tcW w:w="450" w:type="pct"/>
          </w:tcPr>
          <w:p w:rsidR="00F10BEF" w:rsidRDefault="00EF0045" w:rsidP="00FB345B">
            <w:pPr>
              <w:pStyle w:val="40"/>
              <w:spacing w:before="0" w:after="256" w:line="276" w:lineRule="auto"/>
              <w:ind w:right="100"/>
              <w:jc w:val="center"/>
            </w:pPr>
            <w:r>
              <w:t>10,4</w:t>
            </w:r>
          </w:p>
        </w:tc>
      </w:tr>
      <w:tr w:rsidR="00F10BEF" w:rsidTr="00251B6C">
        <w:trPr>
          <w:gridAfter w:val="3"/>
          <w:wAfter w:w="1801" w:type="pct"/>
          <w:trHeight w:val="397"/>
        </w:trPr>
        <w:tc>
          <w:tcPr>
            <w:tcW w:w="238" w:type="pct"/>
            <w:gridSpan w:val="2"/>
            <w:vMerge w:val="restart"/>
            <w:shd w:val="clear" w:color="auto" w:fill="auto"/>
          </w:tcPr>
          <w:p w:rsidR="00F10BEF" w:rsidRPr="005C2460" w:rsidRDefault="00F10BEF" w:rsidP="00FB345B">
            <w:pPr>
              <w:pStyle w:val="40"/>
              <w:shd w:val="clear" w:color="auto" w:fill="auto"/>
              <w:spacing w:before="0" w:after="256" w:line="276" w:lineRule="auto"/>
              <w:ind w:right="100"/>
              <w:jc w:val="center"/>
              <w:rPr>
                <w:b/>
              </w:rPr>
            </w:pPr>
            <w:r>
              <w:rPr>
                <w:b/>
              </w:rPr>
              <w:lastRenderedPageBreak/>
              <w:t>1.6</w:t>
            </w:r>
          </w:p>
        </w:tc>
        <w:tc>
          <w:tcPr>
            <w:tcW w:w="1558" w:type="pct"/>
            <w:vMerge w:val="restart"/>
            <w:shd w:val="clear" w:color="auto" w:fill="auto"/>
          </w:tcPr>
          <w:p w:rsidR="00F10BEF" w:rsidRPr="005C2460" w:rsidRDefault="00F10BEF" w:rsidP="00FB345B">
            <w:pPr>
              <w:pStyle w:val="40"/>
              <w:spacing w:before="0" w:after="256" w:line="276" w:lineRule="auto"/>
              <w:ind w:right="100"/>
              <w:jc w:val="center"/>
            </w:pPr>
            <w:r w:rsidRPr="005C2460">
              <w:t xml:space="preserve">Прыжок в длину с места </w:t>
            </w:r>
            <w:r>
              <w:t>с места толчком двумя ногами</w:t>
            </w:r>
          </w:p>
        </w:tc>
        <w:tc>
          <w:tcPr>
            <w:tcW w:w="401" w:type="pct"/>
            <w:vMerge w:val="restart"/>
          </w:tcPr>
          <w:p w:rsidR="00F10BEF" w:rsidRPr="005C2460" w:rsidRDefault="00F10BEF" w:rsidP="00FB345B">
            <w:pPr>
              <w:pStyle w:val="40"/>
              <w:shd w:val="clear" w:color="auto" w:fill="auto"/>
              <w:spacing w:before="0" w:after="256" w:line="276" w:lineRule="auto"/>
              <w:ind w:right="100"/>
              <w:jc w:val="center"/>
            </w:pPr>
            <w:r>
              <w:t>см</w:t>
            </w:r>
          </w:p>
        </w:tc>
        <w:tc>
          <w:tcPr>
            <w:tcW w:w="1002" w:type="pct"/>
            <w:gridSpan w:val="2"/>
          </w:tcPr>
          <w:p w:rsidR="00F10BEF" w:rsidRPr="005C2460" w:rsidRDefault="00F10BEF" w:rsidP="00FB345B">
            <w:pPr>
              <w:pStyle w:val="40"/>
              <w:shd w:val="clear" w:color="auto" w:fill="auto"/>
              <w:spacing w:before="0" w:after="256" w:line="276" w:lineRule="auto"/>
              <w:ind w:right="100"/>
              <w:jc w:val="center"/>
            </w:pPr>
            <w:r>
              <w:t>Не менее</w:t>
            </w:r>
          </w:p>
        </w:tc>
      </w:tr>
      <w:tr w:rsidR="00F10BEF" w:rsidTr="00251B6C">
        <w:trPr>
          <w:gridAfter w:val="3"/>
          <w:wAfter w:w="1801" w:type="pct"/>
          <w:trHeight w:val="540"/>
        </w:trPr>
        <w:tc>
          <w:tcPr>
            <w:tcW w:w="238" w:type="pct"/>
            <w:gridSpan w:val="2"/>
            <w:vMerge/>
            <w:shd w:val="clear" w:color="auto" w:fill="auto"/>
          </w:tcPr>
          <w:p w:rsidR="00F10BEF" w:rsidRPr="005C2460" w:rsidRDefault="00F10BEF" w:rsidP="00FB345B">
            <w:pPr>
              <w:pStyle w:val="40"/>
              <w:shd w:val="clear" w:color="auto" w:fill="auto"/>
              <w:spacing w:before="0" w:after="256" w:line="276" w:lineRule="auto"/>
              <w:ind w:right="100"/>
              <w:jc w:val="center"/>
              <w:rPr>
                <w:b/>
              </w:rPr>
            </w:pPr>
          </w:p>
        </w:tc>
        <w:tc>
          <w:tcPr>
            <w:tcW w:w="1558" w:type="pct"/>
            <w:vMerge/>
            <w:shd w:val="clear" w:color="auto" w:fill="auto"/>
          </w:tcPr>
          <w:p w:rsidR="00F10BEF" w:rsidRPr="005C2460" w:rsidRDefault="00F10BEF" w:rsidP="00FB345B">
            <w:pPr>
              <w:pStyle w:val="40"/>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EF0045" w:rsidP="00FB345B">
            <w:pPr>
              <w:pStyle w:val="40"/>
              <w:spacing w:before="0" w:after="256" w:line="276" w:lineRule="auto"/>
              <w:ind w:right="100"/>
              <w:jc w:val="center"/>
            </w:pPr>
            <w:r>
              <w:t>150</w:t>
            </w:r>
          </w:p>
        </w:tc>
        <w:tc>
          <w:tcPr>
            <w:tcW w:w="450" w:type="pct"/>
          </w:tcPr>
          <w:p w:rsidR="00F10BEF" w:rsidRDefault="00F10BEF" w:rsidP="00FB345B">
            <w:pPr>
              <w:pStyle w:val="40"/>
              <w:spacing w:before="0" w:after="256" w:line="276" w:lineRule="auto"/>
              <w:ind w:right="100"/>
              <w:jc w:val="center"/>
            </w:pPr>
            <w:r>
              <w:t>1</w:t>
            </w:r>
            <w:r w:rsidR="00EF0045">
              <w:t>35</w:t>
            </w:r>
          </w:p>
        </w:tc>
      </w:tr>
      <w:tr w:rsidR="00F10BEF" w:rsidTr="00251B6C">
        <w:trPr>
          <w:gridAfter w:val="3"/>
          <w:wAfter w:w="1801" w:type="pct"/>
          <w:trHeight w:val="345"/>
        </w:trPr>
        <w:tc>
          <w:tcPr>
            <w:tcW w:w="238" w:type="pct"/>
            <w:gridSpan w:val="2"/>
            <w:vMerge w:val="restart"/>
            <w:shd w:val="clear" w:color="auto" w:fill="auto"/>
          </w:tcPr>
          <w:p w:rsidR="00F10BEF" w:rsidRPr="005C2460" w:rsidRDefault="00F10BEF" w:rsidP="00FB345B">
            <w:pPr>
              <w:pStyle w:val="40"/>
              <w:shd w:val="clear" w:color="auto" w:fill="auto"/>
              <w:spacing w:before="0" w:after="256" w:line="276" w:lineRule="auto"/>
              <w:ind w:right="100"/>
              <w:jc w:val="center"/>
              <w:rPr>
                <w:b/>
              </w:rPr>
            </w:pPr>
            <w:r>
              <w:rPr>
                <w:b/>
              </w:rPr>
              <w:t>1.7</w:t>
            </w:r>
          </w:p>
        </w:tc>
        <w:tc>
          <w:tcPr>
            <w:tcW w:w="1558" w:type="pct"/>
            <w:vMerge w:val="restart"/>
            <w:shd w:val="clear" w:color="auto" w:fill="auto"/>
          </w:tcPr>
          <w:p w:rsidR="00F10BEF" w:rsidRPr="005C2460" w:rsidRDefault="00F10BEF" w:rsidP="00FB345B">
            <w:pPr>
              <w:pStyle w:val="40"/>
              <w:spacing w:before="0" w:after="256" w:line="276" w:lineRule="auto"/>
              <w:ind w:right="100"/>
              <w:jc w:val="center"/>
            </w:pPr>
            <w:r>
              <w:t>Метания мяча весом 150г</w:t>
            </w:r>
          </w:p>
        </w:tc>
        <w:tc>
          <w:tcPr>
            <w:tcW w:w="401" w:type="pct"/>
            <w:vMerge w:val="restart"/>
          </w:tcPr>
          <w:p w:rsidR="00F10BEF" w:rsidRPr="005C2460" w:rsidRDefault="00F10BEF" w:rsidP="00FB345B">
            <w:pPr>
              <w:pStyle w:val="40"/>
              <w:shd w:val="clear" w:color="auto" w:fill="auto"/>
              <w:spacing w:before="0" w:after="256" w:line="276" w:lineRule="auto"/>
              <w:ind w:right="100"/>
              <w:jc w:val="center"/>
            </w:pPr>
            <w:r>
              <w:t>м</w:t>
            </w:r>
          </w:p>
        </w:tc>
        <w:tc>
          <w:tcPr>
            <w:tcW w:w="1002" w:type="pct"/>
            <w:gridSpan w:val="2"/>
          </w:tcPr>
          <w:p w:rsidR="00F10BEF" w:rsidRPr="005C2460" w:rsidRDefault="00F10BEF" w:rsidP="00FB345B">
            <w:pPr>
              <w:pStyle w:val="40"/>
              <w:shd w:val="clear" w:color="auto" w:fill="auto"/>
              <w:spacing w:before="0" w:after="256" w:line="276" w:lineRule="auto"/>
              <w:ind w:right="100"/>
              <w:jc w:val="center"/>
            </w:pPr>
            <w:r>
              <w:t>Не менее</w:t>
            </w:r>
          </w:p>
        </w:tc>
      </w:tr>
      <w:tr w:rsidR="00F10BEF" w:rsidTr="00251B6C">
        <w:trPr>
          <w:gridAfter w:val="3"/>
          <w:wAfter w:w="1801" w:type="pct"/>
          <w:trHeight w:val="720"/>
        </w:trPr>
        <w:tc>
          <w:tcPr>
            <w:tcW w:w="238" w:type="pct"/>
            <w:gridSpan w:val="2"/>
            <w:vMerge/>
            <w:shd w:val="clear" w:color="auto" w:fill="auto"/>
          </w:tcPr>
          <w:p w:rsidR="00F10BEF" w:rsidRPr="005C2460" w:rsidRDefault="00F10BEF" w:rsidP="00FB345B">
            <w:pPr>
              <w:pStyle w:val="40"/>
              <w:shd w:val="clear" w:color="auto" w:fill="auto"/>
              <w:spacing w:before="0" w:after="256" w:line="276" w:lineRule="auto"/>
              <w:ind w:right="100"/>
              <w:jc w:val="center"/>
              <w:rPr>
                <w:b/>
              </w:rPr>
            </w:pPr>
          </w:p>
        </w:tc>
        <w:tc>
          <w:tcPr>
            <w:tcW w:w="1558" w:type="pct"/>
            <w:vMerge/>
            <w:shd w:val="clear" w:color="auto" w:fill="auto"/>
          </w:tcPr>
          <w:p w:rsidR="00F10BEF" w:rsidRDefault="00F10BEF" w:rsidP="00FB345B">
            <w:pPr>
              <w:pStyle w:val="40"/>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EF0045" w:rsidP="00FB345B">
            <w:pPr>
              <w:pStyle w:val="40"/>
              <w:spacing w:before="0" w:after="256" w:line="276" w:lineRule="auto"/>
              <w:ind w:right="100"/>
              <w:jc w:val="center"/>
            </w:pPr>
            <w:r>
              <w:t>24</w:t>
            </w:r>
          </w:p>
        </w:tc>
        <w:tc>
          <w:tcPr>
            <w:tcW w:w="450" w:type="pct"/>
          </w:tcPr>
          <w:p w:rsidR="00F10BEF" w:rsidRDefault="00EF0045" w:rsidP="00FB345B">
            <w:pPr>
              <w:pStyle w:val="40"/>
              <w:spacing w:before="0" w:after="256" w:line="276" w:lineRule="auto"/>
              <w:ind w:right="100"/>
              <w:jc w:val="center"/>
            </w:pPr>
            <w:r>
              <w:t>16</w:t>
            </w:r>
          </w:p>
        </w:tc>
      </w:tr>
      <w:tr w:rsidR="00F10BEF" w:rsidTr="00251B6C">
        <w:trPr>
          <w:gridAfter w:val="3"/>
          <w:wAfter w:w="1801" w:type="pct"/>
          <w:trHeight w:val="720"/>
        </w:trPr>
        <w:tc>
          <w:tcPr>
            <w:tcW w:w="3199" w:type="pct"/>
            <w:gridSpan w:val="6"/>
            <w:shd w:val="clear" w:color="auto" w:fill="auto"/>
          </w:tcPr>
          <w:p w:rsidR="00F10BEF" w:rsidRDefault="00F10BEF" w:rsidP="00FB345B">
            <w:pPr>
              <w:pStyle w:val="40"/>
              <w:spacing w:before="0" w:after="256" w:line="276" w:lineRule="auto"/>
              <w:ind w:right="100"/>
              <w:jc w:val="center"/>
            </w:pPr>
            <w:r>
              <w:rPr>
                <w:b/>
                <w:sz w:val="24"/>
                <w:szCs w:val="24"/>
              </w:rPr>
              <w:t>2.нормативы общей физической под</w:t>
            </w:r>
            <w:r w:rsidR="00881F52">
              <w:rPr>
                <w:b/>
                <w:sz w:val="24"/>
                <w:szCs w:val="24"/>
              </w:rPr>
              <w:t>готовки для возрастной группы 13-15</w:t>
            </w:r>
            <w:r>
              <w:rPr>
                <w:b/>
                <w:sz w:val="24"/>
                <w:szCs w:val="24"/>
              </w:rPr>
              <w:t xml:space="preserve"> лет</w:t>
            </w:r>
          </w:p>
        </w:tc>
      </w:tr>
      <w:tr w:rsidR="00F10BEF" w:rsidRPr="005C2460" w:rsidTr="00251B6C">
        <w:trPr>
          <w:gridAfter w:val="3"/>
          <w:wAfter w:w="1801" w:type="pct"/>
          <w:trHeight w:val="292"/>
        </w:trPr>
        <w:tc>
          <w:tcPr>
            <w:tcW w:w="238" w:type="pct"/>
            <w:gridSpan w:val="2"/>
            <w:vMerge w:val="restart"/>
            <w:shd w:val="clear" w:color="auto" w:fill="auto"/>
          </w:tcPr>
          <w:p w:rsidR="00F10BEF" w:rsidRPr="00BF1CA4" w:rsidRDefault="00F10BEF" w:rsidP="00FB345B">
            <w:pPr>
              <w:pStyle w:val="40"/>
              <w:shd w:val="clear" w:color="auto" w:fill="auto"/>
              <w:spacing w:before="0" w:after="256" w:line="276" w:lineRule="auto"/>
              <w:ind w:right="100"/>
              <w:jc w:val="center"/>
            </w:pPr>
            <w:r>
              <w:t>2.1</w:t>
            </w:r>
          </w:p>
        </w:tc>
        <w:tc>
          <w:tcPr>
            <w:tcW w:w="1558" w:type="pct"/>
            <w:vMerge w:val="restart"/>
            <w:shd w:val="clear" w:color="auto" w:fill="auto"/>
          </w:tcPr>
          <w:p w:rsidR="00F10BEF" w:rsidRPr="005C2460" w:rsidRDefault="00F10BEF" w:rsidP="00FB345B">
            <w:pPr>
              <w:pStyle w:val="40"/>
              <w:spacing w:before="0" w:after="256" w:line="276" w:lineRule="auto"/>
              <w:ind w:right="100"/>
              <w:jc w:val="center"/>
            </w:pPr>
            <w:r>
              <w:t>Бег на 60</w:t>
            </w:r>
            <w:r w:rsidRPr="005C2460">
              <w:t xml:space="preserve"> м </w:t>
            </w:r>
          </w:p>
        </w:tc>
        <w:tc>
          <w:tcPr>
            <w:tcW w:w="401" w:type="pct"/>
            <w:vMerge w:val="restart"/>
          </w:tcPr>
          <w:p w:rsidR="00F10BEF" w:rsidRPr="005C2460" w:rsidRDefault="00F10BEF" w:rsidP="00FB345B">
            <w:pPr>
              <w:pStyle w:val="40"/>
              <w:shd w:val="clear" w:color="auto" w:fill="auto"/>
              <w:spacing w:before="0" w:after="256" w:line="276" w:lineRule="auto"/>
              <w:ind w:right="100"/>
              <w:jc w:val="center"/>
            </w:pPr>
            <w:r>
              <w:t>с</w:t>
            </w:r>
          </w:p>
        </w:tc>
        <w:tc>
          <w:tcPr>
            <w:tcW w:w="1002" w:type="pct"/>
            <w:gridSpan w:val="2"/>
          </w:tcPr>
          <w:p w:rsidR="00F10BEF" w:rsidRPr="005C2460" w:rsidRDefault="00F10BEF" w:rsidP="00FB345B">
            <w:pPr>
              <w:pStyle w:val="40"/>
              <w:shd w:val="clear" w:color="auto" w:fill="auto"/>
              <w:spacing w:before="0" w:after="256" w:line="276" w:lineRule="auto"/>
              <w:ind w:right="100"/>
              <w:jc w:val="center"/>
            </w:pPr>
            <w:r>
              <w:t>Не более</w:t>
            </w:r>
          </w:p>
        </w:tc>
      </w:tr>
      <w:tr w:rsidR="00F10BEF" w:rsidTr="00251B6C">
        <w:trPr>
          <w:gridAfter w:val="3"/>
          <w:wAfter w:w="1801" w:type="pct"/>
          <w:trHeight w:val="645"/>
        </w:trPr>
        <w:tc>
          <w:tcPr>
            <w:tcW w:w="238" w:type="pct"/>
            <w:gridSpan w:val="2"/>
            <w:vMerge/>
            <w:shd w:val="clear" w:color="auto" w:fill="auto"/>
          </w:tcPr>
          <w:p w:rsidR="00F10BEF" w:rsidRPr="005C2460" w:rsidRDefault="00F10BEF" w:rsidP="00FB345B">
            <w:pPr>
              <w:pStyle w:val="40"/>
              <w:shd w:val="clear" w:color="auto" w:fill="auto"/>
              <w:spacing w:before="0" w:after="256" w:line="276" w:lineRule="auto"/>
              <w:ind w:right="100"/>
              <w:jc w:val="center"/>
              <w:rPr>
                <w:b/>
              </w:rPr>
            </w:pPr>
          </w:p>
        </w:tc>
        <w:tc>
          <w:tcPr>
            <w:tcW w:w="1558" w:type="pct"/>
            <w:vMerge/>
            <w:shd w:val="clear" w:color="auto" w:fill="auto"/>
          </w:tcPr>
          <w:p w:rsidR="00F10BEF" w:rsidRPr="005C2460" w:rsidRDefault="00F10BEF" w:rsidP="00FB345B">
            <w:pPr>
              <w:pStyle w:val="40"/>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881F52" w:rsidP="00FB345B">
            <w:pPr>
              <w:pStyle w:val="40"/>
              <w:spacing w:before="0" w:after="256" w:line="276" w:lineRule="auto"/>
              <w:ind w:right="100"/>
              <w:jc w:val="center"/>
            </w:pPr>
            <w:r>
              <w:t>9,2</w:t>
            </w:r>
          </w:p>
        </w:tc>
        <w:tc>
          <w:tcPr>
            <w:tcW w:w="450" w:type="pct"/>
          </w:tcPr>
          <w:p w:rsidR="00F10BEF" w:rsidRDefault="00881F52" w:rsidP="00FB345B">
            <w:pPr>
              <w:pStyle w:val="40"/>
              <w:spacing w:before="0" w:after="256" w:line="276" w:lineRule="auto"/>
              <w:ind w:right="100"/>
              <w:jc w:val="center"/>
            </w:pPr>
            <w:r>
              <w:t>10,4</w:t>
            </w:r>
          </w:p>
        </w:tc>
      </w:tr>
      <w:tr w:rsidR="00F10BEF" w:rsidRPr="005C2460" w:rsidTr="00251B6C">
        <w:trPr>
          <w:gridAfter w:val="3"/>
          <w:wAfter w:w="1801" w:type="pct"/>
          <w:trHeight w:val="277"/>
        </w:trPr>
        <w:tc>
          <w:tcPr>
            <w:tcW w:w="238" w:type="pct"/>
            <w:gridSpan w:val="2"/>
            <w:vMerge w:val="restart"/>
            <w:shd w:val="clear" w:color="auto" w:fill="auto"/>
          </w:tcPr>
          <w:p w:rsidR="00F10BEF" w:rsidRPr="00BF1CA4" w:rsidRDefault="00F10BEF" w:rsidP="00FB345B">
            <w:pPr>
              <w:pStyle w:val="40"/>
              <w:shd w:val="clear" w:color="auto" w:fill="auto"/>
              <w:spacing w:before="0" w:after="256" w:line="276" w:lineRule="auto"/>
              <w:ind w:right="100"/>
              <w:jc w:val="center"/>
            </w:pPr>
            <w:r>
              <w:t>2</w:t>
            </w:r>
            <w:r w:rsidRPr="00BF1CA4">
              <w:t>.2.</w:t>
            </w:r>
          </w:p>
        </w:tc>
        <w:tc>
          <w:tcPr>
            <w:tcW w:w="1558" w:type="pct"/>
            <w:vMerge w:val="restart"/>
            <w:shd w:val="clear" w:color="auto" w:fill="auto"/>
          </w:tcPr>
          <w:p w:rsidR="00F10BEF" w:rsidRPr="005C2460" w:rsidRDefault="00881F52" w:rsidP="00FB345B">
            <w:pPr>
              <w:pStyle w:val="40"/>
              <w:spacing w:before="0" w:after="256" w:line="276" w:lineRule="auto"/>
              <w:ind w:right="100"/>
              <w:jc w:val="center"/>
            </w:pPr>
            <w:r>
              <w:t>Бег20</w:t>
            </w:r>
            <w:r w:rsidR="00F10BEF" w:rsidRPr="005C2460">
              <w:t>0</w:t>
            </w:r>
            <w:r w:rsidR="00F10BEF">
              <w:t>0</w:t>
            </w:r>
            <w:r w:rsidR="00F10BEF" w:rsidRPr="005C2460">
              <w:t xml:space="preserve"> м </w:t>
            </w:r>
          </w:p>
        </w:tc>
        <w:tc>
          <w:tcPr>
            <w:tcW w:w="401" w:type="pct"/>
            <w:vMerge w:val="restart"/>
          </w:tcPr>
          <w:p w:rsidR="00F10BEF" w:rsidRPr="005C2460" w:rsidRDefault="00F10BEF"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F10BEF" w:rsidRPr="005C2460" w:rsidRDefault="00F10BEF" w:rsidP="00FB345B">
            <w:pPr>
              <w:pStyle w:val="40"/>
              <w:shd w:val="clear" w:color="auto" w:fill="auto"/>
              <w:spacing w:before="0" w:after="256" w:line="276" w:lineRule="auto"/>
              <w:ind w:right="100"/>
              <w:jc w:val="center"/>
            </w:pPr>
            <w:r>
              <w:t>Не более</w:t>
            </w:r>
          </w:p>
        </w:tc>
      </w:tr>
      <w:tr w:rsidR="00F10BEF" w:rsidTr="00251B6C">
        <w:trPr>
          <w:gridAfter w:val="3"/>
          <w:wAfter w:w="1801" w:type="pct"/>
          <w:trHeight w:val="660"/>
        </w:trPr>
        <w:tc>
          <w:tcPr>
            <w:tcW w:w="238" w:type="pct"/>
            <w:gridSpan w:val="2"/>
            <w:vMerge/>
            <w:shd w:val="clear" w:color="auto" w:fill="auto"/>
          </w:tcPr>
          <w:p w:rsidR="00F10BEF" w:rsidRPr="00BF1CA4" w:rsidRDefault="00F10BEF" w:rsidP="00FB345B">
            <w:pPr>
              <w:pStyle w:val="40"/>
              <w:shd w:val="clear" w:color="auto" w:fill="auto"/>
              <w:spacing w:before="0" w:after="256" w:line="276" w:lineRule="auto"/>
              <w:ind w:right="100"/>
              <w:jc w:val="center"/>
            </w:pPr>
          </w:p>
        </w:tc>
        <w:tc>
          <w:tcPr>
            <w:tcW w:w="1558" w:type="pct"/>
            <w:vMerge/>
            <w:shd w:val="clear" w:color="auto" w:fill="auto"/>
          </w:tcPr>
          <w:p w:rsidR="00F10BEF" w:rsidRPr="005C2460" w:rsidRDefault="00F10BEF" w:rsidP="00FB345B">
            <w:pPr>
              <w:pStyle w:val="40"/>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881F52" w:rsidP="00FB345B">
            <w:pPr>
              <w:pStyle w:val="40"/>
              <w:spacing w:before="0" w:after="256" w:line="276" w:lineRule="auto"/>
              <w:ind w:right="100"/>
              <w:jc w:val="center"/>
            </w:pPr>
            <w:r>
              <w:t>9,40</w:t>
            </w:r>
          </w:p>
        </w:tc>
        <w:tc>
          <w:tcPr>
            <w:tcW w:w="450" w:type="pct"/>
          </w:tcPr>
          <w:p w:rsidR="00F10BEF" w:rsidRDefault="00881F52" w:rsidP="00FB345B">
            <w:pPr>
              <w:pStyle w:val="40"/>
              <w:spacing w:before="0" w:after="256" w:line="276" w:lineRule="auto"/>
              <w:ind w:right="100"/>
              <w:jc w:val="center"/>
            </w:pPr>
            <w:r>
              <w:t>11,40</w:t>
            </w:r>
          </w:p>
        </w:tc>
      </w:tr>
      <w:tr w:rsidR="00F10BEF" w:rsidRPr="005C2460" w:rsidTr="00251B6C">
        <w:trPr>
          <w:gridAfter w:val="3"/>
          <w:wAfter w:w="1801" w:type="pct"/>
          <w:trHeight w:val="375"/>
        </w:trPr>
        <w:tc>
          <w:tcPr>
            <w:tcW w:w="238" w:type="pct"/>
            <w:gridSpan w:val="2"/>
            <w:vMerge w:val="restart"/>
            <w:shd w:val="clear" w:color="auto" w:fill="auto"/>
          </w:tcPr>
          <w:p w:rsidR="00F10BEF" w:rsidRPr="00BF1CA4" w:rsidRDefault="00F10BEF" w:rsidP="00FB345B">
            <w:pPr>
              <w:pStyle w:val="40"/>
              <w:shd w:val="clear" w:color="auto" w:fill="auto"/>
              <w:spacing w:before="0" w:after="256" w:line="276" w:lineRule="auto"/>
              <w:ind w:right="100"/>
              <w:jc w:val="center"/>
            </w:pPr>
            <w:r>
              <w:t>2</w:t>
            </w:r>
            <w:r w:rsidRPr="00BF1CA4">
              <w:t>.3.</w:t>
            </w:r>
          </w:p>
        </w:tc>
        <w:tc>
          <w:tcPr>
            <w:tcW w:w="1558" w:type="pct"/>
            <w:vMerge w:val="restart"/>
            <w:shd w:val="clear" w:color="auto" w:fill="auto"/>
          </w:tcPr>
          <w:p w:rsidR="00F10BEF" w:rsidRPr="005C2460" w:rsidRDefault="00F10BEF" w:rsidP="00FB345B">
            <w:pPr>
              <w:pStyle w:val="40"/>
              <w:shd w:val="clear" w:color="auto" w:fill="auto"/>
              <w:spacing w:before="0" w:after="256" w:line="276" w:lineRule="auto"/>
              <w:ind w:right="100"/>
              <w:jc w:val="center"/>
            </w:pPr>
            <w:r w:rsidRPr="005C2460">
              <w:t xml:space="preserve">Сгибание и разгибание рук в упоре лежа </w:t>
            </w:r>
            <w:r>
              <w:t>на полу</w:t>
            </w:r>
          </w:p>
        </w:tc>
        <w:tc>
          <w:tcPr>
            <w:tcW w:w="401" w:type="pct"/>
            <w:vMerge w:val="restart"/>
          </w:tcPr>
          <w:p w:rsidR="00F10BEF" w:rsidRPr="005C2460" w:rsidRDefault="00F10BEF" w:rsidP="00FB345B">
            <w:pPr>
              <w:pStyle w:val="40"/>
              <w:shd w:val="clear" w:color="auto" w:fill="auto"/>
              <w:spacing w:before="0" w:after="256" w:line="276" w:lineRule="auto"/>
              <w:ind w:right="100"/>
              <w:jc w:val="center"/>
            </w:pPr>
            <w:r>
              <w:t>Кол-во раз</w:t>
            </w:r>
          </w:p>
        </w:tc>
        <w:tc>
          <w:tcPr>
            <w:tcW w:w="1002" w:type="pct"/>
            <w:gridSpan w:val="2"/>
          </w:tcPr>
          <w:p w:rsidR="00F10BEF" w:rsidRPr="005C2460" w:rsidRDefault="00F10BEF" w:rsidP="00FB345B">
            <w:pPr>
              <w:pStyle w:val="40"/>
              <w:shd w:val="clear" w:color="auto" w:fill="auto"/>
              <w:spacing w:before="0" w:after="256" w:line="276" w:lineRule="auto"/>
              <w:ind w:right="100"/>
              <w:jc w:val="center"/>
            </w:pPr>
            <w:r>
              <w:t>Не менее</w:t>
            </w:r>
          </w:p>
        </w:tc>
      </w:tr>
      <w:tr w:rsidR="00F10BEF" w:rsidTr="00251B6C">
        <w:trPr>
          <w:gridAfter w:val="3"/>
          <w:wAfter w:w="1801" w:type="pct"/>
          <w:trHeight w:val="570"/>
        </w:trPr>
        <w:tc>
          <w:tcPr>
            <w:tcW w:w="238" w:type="pct"/>
            <w:gridSpan w:val="2"/>
            <w:vMerge/>
            <w:shd w:val="clear" w:color="auto" w:fill="auto"/>
          </w:tcPr>
          <w:p w:rsidR="00F10BEF" w:rsidRPr="00BF1CA4" w:rsidRDefault="00F10BEF" w:rsidP="00FB345B">
            <w:pPr>
              <w:pStyle w:val="40"/>
              <w:shd w:val="clear" w:color="auto" w:fill="auto"/>
              <w:spacing w:before="0" w:after="256" w:line="276" w:lineRule="auto"/>
              <w:ind w:right="100"/>
              <w:jc w:val="center"/>
            </w:pPr>
          </w:p>
        </w:tc>
        <w:tc>
          <w:tcPr>
            <w:tcW w:w="1558" w:type="pct"/>
            <w:vMerge/>
            <w:shd w:val="clear" w:color="auto" w:fill="auto"/>
          </w:tcPr>
          <w:p w:rsidR="00F10BEF" w:rsidRPr="005C2460" w:rsidRDefault="00F10BEF" w:rsidP="00FB345B">
            <w:pPr>
              <w:pStyle w:val="40"/>
              <w:shd w:val="clear" w:color="auto" w:fill="auto"/>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881F52" w:rsidP="00FB345B">
            <w:pPr>
              <w:pStyle w:val="40"/>
              <w:spacing w:before="0" w:after="256" w:line="276" w:lineRule="auto"/>
              <w:ind w:right="100"/>
              <w:jc w:val="center"/>
            </w:pPr>
            <w:r>
              <w:t>24</w:t>
            </w:r>
          </w:p>
        </w:tc>
        <w:tc>
          <w:tcPr>
            <w:tcW w:w="450" w:type="pct"/>
          </w:tcPr>
          <w:p w:rsidR="00F10BEF" w:rsidRDefault="00881F52" w:rsidP="00FB345B">
            <w:pPr>
              <w:pStyle w:val="40"/>
              <w:spacing w:before="0" w:after="256" w:line="276" w:lineRule="auto"/>
              <w:ind w:right="100"/>
              <w:jc w:val="center"/>
            </w:pPr>
            <w:r>
              <w:t>10</w:t>
            </w:r>
          </w:p>
        </w:tc>
      </w:tr>
      <w:tr w:rsidR="00F10BEF" w:rsidTr="00251B6C">
        <w:trPr>
          <w:gridAfter w:val="3"/>
          <w:wAfter w:w="1801" w:type="pct"/>
          <w:trHeight w:val="427"/>
        </w:trPr>
        <w:tc>
          <w:tcPr>
            <w:tcW w:w="238" w:type="pct"/>
            <w:gridSpan w:val="2"/>
            <w:vMerge w:val="restart"/>
            <w:shd w:val="clear" w:color="auto" w:fill="auto"/>
          </w:tcPr>
          <w:p w:rsidR="00F10BEF" w:rsidRPr="00BF1CA4" w:rsidRDefault="00F10BEF" w:rsidP="00FB345B">
            <w:pPr>
              <w:pStyle w:val="40"/>
              <w:shd w:val="clear" w:color="auto" w:fill="auto"/>
              <w:spacing w:before="0" w:after="256" w:line="276" w:lineRule="auto"/>
              <w:ind w:right="100"/>
              <w:jc w:val="center"/>
            </w:pPr>
            <w:r>
              <w:t>2.4</w:t>
            </w:r>
          </w:p>
        </w:tc>
        <w:tc>
          <w:tcPr>
            <w:tcW w:w="1558" w:type="pct"/>
            <w:vMerge w:val="restart"/>
            <w:shd w:val="clear" w:color="auto" w:fill="auto"/>
          </w:tcPr>
          <w:p w:rsidR="00F10BEF" w:rsidRPr="005C2460" w:rsidRDefault="00F10BEF" w:rsidP="00FB345B">
            <w:pPr>
              <w:pStyle w:val="40"/>
              <w:shd w:val="clear" w:color="auto" w:fill="auto"/>
              <w:spacing w:before="0" w:after="256" w:line="276" w:lineRule="auto"/>
              <w:ind w:right="100"/>
              <w:jc w:val="center"/>
            </w:pPr>
            <w:r>
              <w:t>Подтягивание и виса на высокой перекладине</w:t>
            </w:r>
          </w:p>
        </w:tc>
        <w:tc>
          <w:tcPr>
            <w:tcW w:w="401" w:type="pct"/>
            <w:vMerge w:val="restart"/>
          </w:tcPr>
          <w:p w:rsidR="00F10BEF" w:rsidRDefault="00F10BEF" w:rsidP="00FB345B">
            <w:pPr>
              <w:pStyle w:val="40"/>
              <w:shd w:val="clear" w:color="auto" w:fill="auto"/>
              <w:spacing w:before="0" w:after="256" w:line="276" w:lineRule="auto"/>
              <w:ind w:right="100"/>
              <w:jc w:val="center"/>
            </w:pPr>
            <w:r>
              <w:t>Кол-во раз</w:t>
            </w:r>
          </w:p>
        </w:tc>
        <w:tc>
          <w:tcPr>
            <w:tcW w:w="1002" w:type="pct"/>
            <w:gridSpan w:val="2"/>
          </w:tcPr>
          <w:p w:rsidR="00F10BEF" w:rsidRDefault="00F10BEF" w:rsidP="00FB345B">
            <w:pPr>
              <w:pStyle w:val="40"/>
              <w:spacing w:before="0" w:after="256" w:line="276" w:lineRule="auto"/>
              <w:ind w:right="100"/>
              <w:jc w:val="center"/>
            </w:pPr>
            <w:r>
              <w:t>Не менее</w:t>
            </w:r>
          </w:p>
        </w:tc>
      </w:tr>
      <w:tr w:rsidR="00F10BEF" w:rsidTr="00251B6C">
        <w:trPr>
          <w:gridAfter w:val="3"/>
          <w:wAfter w:w="1801" w:type="pct"/>
          <w:trHeight w:val="510"/>
        </w:trPr>
        <w:tc>
          <w:tcPr>
            <w:tcW w:w="238" w:type="pct"/>
            <w:gridSpan w:val="2"/>
            <w:vMerge/>
            <w:shd w:val="clear" w:color="auto" w:fill="auto"/>
          </w:tcPr>
          <w:p w:rsidR="00F10BEF" w:rsidRPr="00BF1CA4" w:rsidRDefault="00F10BEF" w:rsidP="00FB345B">
            <w:pPr>
              <w:pStyle w:val="40"/>
              <w:shd w:val="clear" w:color="auto" w:fill="auto"/>
              <w:spacing w:before="0" w:after="256" w:line="276" w:lineRule="auto"/>
              <w:ind w:right="100"/>
              <w:jc w:val="center"/>
            </w:pPr>
          </w:p>
        </w:tc>
        <w:tc>
          <w:tcPr>
            <w:tcW w:w="1558" w:type="pct"/>
            <w:vMerge/>
            <w:shd w:val="clear" w:color="auto" w:fill="auto"/>
          </w:tcPr>
          <w:p w:rsidR="00F10BEF" w:rsidRDefault="00F10BEF" w:rsidP="00FB345B">
            <w:pPr>
              <w:pStyle w:val="40"/>
              <w:shd w:val="clear" w:color="auto" w:fill="auto"/>
              <w:spacing w:before="0" w:after="256" w:line="276" w:lineRule="auto"/>
              <w:ind w:right="100"/>
              <w:jc w:val="center"/>
            </w:pPr>
          </w:p>
        </w:tc>
        <w:tc>
          <w:tcPr>
            <w:tcW w:w="401" w:type="pct"/>
            <w:vMerge/>
          </w:tcPr>
          <w:p w:rsidR="00F10BEF" w:rsidRDefault="00F10BEF" w:rsidP="00FB345B">
            <w:pPr>
              <w:pStyle w:val="40"/>
              <w:shd w:val="clear" w:color="auto" w:fill="auto"/>
              <w:spacing w:before="0" w:after="256" w:line="276" w:lineRule="auto"/>
              <w:ind w:right="100"/>
              <w:jc w:val="center"/>
            </w:pPr>
          </w:p>
        </w:tc>
        <w:tc>
          <w:tcPr>
            <w:tcW w:w="552" w:type="pct"/>
          </w:tcPr>
          <w:p w:rsidR="00F10BEF" w:rsidRDefault="00881F52" w:rsidP="00FB345B">
            <w:pPr>
              <w:pStyle w:val="40"/>
              <w:spacing w:before="0" w:after="256" w:line="276" w:lineRule="auto"/>
              <w:ind w:right="100"/>
              <w:jc w:val="center"/>
            </w:pPr>
            <w:r>
              <w:t>8</w:t>
            </w:r>
          </w:p>
        </w:tc>
        <w:tc>
          <w:tcPr>
            <w:tcW w:w="450" w:type="pct"/>
          </w:tcPr>
          <w:p w:rsidR="00F10BEF" w:rsidRDefault="00881F52" w:rsidP="00FB345B">
            <w:pPr>
              <w:pStyle w:val="40"/>
              <w:spacing w:before="0" w:after="256" w:line="276" w:lineRule="auto"/>
              <w:ind w:right="100"/>
              <w:jc w:val="center"/>
            </w:pPr>
            <w:r>
              <w:t>2</w:t>
            </w:r>
          </w:p>
        </w:tc>
      </w:tr>
      <w:tr w:rsidR="00627B05" w:rsidTr="00251B6C">
        <w:trPr>
          <w:gridAfter w:val="3"/>
          <w:wAfter w:w="1801" w:type="pct"/>
          <w:trHeight w:val="442"/>
        </w:trPr>
        <w:tc>
          <w:tcPr>
            <w:tcW w:w="238" w:type="pct"/>
            <w:gridSpan w:val="2"/>
            <w:vMerge w:val="restart"/>
            <w:shd w:val="clear" w:color="auto" w:fill="auto"/>
          </w:tcPr>
          <w:p w:rsidR="00627B05" w:rsidRPr="00BF1CA4" w:rsidRDefault="00627B05" w:rsidP="00FB345B">
            <w:pPr>
              <w:pStyle w:val="40"/>
              <w:shd w:val="clear" w:color="auto" w:fill="auto"/>
              <w:spacing w:before="0" w:after="256" w:line="276" w:lineRule="auto"/>
              <w:ind w:right="100"/>
              <w:jc w:val="center"/>
            </w:pPr>
            <w:r>
              <w:t>2.5</w:t>
            </w:r>
          </w:p>
        </w:tc>
        <w:tc>
          <w:tcPr>
            <w:tcW w:w="1558" w:type="pct"/>
            <w:vMerge w:val="restart"/>
            <w:shd w:val="clear" w:color="auto" w:fill="auto"/>
          </w:tcPr>
          <w:p w:rsidR="00627B05" w:rsidRPr="005C2460" w:rsidRDefault="00627B05"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401" w:type="pct"/>
            <w:vMerge w:val="restart"/>
          </w:tcPr>
          <w:p w:rsidR="00627B05" w:rsidRDefault="00627B05" w:rsidP="00FB345B">
            <w:pPr>
              <w:pStyle w:val="40"/>
              <w:shd w:val="clear" w:color="auto" w:fill="auto"/>
              <w:spacing w:before="0" w:after="256" w:line="276" w:lineRule="auto"/>
              <w:ind w:right="100"/>
              <w:jc w:val="center"/>
            </w:pPr>
            <w:r>
              <w:t>см</w:t>
            </w:r>
          </w:p>
        </w:tc>
        <w:tc>
          <w:tcPr>
            <w:tcW w:w="1002" w:type="pct"/>
            <w:gridSpan w:val="2"/>
          </w:tcPr>
          <w:p w:rsidR="00627B05" w:rsidRDefault="00627B05" w:rsidP="00FB345B">
            <w:pPr>
              <w:pStyle w:val="40"/>
              <w:shd w:val="clear" w:color="auto" w:fill="auto"/>
              <w:spacing w:before="0" w:after="256" w:line="276" w:lineRule="auto"/>
              <w:ind w:right="100"/>
              <w:jc w:val="center"/>
            </w:pPr>
            <w:r>
              <w:t>Не менее</w:t>
            </w:r>
          </w:p>
        </w:tc>
      </w:tr>
      <w:tr w:rsidR="00627B05" w:rsidTr="00251B6C">
        <w:trPr>
          <w:gridAfter w:val="3"/>
          <w:wAfter w:w="1801" w:type="pct"/>
          <w:trHeight w:val="495"/>
        </w:trPr>
        <w:tc>
          <w:tcPr>
            <w:tcW w:w="238" w:type="pct"/>
            <w:gridSpan w:val="2"/>
            <w:vMerge/>
            <w:shd w:val="clear" w:color="auto" w:fill="auto"/>
          </w:tcPr>
          <w:p w:rsidR="00627B05" w:rsidRPr="00BF1CA4" w:rsidRDefault="00627B05" w:rsidP="00FB345B">
            <w:pPr>
              <w:pStyle w:val="40"/>
              <w:shd w:val="clear" w:color="auto" w:fill="auto"/>
              <w:spacing w:before="0" w:after="256" w:line="276" w:lineRule="auto"/>
              <w:ind w:right="100"/>
              <w:jc w:val="center"/>
            </w:pPr>
          </w:p>
        </w:tc>
        <w:tc>
          <w:tcPr>
            <w:tcW w:w="1558" w:type="pct"/>
            <w:vMerge/>
            <w:shd w:val="clear" w:color="auto" w:fill="auto"/>
          </w:tcPr>
          <w:p w:rsidR="00627B05" w:rsidRPr="00881F52" w:rsidRDefault="00627B05" w:rsidP="00FB345B">
            <w:pPr>
              <w:pStyle w:val="40"/>
              <w:shd w:val="clear" w:color="auto" w:fill="auto"/>
              <w:spacing w:before="0" w:after="256" w:line="276" w:lineRule="auto"/>
              <w:ind w:right="100"/>
              <w:jc w:val="center"/>
              <w:rPr>
                <w:highlight w:val="yellow"/>
              </w:rPr>
            </w:pPr>
          </w:p>
        </w:tc>
        <w:tc>
          <w:tcPr>
            <w:tcW w:w="401" w:type="pct"/>
            <w:vMerge/>
          </w:tcPr>
          <w:p w:rsidR="00627B05" w:rsidRPr="00881F52" w:rsidRDefault="00627B05" w:rsidP="00FB345B">
            <w:pPr>
              <w:pStyle w:val="40"/>
              <w:shd w:val="clear" w:color="auto" w:fill="auto"/>
              <w:spacing w:before="0" w:after="256" w:line="276" w:lineRule="auto"/>
              <w:ind w:right="100"/>
              <w:jc w:val="center"/>
              <w:rPr>
                <w:highlight w:val="yellow"/>
              </w:rPr>
            </w:pPr>
          </w:p>
        </w:tc>
        <w:tc>
          <w:tcPr>
            <w:tcW w:w="552" w:type="pct"/>
          </w:tcPr>
          <w:p w:rsidR="00627B05" w:rsidRPr="00881F52" w:rsidRDefault="00627B05" w:rsidP="00FB345B">
            <w:pPr>
              <w:pStyle w:val="40"/>
              <w:spacing w:before="0" w:after="256" w:line="276" w:lineRule="auto"/>
              <w:ind w:right="100"/>
              <w:jc w:val="center"/>
              <w:rPr>
                <w:highlight w:val="yellow"/>
              </w:rPr>
            </w:pPr>
            <w:r>
              <w:t>+6</w:t>
            </w:r>
          </w:p>
        </w:tc>
        <w:tc>
          <w:tcPr>
            <w:tcW w:w="450" w:type="pct"/>
          </w:tcPr>
          <w:p w:rsidR="00627B05" w:rsidRDefault="00627B05" w:rsidP="00FB345B">
            <w:pPr>
              <w:pStyle w:val="40"/>
              <w:spacing w:before="0" w:after="256" w:line="276" w:lineRule="auto"/>
              <w:ind w:right="100"/>
              <w:jc w:val="center"/>
            </w:pPr>
            <w:r>
              <w:t>+8</w:t>
            </w:r>
          </w:p>
        </w:tc>
      </w:tr>
      <w:tr w:rsidR="00627B05" w:rsidTr="00251B6C">
        <w:trPr>
          <w:gridAfter w:val="3"/>
          <w:wAfter w:w="1801" w:type="pct"/>
          <w:trHeight w:val="420"/>
        </w:trPr>
        <w:tc>
          <w:tcPr>
            <w:tcW w:w="238" w:type="pct"/>
            <w:gridSpan w:val="2"/>
            <w:vMerge w:val="restart"/>
            <w:shd w:val="clear" w:color="auto" w:fill="auto"/>
          </w:tcPr>
          <w:p w:rsidR="00627B05" w:rsidRPr="00BF1CA4" w:rsidRDefault="00627B05" w:rsidP="00FB345B">
            <w:pPr>
              <w:pStyle w:val="40"/>
              <w:shd w:val="clear" w:color="auto" w:fill="auto"/>
              <w:spacing w:before="0" w:after="256" w:line="276" w:lineRule="auto"/>
              <w:ind w:right="100"/>
              <w:jc w:val="center"/>
            </w:pPr>
            <w:r>
              <w:t>2.6.</w:t>
            </w:r>
          </w:p>
        </w:tc>
        <w:tc>
          <w:tcPr>
            <w:tcW w:w="1558" w:type="pct"/>
            <w:vMerge w:val="restart"/>
            <w:shd w:val="clear" w:color="auto" w:fill="auto"/>
          </w:tcPr>
          <w:p w:rsidR="00627B05" w:rsidRPr="005C2460" w:rsidRDefault="00627B05" w:rsidP="00FB345B">
            <w:pPr>
              <w:pStyle w:val="40"/>
              <w:shd w:val="clear" w:color="auto" w:fill="auto"/>
              <w:spacing w:before="0" w:after="256" w:line="276" w:lineRule="auto"/>
              <w:ind w:right="100"/>
              <w:jc w:val="center"/>
            </w:pPr>
            <w:r>
              <w:t>Челночный бег 3х10 м</w:t>
            </w:r>
          </w:p>
        </w:tc>
        <w:tc>
          <w:tcPr>
            <w:tcW w:w="401" w:type="pct"/>
            <w:vMerge w:val="restart"/>
          </w:tcPr>
          <w:p w:rsidR="00627B05" w:rsidRPr="005C2460" w:rsidRDefault="00627B05" w:rsidP="00FB345B">
            <w:pPr>
              <w:pStyle w:val="40"/>
              <w:shd w:val="clear" w:color="auto" w:fill="auto"/>
              <w:spacing w:before="0" w:after="256" w:line="276" w:lineRule="auto"/>
              <w:ind w:right="100"/>
              <w:jc w:val="center"/>
            </w:pPr>
            <w:r>
              <w:t>с</w:t>
            </w:r>
          </w:p>
        </w:tc>
        <w:tc>
          <w:tcPr>
            <w:tcW w:w="1002" w:type="pct"/>
            <w:gridSpan w:val="2"/>
          </w:tcPr>
          <w:p w:rsidR="00627B05" w:rsidRPr="005C2460" w:rsidRDefault="00627B05" w:rsidP="00FB345B">
            <w:pPr>
              <w:pStyle w:val="40"/>
              <w:shd w:val="clear" w:color="auto" w:fill="auto"/>
              <w:spacing w:before="0" w:after="256" w:line="276" w:lineRule="auto"/>
              <w:ind w:right="100"/>
              <w:jc w:val="center"/>
            </w:pPr>
            <w:r>
              <w:t>Не более</w:t>
            </w:r>
          </w:p>
        </w:tc>
      </w:tr>
      <w:tr w:rsidR="00627B05" w:rsidTr="00251B6C">
        <w:trPr>
          <w:gridAfter w:val="3"/>
          <w:wAfter w:w="1801" w:type="pct"/>
          <w:trHeight w:val="525"/>
        </w:trPr>
        <w:tc>
          <w:tcPr>
            <w:tcW w:w="238" w:type="pct"/>
            <w:gridSpan w:val="2"/>
            <w:vMerge/>
            <w:shd w:val="clear" w:color="auto" w:fill="auto"/>
          </w:tcPr>
          <w:p w:rsidR="00627B05" w:rsidRPr="00BF1CA4" w:rsidRDefault="00627B05" w:rsidP="00FB345B">
            <w:pPr>
              <w:pStyle w:val="40"/>
              <w:shd w:val="clear" w:color="auto" w:fill="auto"/>
              <w:spacing w:before="0" w:after="256" w:line="276" w:lineRule="auto"/>
              <w:ind w:right="100"/>
              <w:jc w:val="center"/>
            </w:pPr>
          </w:p>
        </w:tc>
        <w:tc>
          <w:tcPr>
            <w:tcW w:w="1558" w:type="pct"/>
            <w:vMerge/>
            <w:shd w:val="clear" w:color="auto" w:fill="auto"/>
          </w:tcPr>
          <w:p w:rsidR="00627B05" w:rsidRDefault="00627B05" w:rsidP="00FB345B">
            <w:pPr>
              <w:pStyle w:val="40"/>
              <w:shd w:val="clear" w:color="auto" w:fill="auto"/>
              <w:spacing w:before="0" w:after="256" w:line="276" w:lineRule="auto"/>
              <w:ind w:right="100"/>
              <w:jc w:val="center"/>
            </w:pPr>
          </w:p>
        </w:tc>
        <w:tc>
          <w:tcPr>
            <w:tcW w:w="401" w:type="pct"/>
            <w:vMerge/>
          </w:tcPr>
          <w:p w:rsidR="00627B05" w:rsidRDefault="00627B05" w:rsidP="00FB345B">
            <w:pPr>
              <w:pStyle w:val="40"/>
              <w:shd w:val="clear" w:color="auto" w:fill="auto"/>
              <w:spacing w:before="0" w:after="256" w:line="276" w:lineRule="auto"/>
              <w:ind w:right="100"/>
              <w:jc w:val="center"/>
            </w:pPr>
          </w:p>
        </w:tc>
        <w:tc>
          <w:tcPr>
            <w:tcW w:w="552" w:type="pct"/>
          </w:tcPr>
          <w:p w:rsidR="00627B05" w:rsidRDefault="00627B05" w:rsidP="00FB345B">
            <w:pPr>
              <w:pStyle w:val="40"/>
              <w:spacing w:before="0" w:after="256" w:line="276" w:lineRule="auto"/>
              <w:ind w:right="100"/>
              <w:jc w:val="center"/>
            </w:pPr>
            <w:r>
              <w:t>7,8</w:t>
            </w:r>
          </w:p>
        </w:tc>
        <w:tc>
          <w:tcPr>
            <w:tcW w:w="450" w:type="pct"/>
          </w:tcPr>
          <w:p w:rsidR="00627B05" w:rsidRDefault="00627B05" w:rsidP="00FB345B">
            <w:pPr>
              <w:pStyle w:val="40"/>
              <w:spacing w:before="0" w:after="256" w:line="276" w:lineRule="auto"/>
              <w:ind w:right="100"/>
              <w:jc w:val="center"/>
            </w:pPr>
            <w:r>
              <w:t>8,8</w:t>
            </w:r>
          </w:p>
        </w:tc>
      </w:tr>
      <w:tr w:rsidR="00627B05" w:rsidRPr="005C2460" w:rsidTr="00251B6C">
        <w:trPr>
          <w:gridAfter w:val="3"/>
          <w:wAfter w:w="1801" w:type="pct"/>
          <w:trHeight w:val="360"/>
        </w:trPr>
        <w:tc>
          <w:tcPr>
            <w:tcW w:w="238" w:type="pct"/>
            <w:gridSpan w:val="2"/>
            <w:vMerge w:val="restart"/>
            <w:shd w:val="clear" w:color="auto" w:fill="auto"/>
          </w:tcPr>
          <w:p w:rsidR="00627B05" w:rsidRPr="00BF1CA4" w:rsidRDefault="00627B05" w:rsidP="00FB345B">
            <w:pPr>
              <w:pStyle w:val="40"/>
              <w:shd w:val="clear" w:color="auto" w:fill="auto"/>
              <w:spacing w:before="0" w:after="256" w:line="276" w:lineRule="auto"/>
              <w:ind w:right="100"/>
              <w:jc w:val="center"/>
            </w:pPr>
            <w:r>
              <w:t>2.7.</w:t>
            </w:r>
          </w:p>
        </w:tc>
        <w:tc>
          <w:tcPr>
            <w:tcW w:w="1558" w:type="pct"/>
            <w:vMerge w:val="restart"/>
            <w:shd w:val="clear" w:color="auto" w:fill="auto"/>
          </w:tcPr>
          <w:p w:rsidR="00627B05" w:rsidRPr="005C2460" w:rsidRDefault="00627B05" w:rsidP="00FB345B">
            <w:pPr>
              <w:pStyle w:val="40"/>
              <w:spacing w:before="0" w:after="256" w:line="276" w:lineRule="auto"/>
              <w:ind w:right="100"/>
              <w:jc w:val="center"/>
            </w:pPr>
            <w:r w:rsidRPr="005C2460">
              <w:t xml:space="preserve">Прыжок в длину с места </w:t>
            </w:r>
            <w:r>
              <w:t>с места толчком двумя ногами</w:t>
            </w:r>
          </w:p>
        </w:tc>
        <w:tc>
          <w:tcPr>
            <w:tcW w:w="401" w:type="pct"/>
            <w:vMerge w:val="restart"/>
          </w:tcPr>
          <w:p w:rsidR="00627B05" w:rsidRPr="005C2460" w:rsidRDefault="00627B05" w:rsidP="00FB345B">
            <w:pPr>
              <w:pStyle w:val="40"/>
              <w:shd w:val="clear" w:color="auto" w:fill="auto"/>
              <w:spacing w:before="0" w:after="256" w:line="276" w:lineRule="auto"/>
              <w:ind w:right="100"/>
              <w:jc w:val="center"/>
            </w:pPr>
            <w:r>
              <w:t>см</w:t>
            </w:r>
          </w:p>
        </w:tc>
        <w:tc>
          <w:tcPr>
            <w:tcW w:w="1002" w:type="pct"/>
            <w:gridSpan w:val="2"/>
          </w:tcPr>
          <w:p w:rsidR="00627B05" w:rsidRPr="005C2460" w:rsidRDefault="00627B05" w:rsidP="00FB345B">
            <w:pPr>
              <w:pStyle w:val="40"/>
              <w:shd w:val="clear" w:color="auto" w:fill="auto"/>
              <w:spacing w:before="0" w:after="256" w:line="276" w:lineRule="auto"/>
              <w:ind w:right="100"/>
              <w:jc w:val="center"/>
            </w:pPr>
            <w:r>
              <w:t>Не менее</w:t>
            </w:r>
          </w:p>
        </w:tc>
      </w:tr>
      <w:tr w:rsidR="00627B05" w:rsidTr="00251B6C">
        <w:trPr>
          <w:gridAfter w:val="3"/>
          <w:wAfter w:w="1801" w:type="pct"/>
          <w:trHeight w:val="585"/>
        </w:trPr>
        <w:tc>
          <w:tcPr>
            <w:tcW w:w="238" w:type="pct"/>
            <w:gridSpan w:val="2"/>
            <w:vMerge/>
            <w:shd w:val="clear" w:color="auto" w:fill="auto"/>
          </w:tcPr>
          <w:p w:rsidR="00627B05" w:rsidRPr="00BF1CA4" w:rsidRDefault="00627B05" w:rsidP="00FB345B">
            <w:pPr>
              <w:pStyle w:val="40"/>
              <w:shd w:val="clear" w:color="auto" w:fill="auto"/>
              <w:spacing w:before="0" w:after="256" w:line="276" w:lineRule="auto"/>
              <w:ind w:right="100"/>
              <w:jc w:val="center"/>
            </w:pPr>
          </w:p>
        </w:tc>
        <w:tc>
          <w:tcPr>
            <w:tcW w:w="1558" w:type="pct"/>
            <w:vMerge/>
            <w:shd w:val="clear" w:color="auto" w:fill="auto"/>
          </w:tcPr>
          <w:p w:rsidR="00627B05" w:rsidRDefault="00627B05" w:rsidP="00FB345B">
            <w:pPr>
              <w:pStyle w:val="40"/>
              <w:shd w:val="clear" w:color="auto" w:fill="auto"/>
              <w:spacing w:before="0" w:after="256" w:line="276" w:lineRule="auto"/>
              <w:ind w:right="100"/>
              <w:jc w:val="center"/>
            </w:pPr>
          </w:p>
        </w:tc>
        <w:tc>
          <w:tcPr>
            <w:tcW w:w="401" w:type="pct"/>
            <w:vMerge/>
          </w:tcPr>
          <w:p w:rsidR="00627B05" w:rsidRDefault="00627B05" w:rsidP="00FB345B">
            <w:pPr>
              <w:pStyle w:val="40"/>
              <w:shd w:val="clear" w:color="auto" w:fill="auto"/>
              <w:spacing w:before="0" w:after="256" w:line="276" w:lineRule="auto"/>
              <w:ind w:right="100"/>
              <w:jc w:val="center"/>
            </w:pPr>
          </w:p>
        </w:tc>
        <w:tc>
          <w:tcPr>
            <w:tcW w:w="552" w:type="pct"/>
          </w:tcPr>
          <w:p w:rsidR="00627B05" w:rsidRDefault="00627B05" w:rsidP="00FB345B">
            <w:pPr>
              <w:pStyle w:val="40"/>
              <w:spacing w:before="0" w:after="256" w:line="276" w:lineRule="auto"/>
              <w:ind w:right="100"/>
              <w:jc w:val="center"/>
            </w:pPr>
            <w:r>
              <w:t>190</w:t>
            </w:r>
          </w:p>
        </w:tc>
        <w:tc>
          <w:tcPr>
            <w:tcW w:w="450" w:type="pct"/>
          </w:tcPr>
          <w:p w:rsidR="00627B05" w:rsidRDefault="00627B05" w:rsidP="00FB345B">
            <w:pPr>
              <w:pStyle w:val="40"/>
              <w:spacing w:before="0" w:after="256" w:line="276" w:lineRule="auto"/>
              <w:ind w:right="100"/>
              <w:jc w:val="center"/>
            </w:pPr>
            <w:r>
              <w:t>160</w:t>
            </w:r>
          </w:p>
        </w:tc>
      </w:tr>
      <w:tr w:rsidR="00627B05" w:rsidRPr="005C2460" w:rsidTr="00251B6C">
        <w:trPr>
          <w:gridAfter w:val="3"/>
          <w:wAfter w:w="1801" w:type="pct"/>
          <w:trHeight w:val="397"/>
        </w:trPr>
        <w:tc>
          <w:tcPr>
            <w:tcW w:w="238" w:type="pct"/>
            <w:gridSpan w:val="2"/>
            <w:vMerge w:val="restart"/>
            <w:shd w:val="clear" w:color="auto" w:fill="auto"/>
          </w:tcPr>
          <w:p w:rsidR="00627B05" w:rsidRPr="00BF1CA4" w:rsidRDefault="00627B05" w:rsidP="00FB345B">
            <w:pPr>
              <w:pStyle w:val="40"/>
              <w:shd w:val="clear" w:color="auto" w:fill="auto"/>
              <w:spacing w:before="0" w:after="256" w:line="276" w:lineRule="auto"/>
              <w:ind w:right="100"/>
              <w:jc w:val="center"/>
            </w:pPr>
            <w:r>
              <w:t>2.8.</w:t>
            </w:r>
          </w:p>
        </w:tc>
        <w:tc>
          <w:tcPr>
            <w:tcW w:w="1558" w:type="pct"/>
            <w:vMerge w:val="restart"/>
            <w:shd w:val="clear" w:color="auto" w:fill="auto"/>
          </w:tcPr>
          <w:p w:rsidR="00627B05" w:rsidRPr="005C2460" w:rsidRDefault="00627B05" w:rsidP="00FB345B">
            <w:pPr>
              <w:pStyle w:val="40"/>
              <w:spacing w:before="0" w:after="256" w:line="276" w:lineRule="auto"/>
              <w:ind w:right="100"/>
              <w:jc w:val="center"/>
            </w:pPr>
            <w:r>
              <w:t xml:space="preserve">Поднимание туловища из </w:t>
            </w:r>
            <w:proofErr w:type="gramStart"/>
            <w:r>
              <w:t>положения</w:t>
            </w:r>
            <w:proofErr w:type="gramEnd"/>
            <w:r>
              <w:t xml:space="preserve">  лежа на спине (за 1 м)</w:t>
            </w:r>
          </w:p>
        </w:tc>
        <w:tc>
          <w:tcPr>
            <w:tcW w:w="401" w:type="pct"/>
            <w:vMerge w:val="restart"/>
          </w:tcPr>
          <w:p w:rsidR="00627B05" w:rsidRPr="005C2460" w:rsidRDefault="00154D2A" w:rsidP="00FB345B">
            <w:pPr>
              <w:pStyle w:val="40"/>
              <w:shd w:val="clear" w:color="auto" w:fill="auto"/>
              <w:spacing w:before="0" w:after="256" w:line="276" w:lineRule="auto"/>
              <w:ind w:right="100"/>
              <w:jc w:val="center"/>
            </w:pPr>
            <w:r>
              <w:t>Кол-во раз</w:t>
            </w:r>
          </w:p>
        </w:tc>
        <w:tc>
          <w:tcPr>
            <w:tcW w:w="1002" w:type="pct"/>
            <w:gridSpan w:val="2"/>
          </w:tcPr>
          <w:p w:rsidR="00627B05" w:rsidRPr="005C2460" w:rsidRDefault="00154D2A" w:rsidP="00FB345B">
            <w:pPr>
              <w:pStyle w:val="40"/>
              <w:shd w:val="clear" w:color="auto" w:fill="auto"/>
              <w:spacing w:before="0" w:after="256" w:line="276" w:lineRule="auto"/>
              <w:ind w:right="100"/>
              <w:jc w:val="center"/>
            </w:pPr>
            <w:r>
              <w:t>Не менее</w:t>
            </w:r>
          </w:p>
        </w:tc>
      </w:tr>
      <w:tr w:rsidR="00627B05" w:rsidTr="00251B6C">
        <w:trPr>
          <w:gridAfter w:val="3"/>
          <w:wAfter w:w="1801" w:type="pct"/>
          <w:trHeight w:val="540"/>
        </w:trPr>
        <w:tc>
          <w:tcPr>
            <w:tcW w:w="238" w:type="pct"/>
            <w:gridSpan w:val="2"/>
            <w:vMerge/>
            <w:shd w:val="clear" w:color="auto" w:fill="auto"/>
          </w:tcPr>
          <w:p w:rsidR="00627B05" w:rsidRPr="00BF1CA4" w:rsidRDefault="00627B05" w:rsidP="00FB345B">
            <w:pPr>
              <w:pStyle w:val="40"/>
              <w:shd w:val="clear" w:color="auto" w:fill="auto"/>
              <w:spacing w:before="0" w:after="256" w:line="276" w:lineRule="auto"/>
              <w:ind w:right="100"/>
              <w:jc w:val="center"/>
            </w:pPr>
          </w:p>
        </w:tc>
        <w:tc>
          <w:tcPr>
            <w:tcW w:w="1558" w:type="pct"/>
            <w:vMerge/>
            <w:shd w:val="clear" w:color="auto" w:fill="auto"/>
          </w:tcPr>
          <w:p w:rsidR="00627B05" w:rsidRPr="005C2460" w:rsidRDefault="00627B05" w:rsidP="00FB345B">
            <w:pPr>
              <w:pStyle w:val="40"/>
              <w:spacing w:before="0" w:after="256" w:line="276" w:lineRule="auto"/>
              <w:ind w:right="100"/>
              <w:jc w:val="center"/>
            </w:pPr>
          </w:p>
        </w:tc>
        <w:tc>
          <w:tcPr>
            <w:tcW w:w="401" w:type="pct"/>
            <w:vMerge/>
          </w:tcPr>
          <w:p w:rsidR="00627B05" w:rsidRDefault="00627B05" w:rsidP="00FB345B">
            <w:pPr>
              <w:pStyle w:val="40"/>
              <w:shd w:val="clear" w:color="auto" w:fill="auto"/>
              <w:spacing w:before="0" w:after="256" w:line="276" w:lineRule="auto"/>
              <w:ind w:right="100"/>
              <w:jc w:val="center"/>
            </w:pPr>
          </w:p>
        </w:tc>
        <w:tc>
          <w:tcPr>
            <w:tcW w:w="552" w:type="pct"/>
          </w:tcPr>
          <w:p w:rsidR="00627B05" w:rsidRDefault="00154D2A" w:rsidP="00FB345B">
            <w:pPr>
              <w:pStyle w:val="40"/>
              <w:spacing w:before="0" w:after="256" w:line="276" w:lineRule="auto"/>
              <w:ind w:right="100"/>
              <w:jc w:val="center"/>
            </w:pPr>
            <w:r>
              <w:t>39</w:t>
            </w:r>
          </w:p>
        </w:tc>
        <w:tc>
          <w:tcPr>
            <w:tcW w:w="450" w:type="pct"/>
          </w:tcPr>
          <w:p w:rsidR="00627B05" w:rsidRDefault="00154D2A" w:rsidP="00FB345B">
            <w:pPr>
              <w:pStyle w:val="40"/>
              <w:spacing w:before="0" w:after="256" w:line="276" w:lineRule="auto"/>
              <w:ind w:right="100"/>
              <w:jc w:val="center"/>
            </w:pPr>
            <w:r>
              <w:t>34</w:t>
            </w:r>
          </w:p>
        </w:tc>
      </w:tr>
      <w:tr w:rsidR="00627B05" w:rsidRPr="005C2460" w:rsidTr="00251B6C">
        <w:trPr>
          <w:gridAfter w:val="3"/>
          <w:wAfter w:w="1801" w:type="pct"/>
          <w:trHeight w:val="345"/>
        </w:trPr>
        <w:tc>
          <w:tcPr>
            <w:tcW w:w="238" w:type="pct"/>
            <w:gridSpan w:val="2"/>
            <w:vMerge w:val="restart"/>
            <w:shd w:val="clear" w:color="auto" w:fill="auto"/>
          </w:tcPr>
          <w:p w:rsidR="00627B05" w:rsidRPr="00BF1CA4" w:rsidRDefault="00627B05" w:rsidP="00FB345B">
            <w:pPr>
              <w:pStyle w:val="40"/>
              <w:shd w:val="clear" w:color="auto" w:fill="auto"/>
              <w:spacing w:before="0" w:after="256" w:line="276" w:lineRule="auto"/>
              <w:ind w:right="100"/>
              <w:jc w:val="center"/>
            </w:pPr>
            <w:r>
              <w:t>2.9.</w:t>
            </w:r>
          </w:p>
        </w:tc>
        <w:tc>
          <w:tcPr>
            <w:tcW w:w="1558" w:type="pct"/>
            <w:vMerge w:val="restart"/>
            <w:shd w:val="clear" w:color="auto" w:fill="auto"/>
          </w:tcPr>
          <w:p w:rsidR="00627B05" w:rsidRPr="005C2460" w:rsidRDefault="00627B05" w:rsidP="00FB345B">
            <w:pPr>
              <w:pStyle w:val="40"/>
              <w:spacing w:before="0" w:after="256" w:line="276" w:lineRule="auto"/>
              <w:ind w:right="100"/>
              <w:jc w:val="center"/>
            </w:pPr>
            <w:r>
              <w:t>Метания мяча весом 150г</w:t>
            </w:r>
          </w:p>
        </w:tc>
        <w:tc>
          <w:tcPr>
            <w:tcW w:w="401" w:type="pct"/>
            <w:vMerge w:val="restart"/>
          </w:tcPr>
          <w:p w:rsidR="00627B05" w:rsidRPr="005C2460" w:rsidRDefault="00627B05" w:rsidP="00FB345B">
            <w:pPr>
              <w:pStyle w:val="40"/>
              <w:shd w:val="clear" w:color="auto" w:fill="auto"/>
              <w:spacing w:before="0" w:after="256" w:line="276" w:lineRule="auto"/>
              <w:ind w:right="100"/>
              <w:jc w:val="center"/>
            </w:pPr>
            <w:r>
              <w:t>м</w:t>
            </w:r>
          </w:p>
        </w:tc>
        <w:tc>
          <w:tcPr>
            <w:tcW w:w="1002" w:type="pct"/>
            <w:gridSpan w:val="2"/>
          </w:tcPr>
          <w:p w:rsidR="00627B05" w:rsidRPr="005C2460" w:rsidRDefault="00627B05" w:rsidP="00FB345B">
            <w:pPr>
              <w:pStyle w:val="40"/>
              <w:shd w:val="clear" w:color="auto" w:fill="auto"/>
              <w:spacing w:before="0" w:after="256" w:line="276" w:lineRule="auto"/>
              <w:ind w:right="100"/>
              <w:jc w:val="center"/>
            </w:pPr>
            <w:r>
              <w:t>Не менее</w:t>
            </w:r>
          </w:p>
        </w:tc>
      </w:tr>
      <w:tr w:rsidR="00627B05" w:rsidTr="00251B6C">
        <w:trPr>
          <w:gridAfter w:val="3"/>
          <w:wAfter w:w="1801" w:type="pct"/>
          <w:trHeight w:val="720"/>
        </w:trPr>
        <w:tc>
          <w:tcPr>
            <w:tcW w:w="238" w:type="pct"/>
            <w:gridSpan w:val="2"/>
            <w:vMerge/>
            <w:shd w:val="clear" w:color="auto" w:fill="auto"/>
          </w:tcPr>
          <w:p w:rsidR="00627B05" w:rsidRPr="00BF1CA4" w:rsidRDefault="00627B05" w:rsidP="00FB345B">
            <w:pPr>
              <w:pStyle w:val="40"/>
              <w:shd w:val="clear" w:color="auto" w:fill="auto"/>
              <w:spacing w:before="0" w:after="256" w:line="276" w:lineRule="auto"/>
              <w:ind w:right="100"/>
              <w:jc w:val="center"/>
            </w:pPr>
          </w:p>
        </w:tc>
        <w:tc>
          <w:tcPr>
            <w:tcW w:w="1558" w:type="pct"/>
            <w:vMerge/>
            <w:shd w:val="clear" w:color="auto" w:fill="auto"/>
          </w:tcPr>
          <w:p w:rsidR="00627B05" w:rsidRDefault="00627B05" w:rsidP="00FB345B">
            <w:pPr>
              <w:pStyle w:val="40"/>
              <w:spacing w:before="0" w:after="256" w:line="276" w:lineRule="auto"/>
              <w:ind w:right="100"/>
              <w:jc w:val="center"/>
            </w:pPr>
          </w:p>
        </w:tc>
        <w:tc>
          <w:tcPr>
            <w:tcW w:w="401" w:type="pct"/>
            <w:vMerge/>
          </w:tcPr>
          <w:p w:rsidR="00627B05" w:rsidRDefault="00627B05" w:rsidP="00FB345B">
            <w:pPr>
              <w:pStyle w:val="40"/>
              <w:shd w:val="clear" w:color="auto" w:fill="auto"/>
              <w:spacing w:before="0" w:after="256" w:line="276" w:lineRule="auto"/>
              <w:ind w:right="100"/>
              <w:jc w:val="center"/>
            </w:pPr>
          </w:p>
        </w:tc>
        <w:tc>
          <w:tcPr>
            <w:tcW w:w="552" w:type="pct"/>
          </w:tcPr>
          <w:p w:rsidR="00627B05" w:rsidRDefault="00627B05" w:rsidP="00FB345B">
            <w:pPr>
              <w:pStyle w:val="40"/>
              <w:spacing w:before="0" w:after="256" w:line="276" w:lineRule="auto"/>
              <w:ind w:right="100"/>
              <w:jc w:val="center"/>
            </w:pPr>
            <w:r>
              <w:t>34</w:t>
            </w:r>
          </w:p>
        </w:tc>
        <w:tc>
          <w:tcPr>
            <w:tcW w:w="450" w:type="pct"/>
          </w:tcPr>
          <w:p w:rsidR="00627B05" w:rsidRDefault="00627B05" w:rsidP="00FB345B">
            <w:pPr>
              <w:pStyle w:val="40"/>
              <w:spacing w:before="0" w:after="256" w:line="276" w:lineRule="auto"/>
              <w:ind w:right="100"/>
              <w:jc w:val="center"/>
            </w:pPr>
            <w:r>
              <w:t>21</w:t>
            </w:r>
          </w:p>
        </w:tc>
      </w:tr>
      <w:tr w:rsidR="00627B05" w:rsidTr="00251B6C">
        <w:trPr>
          <w:gridAfter w:val="3"/>
          <w:wAfter w:w="1801" w:type="pct"/>
        </w:trPr>
        <w:tc>
          <w:tcPr>
            <w:tcW w:w="3199" w:type="pct"/>
            <w:gridSpan w:val="6"/>
            <w:shd w:val="clear" w:color="auto" w:fill="auto"/>
          </w:tcPr>
          <w:p w:rsidR="00627B05" w:rsidRPr="001D3D43" w:rsidRDefault="00D14C5A" w:rsidP="00FB345B">
            <w:pPr>
              <w:pStyle w:val="40"/>
              <w:shd w:val="clear" w:color="auto" w:fill="auto"/>
              <w:spacing w:before="0" w:after="0" w:line="276" w:lineRule="auto"/>
              <w:ind w:right="100"/>
              <w:jc w:val="left"/>
              <w:rPr>
                <w:rStyle w:val="4"/>
                <w:b/>
                <w:color w:val="000000"/>
                <w:sz w:val="24"/>
                <w:szCs w:val="24"/>
              </w:rPr>
            </w:pPr>
            <w:r>
              <w:rPr>
                <w:b/>
                <w:sz w:val="24"/>
                <w:szCs w:val="24"/>
              </w:rPr>
              <w:t xml:space="preserve"> 3.нормативы общей физической подготовки для возрастной группы 16-17 лет</w:t>
            </w:r>
            <w:r w:rsidRPr="001D3D43">
              <w:rPr>
                <w:rStyle w:val="4"/>
                <w:b/>
                <w:color w:val="000000"/>
                <w:sz w:val="24"/>
                <w:szCs w:val="24"/>
              </w:rPr>
              <w:t xml:space="preserve"> </w:t>
            </w:r>
          </w:p>
        </w:tc>
      </w:tr>
      <w:tr w:rsidR="00D14C5A" w:rsidRPr="005C2460" w:rsidTr="00251B6C">
        <w:trPr>
          <w:gridAfter w:val="3"/>
          <w:wAfter w:w="1801" w:type="pct"/>
          <w:trHeight w:val="292"/>
        </w:trPr>
        <w:tc>
          <w:tcPr>
            <w:tcW w:w="238" w:type="pct"/>
            <w:gridSpan w:val="2"/>
            <w:vMerge w:val="restart"/>
            <w:shd w:val="clear" w:color="auto" w:fill="auto"/>
          </w:tcPr>
          <w:p w:rsidR="00D14C5A" w:rsidRPr="00BF1CA4" w:rsidRDefault="004B3A5E" w:rsidP="00FB345B">
            <w:pPr>
              <w:pStyle w:val="40"/>
              <w:shd w:val="clear" w:color="auto" w:fill="auto"/>
              <w:spacing w:before="0" w:after="256" w:line="276" w:lineRule="auto"/>
              <w:ind w:right="100"/>
              <w:jc w:val="center"/>
            </w:pPr>
            <w:r>
              <w:t>3</w:t>
            </w:r>
            <w:r w:rsidR="00D14C5A">
              <w:t>.1</w:t>
            </w:r>
          </w:p>
        </w:tc>
        <w:tc>
          <w:tcPr>
            <w:tcW w:w="1558" w:type="pct"/>
            <w:vMerge w:val="restart"/>
            <w:shd w:val="clear" w:color="auto" w:fill="auto"/>
          </w:tcPr>
          <w:p w:rsidR="00D14C5A" w:rsidRPr="005C2460" w:rsidRDefault="004B3A5E" w:rsidP="00FB345B">
            <w:pPr>
              <w:pStyle w:val="40"/>
              <w:spacing w:before="0" w:after="256" w:line="276" w:lineRule="auto"/>
              <w:ind w:right="100"/>
              <w:jc w:val="center"/>
            </w:pPr>
            <w:r>
              <w:t>Бег на 100</w:t>
            </w:r>
            <w:r w:rsidR="00D14C5A" w:rsidRPr="005C2460">
              <w:t xml:space="preserve"> м </w:t>
            </w:r>
          </w:p>
        </w:tc>
        <w:tc>
          <w:tcPr>
            <w:tcW w:w="401" w:type="pct"/>
            <w:vMerge w:val="restart"/>
          </w:tcPr>
          <w:p w:rsidR="00D14C5A" w:rsidRPr="005C2460" w:rsidRDefault="00D14C5A" w:rsidP="00FB345B">
            <w:pPr>
              <w:pStyle w:val="40"/>
              <w:shd w:val="clear" w:color="auto" w:fill="auto"/>
              <w:spacing w:before="0" w:after="256" w:line="276" w:lineRule="auto"/>
              <w:ind w:right="100"/>
              <w:jc w:val="center"/>
            </w:pPr>
            <w:r>
              <w:t>с</w:t>
            </w:r>
          </w:p>
        </w:tc>
        <w:tc>
          <w:tcPr>
            <w:tcW w:w="1002" w:type="pct"/>
            <w:gridSpan w:val="2"/>
          </w:tcPr>
          <w:p w:rsidR="00D14C5A" w:rsidRPr="005C2460" w:rsidRDefault="00D14C5A" w:rsidP="00FB345B">
            <w:pPr>
              <w:pStyle w:val="40"/>
              <w:shd w:val="clear" w:color="auto" w:fill="auto"/>
              <w:spacing w:before="0" w:after="256" w:line="276" w:lineRule="auto"/>
              <w:ind w:right="100"/>
              <w:jc w:val="center"/>
            </w:pPr>
            <w:r>
              <w:t>Не более</w:t>
            </w:r>
          </w:p>
        </w:tc>
      </w:tr>
      <w:tr w:rsidR="00D14C5A" w:rsidTr="00251B6C">
        <w:trPr>
          <w:gridAfter w:val="3"/>
          <w:wAfter w:w="1801" w:type="pct"/>
          <w:trHeight w:val="645"/>
        </w:trPr>
        <w:tc>
          <w:tcPr>
            <w:tcW w:w="238" w:type="pct"/>
            <w:gridSpan w:val="2"/>
            <w:vMerge/>
            <w:shd w:val="clear" w:color="auto" w:fill="auto"/>
          </w:tcPr>
          <w:p w:rsidR="00D14C5A" w:rsidRPr="005C2460" w:rsidRDefault="00D14C5A" w:rsidP="00FB345B">
            <w:pPr>
              <w:pStyle w:val="40"/>
              <w:shd w:val="clear" w:color="auto" w:fill="auto"/>
              <w:spacing w:before="0" w:after="256" w:line="276" w:lineRule="auto"/>
              <w:ind w:right="100"/>
              <w:jc w:val="center"/>
              <w:rPr>
                <w:b/>
              </w:rPr>
            </w:pPr>
          </w:p>
        </w:tc>
        <w:tc>
          <w:tcPr>
            <w:tcW w:w="1558" w:type="pct"/>
            <w:vMerge/>
            <w:shd w:val="clear" w:color="auto" w:fill="auto"/>
          </w:tcPr>
          <w:p w:rsidR="00D14C5A" w:rsidRPr="005C2460" w:rsidRDefault="00D14C5A" w:rsidP="00FB345B">
            <w:pPr>
              <w:pStyle w:val="40"/>
              <w:spacing w:before="0" w:after="256" w:line="276" w:lineRule="auto"/>
              <w:ind w:right="100"/>
              <w:jc w:val="center"/>
            </w:pPr>
          </w:p>
        </w:tc>
        <w:tc>
          <w:tcPr>
            <w:tcW w:w="401" w:type="pct"/>
            <w:vMerge/>
          </w:tcPr>
          <w:p w:rsidR="00D14C5A" w:rsidRDefault="00D14C5A" w:rsidP="00FB345B">
            <w:pPr>
              <w:pStyle w:val="40"/>
              <w:shd w:val="clear" w:color="auto" w:fill="auto"/>
              <w:spacing w:before="0" w:after="256" w:line="276" w:lineRule="auto"/>
              <w:ind w:right="100"/>
              <w:jc w:val="center"/>
            </w:pPr>
          </w:p>
        </w:tc>
        <w:tc>
          <w:tcPr>
            <w:tcW w:w="552" w:type="pct"/>
          </w:tcPr>
          <w:p w:rsidR="00D14C5A" w:rsidRDefault="004B3A5E" w:rsidP="00FB345B">
            <w:pPr>
              <w:pStyle w:val="40"/>
              <w:spacing w:before="0" w:after="256" w:line="276" w:lineRule="auto"/>
              <w:ind w:right="100"/>
              <w:jc w:val="center"/>
            </w:pPr>
            <w:r>
              <w:t>14,3</w:t>
            </w:r>
          </w:p>
        </w:tc>
        <w:tc>
          <w:tcPr>
            <w:tcW w:w="450" w:type="pct"/>
          </w:tcPr>
          <w:p w:rsidR="00D14C5A" w:rsidRDefault="004B3A5E" w:rsidP="00FB345B">
            <w:pPr>
              <w:pStyle w:val="40"/>
              <w:spacing w:before="0" w:after="256" w:line="276" w:lineRule="auto"/>
              <w:ind w:right="100"/>
              <w:jc w:val="center"/>
            </w:pPr>
            <w:r>
              <w:t>17,2</w:t>
            </w:r>
          </w:p>
        </w:tc>
      </w:tr>
      <w:tr w:rsidR="00D14C5A" w:rsidRPr="005C2460" w:rsidTr="00251B6C">
        <w:trPr>
          <w:gridAfter w:val="3"/>
          <w:wAfter w:w="1801" w:type="pct"/>
          <w:trHeight w:val="277"/>
        </w:trPr>
        <w:tc>
          <w:tcPr>
            <w:tcW w:w="238" w:type="pct"/>
            <w:gridSpan w:val="2"/>
            <w:vMerge w:val="restart"/>
            <w:shd w:val="clear" w:color="auto" w:fill="auto"/>
          </w:tcPr>
          <w:p w:rsidR="00D14C5A" w:rsidRPr="00BF1CA4" w:rsidRDefault="004B3A5E" w:rsidP="00FB345B">
            <w:pPr>
              <w:pStyle w:val="40"/>
              <w:shd w:val="clear" w:color="auto" w:fill="auto"/>
              <w:spacing w:before="0" w:after="256" w:line="276" w:lineRule="auto"/>
              <w:ind w:right="100"/>
              <w:jc w:val="center"/>
            </w:pPr>
            <w:r>
              <w:lastRenderedPageBreak/>
              <w:t>3</w:t>
            </w:r>
            <w:r w:rsidR="00D14C5A" w:rsidRPr="00BF1CA4">
              <w:t>.2.</w:t>
            </w:r>
          </w:p>
        </w:tc>
        <w:tc>
          <w:tcPr>
            <w:tcW w:w="1558" w:type="pct"/>
            <w:vMerge w:val="restart"/>
            <w:shd w:val="clear" w:color="auto" w:fill="auto"/>
          </w:tcPr>
          <w:p w:rsidR="00D14C5A" w:rsidRPr="005C2460" w:rsidRDefault="00D14C5A" w:rsidP="00FB345B">
            <w:pPr>
              <w:pStyle w:val="40"/>
              <w:spacing w:before="0" w:after="256" w:line="276" w:lineRule="auto"/>
              <w:ind w:right="100"/>
              <w:jc w:val="center"/>
            </w:pPr>
            <w:r>
              <w:t>Бег</w:t>
            </w:r>
            <w:r w:rsidR="004B3A5E">
              <w:t xml:space="preserve"> на </w:t>
            </w:r>
            <w:r>
              <w:t>20</w:t>
            </w:r>
            <w:r w:rsidRPr="005C2460">
              <w:t>0</w:t>
            </w:r>
            <w:r>
              <w:t>0</w:t>
            </w:r>
            <w:r w:rsidRPr="005C2460">
              <w:t xml:space="preserve"> м </w:t>
            </w:r>
          </w:p>
        </w:tc>
        <w:tc>
          <w:tcPr>
            <w:tcW w:w="401" w:type="pct"/>
            <w:vMerge w:val="restart"/>
          </w:tcPr>
          <w:p w:rsidR="00D14C5A" w:rsidRPr="005C2460" w:rsidRDefault="00D14C5A"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D14C5A" w:rsidRPr="005C2460" w:rsidRDefault="00D14C5A" w:rsidP="00FB345B">
            <w:pPr>
              <w:pStyle w:val="40"/>
              <w:shd w:val="clear" w:color="auto" w:fill="auto"/>
              <w:spacing w:before="0" w:after="256" w:line="276" w:lineRule="auto"/>
              <w:ind w:right="100"/>
              <w:jc w:val="center"/>
            </w:pPr>
            <w:r>
              <w:t>Не более</w:t>
            </w:r>
          </w:p>
        </w:tc>
      </w:tr>
      <w:tr w:rsidR="00D14C5A" w:rsidTr="00251B6C">
        <w:trPr>
          <w:gridAfter w:val="3"/>
          <w:wAfter w:w="1801" w:type="pct"/>
          <w:trHeight w:val="660"/>
        </w:trPr>
        <w:tc>
          <w:tcPr>
            <w:tcW w:w="238" w:type="pct"/>
            <w:gridSpan w:val="2"/>
            <w:vMerge/>
            <w:shd w:val="clear" w:color="auto" w:fill="auto"/>
          </w:tcPr>
          <w:p w:rsidR="00D14C5A" w:rsidRPr="00BF1CA4" w:rsidRDefault="00D14C5A" w:rsidP="00FB345B">
            <w:pPr>
              <w:pStyle w:val="40"/>
              <w:shd w:val="clear" w:color="auto" w:fill="auto"/>
              <w:spacing w:before="0" w:after="256" w:line="276" w:lineRule="auto"/>
              <w:ind w:right="100"/>
              <w:jc w:val="center"/>
            </w:pPr>
          </w:p>
        </w:tc>
        <w:tc>
          <w:tcPr>
            <w:tcW w:w="1558" w:type="pct"/>
            <w:vMerge/>
            <w:shd w:val="clear" w:color="auto" w:fill="auto"/>
          </w:tcPr>
          <w:p w:rsidR="00D14C5A" w:rsidRPr="005C2460" w:rsidRDefault="00D14C5A" w:rsidP="00FB345B">
            <w:pPr>
              <w:pStyle w:val="40"/>
              <w:spacing w:before="0" w:after="256" w:line="276" w:lineRule="auto"/>
              <w:ind w:right="100"/>
              <w:jc w:val="center"/>
            </w:pPr>
          </w:p>
        </w:tc>
        <w:tc>
          <w:tcPr>
            <w:tcW w:w="401" w:type="pct"/>
            <w:vMerge/>
          </w:tcPr>
          <w:p w:rsidR="00D14C5A" w:rsidRDefault="00D14C5A" w:rsidP="00FB345B">
            <w:pPr>
              <w:pStyle w:val="40"/>
              <w:shd w:val="clear" w:color="auto" w:fill="auto"/>
              <w:spacing w:before="0" w:after="256" w:line="276" w:lineRule="auto"/>
              <w:ind w:right="100"/>
              <w:jc w:val="center"/>
            </w:pPr>
          </w:p>
        </w:tc>
        <w:tc>
          <w:tcPr>
            <w:tcW w:w="552" w:type="pct"/>
          </w:tcPr>
          <w:p w:rsidR="00D14C5A" w:rsidRDefault="004B3A5E" w:rsidP="00FB345B">
            <w:pPr>
              <w:pStyle w:val="40"/>
              <w:spacing w:before="0" w:after="256" w:line="276" w:lineRule="auto"/>
              <w:ind w:right="100"/>
              <w:jc w:val="center"/>
            </w:pPr>
            <w:r>
              <w:t>-</w:t>
            </w:r>
          </w:p>
        </w:tc>
        <w:tc>
          <w:tcPr>
            <w:tcW w:w="450" w:type="pct"/>
          </w:tcPr>
          <w:p w:rsidR="00D14C5A" w:rsidRDefault="004B3A5E" w:rsidP="00FB345B">
            <w:pPr>
              <w:pStyle w:val="40"/>
              <w:spacing w:before="0" w:after="256" w:line="276" w:lineRule="auto"/>
              <w:ind w:right="100"/>
              <w:jc w:val="center"/>
            </w:pPr>
            <w:r>
              <w:t>11,2</w:t>
            </w:r>
            <w:r w:rsidR="00D14C5A">
              <w:t>0</w:t>
            </w:r>
          </w:p>
        </w:tc>
      </w:tr>
      <w:tr w:rsidR="004B3A5E" w:rsidTr="00251B6C">
        <w:trPr>
          <w:gridAfter w:val="3"/>
          <w:wAfter w:w="1801" w:type="pct"/>
          <w:trHeight w:val="442"/>
        </w:trPr>
        <w:tc>
          <w:tcPr>
            <w:tcW w:w="238" w:type="pct"/>
            <w:gridSpan w:val="2"/>
            <w:vMerge w:val="restart"/>
            <w:shd w:val="clear" w:color="auto" w:fill="auto"/>
          </w:tcPr>
          <w:p w:rsidR="004B3A5E" w:rsidRPr="00BF1CA4" w:rsidRDefault="004B3A5E" w:rsidP="00FB345B">
            <w:pPr>
              <w:pStyle w:val="40"/>
              <w:shd w:val="clear" w:color="auto" w:fill="auto"/>
              <w:spacing w:before="0" w:after="256" w:line="276" w:lineRule="auto"/>
              <w:ind w:right="100"/>
              <w:jc w:val="center"/>
            </w:pPr>
            <w:r>
              <w:t>3.3.</w:t>
            </w:r>
          </w:p>
        </w:tc>
        <w:tc>
          <w:tcPr>
            <w:tcW w:w="1558" w:type="pct"/>
            <w:vMerge w:val="restart"/>
            <w:shd w:val="clear" w:color="auto" w:fill="auto"/>
          </w:tcPr>
          <w:p w:rsidR="004B3A5E" w:rsidRPr="005C2460" w:rsidRDefault="004B3A5E" w:rsidP="00FB345B">
            <w:pPr>
              <w:pStyle w:val="40"/>
              <w:spacing w:before="0" w:after="256" w:line="276" w:lineRule="auto"/>
              <w:ind w:right="100"/>
              <w:jc w:val="center"/>
            </w:pPr>
            <w:r>
              <w:t>Бег на 3000 м</w:t>
            </w:r>
          </w:p>
        </w:tc>
        <w:tc>
          <w:tcPr>
            <w:tcW w:w="401" w:type="pct"/>
            <w:vMerge w:val="restart"/>
          </w:tcPr>
          <w:p w:rsidR="004B3A5E" w:rsidRDefault="004B3A5E"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4B3A5E" w:rsidRDefault="004B3A5E" w:rsidP="00FB345B">
            <w:pPr>
              <w:pStyle w:val="40"/>
              <w:spacing w:before="0" w:after="256" w:line="276" w:lineRule="auto"/>
              <w:ind w:right="100"/>
              <w:jc w:val="center"/>
            </w:pPr>
            <w:r>
              <w:t>Не более</w:t>
            </w:r>
          </w:p>
        </w:tc>
      </w:tr>
      <w:tr w:rsidR="004B3A5E" w:rsidTr="00251B6C">
        <w:trPr>
          <w:gridAfter w:val="3"/>
          <w:wAfter w:w="1801" w:type="pct"/>
          <w:trHeight w:val="495"/>
        </w:trPr>
        <w:tc>
          <w:tcPr>
            <w:tcW w:w="238" w:type="pct"/>
            <w:gridSpan w:val="2"/>
            <w:vMerge/>
            <w:shd w:val="clear" w:color="auto" w:fill="auto"/>
          </w:tcPr>
          <w:p w:rsidR="004B3A5E" w:rsidRDefault="004B3A5E" w:rsidP="00FB345B">
            <w:pPr>
              <w:pStyle w:val="40"/>
              <w:shd w:val="clear" w:color="auto" w:fill="auto"/>
              <w:spacing w:before="0" w:after="256" w:line="276" w:lineRule="auto"/>
              <w:ind w:right="100"/>
              <w:jc w:val="center"/>
            </w:pPr>
          </w:p>
        </w:tc>
        <w:tc>
          <w:tcPr>
            <w:tcW w:w="1558" w:type="pct"/>
            <w:vMerge/>
            <w:shd w:val="clear" w:color="auto" w:fill="auto"/>
          </w:tcPr>
          <w:p w:rsidR="004B3A5E" w:rsidRDefault="004B3A5E" w:rsidP="00FB345B">
            <w:pPr>
              <w:pStyle w:val="40"/>
              <w:spacing w:before="0" w:after="256" w:line="276" w:lineRule="auto"/>
              <w:ind w:right="100"/>
              <w:jc w:val="center"/>
            </w:pPr>
          </w:p>
        </w:tc>
        <w:tc>
          <w:tcPr>
            <w:tcW w:w="401" w:type="pct"/>
            <w:vMerge/>
          </w:tcPr>
          <w:p w:rsidR="004B3A5E" w:rsidRDefault="004B3A5E" w:rsidP="00FB345B">
            <w:pPr>
              <w:pStyle w:val="40"/>
              <w:shd w:val="clear" w:color="auto" w:fill="auto"/>
              <w:spacing w:before="0" w:after="256" w:line="276" w:lineRule="auto"/>
              <w:ind w:right="100"/>
              <w:jc w:val="center"/>
            </w:pPr>
          </w:p>
        </w:tc>
        <w:tc>
          <w:tcPr>
            <w:tcW w:w="552" w:type="pct"/>
          </w:tcPr>
          <w:p w:rsidR="004B3A5E" w:rsidRDefault="004B3A5E" w:rsidP="00FB345B">
            <w:pPr>
              <w:pStyle w:val="40"/>
              <w:spacing w:before="0" w:after="256" w:line="276" w:lineRule="auto"/>
              <w:ind w:right="100"/>
              <w:jc w:val="center"/>
            </w:pPr>
            <w:r>
              <w:t>14,30</w:t>
            </w:r>
          </w:p>
        </w:tc>
        <w:tc>
          <w:tcPr>
            <w:tcW w:w="450" w:type="pct"/>
          </w:tcPr>
          <w:p w:rsidR="004B3A5E" w:rsidRDefault="004B3A5E" w:rsidP="00FB345B">
            <w:pPr>
              <w:pStyle w:val="40"/>
              <w:spacing w:before="0" w:after="256" w:line="276" w:lineRule="auto"/>
              <w:ind w:right="100"/>
              <w:jc w:val="center"/>
            </w:pPr>
            <w:r>
              <w:t>-</w:t>
            </w:r>
          </w:p>
        </w:tc>
      </w:tr>
      <w:tr w:rsidR="00D14C5A" w:rsidRPr="005C2460" w:rsidTr="00251B6C">
        <w:trPr>
          <w:gridAfter w:val="3"/>
          <w:wAfter w:w="1801" w:type="pct"/>
          <w:trHeight w:val="375"/>
        </w:trPr>
        <w:tc>
          <w:tcPr>
            <w:tcW w:w="238" w:type="pct"/>
            <w:gridSpan w:val="2"/>
            <w:vMerge w:val="restart"/>
            <w:shd w:val="clear" w:color="auto" w:fill="auto"/>
          </w:tcPr>
          <w:p w:rsidR="00D14C5A" w:rsidRPr="00BF1CA4" w:rsidRDefault="00251B6C" w:rsidP="00FB345B">
            <w:pPr>
              <w:pStyle w:val="40"/>
              <w:shd w:val="clear" w:color="auto" w:fill="auto"/>
              <w:spacing w:before="0" w:after="256" w:line="276" w:lineRule="auto"/>
              <w:ind w:right="100"/>
              <w:jc w:val="left"/>
            </w:pPr>
            <w:r>
              <w:t>3.4</w:t>
            </w:r>
            <w:r w:rsidR="00D14C5A" w:rsidRPr="00BF1CA4">
              <w:t>.</w:t>
            </w:r>
          </w:p>
        </w:tc>
        <w:tc>
          <w:tcPr>
            <w:tcW w:w="1558" w:type="pct"/>
            <w:vMerge w:val="restart"/>
            <w:shd w:val="clear" w:color="auto" w:fill="auto"/>
          </w:tcPr>
          <w:p w:rsidR="00D14C5A" w:rsidRPr="005C2460" w:rsidRDefault="00D14C5A" w:rsidP="00FB345B">
            <w:pPr>
              <w:pStyle w:val="40"/>
              <w:shd w:val="clear" w:color="auto" w:fill="auto"/>
              <w:spacing w:before="0" w:after="256" w:line="276" w:lineRule="auto"/>
              <w:ind w:right="100"/>
              <w:jc w:val="center"/>
            </w:pPr>
            <w:r w:rsidRPr="005C2460">
              <w:t xml:space="preserve">Сгибание и разгибание рук в упоре лежа </w:t>
            </w:r>
            <w:r>
              <w:t>на полу</w:t>
            </w:r>
          </w:p>
        </w:tc>
        <w:tc>
          <w:tcPr>
            <w:tcW w:w="401" w:type="pct"/>
            <w:vMerge w:val="restart"/>
          </w:tcPr>
          <w:p w:rsidR="00D14C5A" w:rsidRPr="005C2460" w:rsidRDefault="00D14C5A" w:rsidP="00FB345B">
            <w:pPr>
              <w:pStyle w:val="40"/>
              <w:shd w:val="clear" w:color="auto" w:fill="auto"/>
              <w:spacing w:before="0" w:after="256" w:line="276" w:lineRule="auto"/>
              <w:ind w:right="100"/>
              <w:jc w:val="center"/>
            </w:pPr>
            <w:r>
              <w:t>Кол-во раз</w:t>
            </w:r>
          </w:p>
        </w:tc>
        <w:tc>
          <w:tcPr>
            <w:tcW w:w="1002" w:type="pct"/>
            <w:gridSpan w:val="2"/>
          </w:tcPr>
          <w:p w:rsidR="00D14C5A" w:rsidRPr="005C2460" w:rsidRDefault="00D14C5A" w:rsidP="00FB345B">
            <w:pPr>
              <w:pStyle w:val="40"/>
              <w:shd w:val="clear" w:color="auto" w:fill="auto"/>
              <w:spacing w:before="0" w:after="256" w:line="276" w:lineRule="auto"/>
              <w:ind w:right="100"/>
              <w:jc w:val="center"/>
            </w:pPr>
            <w:r>
              <w:t>Не менее</w:t>
            </w:r>
          </w:p>
        </w:tc>
      </w:tr>
      <w:tr w:rsidR="00D14C5A" w:rsidTr="00251B6C">
        <w:trPr>
          <w:gridAfter w:val="3"/>
          <w:wAfter w:w="1801" w:type="pct"/>
          <w:trHeight w:val="570"/>
        </w:trPr>
        <w:tc>
          <w:tcPr>
            <w:tcW w:w="238" w:type="pct"/>
            <w:gridSpan w:val="2"/>
            <w:vMerge/>
            <w:shd w:val="clear" w:color="auto" w:fill="auto"/>
          </w:tcPr>
          <w:p w:rsidR="00D14C5A" w:rsidRPr="00BF1CA4" w:rsidRDefault="00D14C5A" w:rsidP="00FB345B">
            <w:pPr>
              <w:pStyle w:val="40"/>
              <w:shd w:val="clear" w:color="auto" w:fill="auto"/>
              <w:spacing w:before="0" w:after="256" w:line="276" w:lineRule="auto"/>
              <w:ind w:right="100"/>
              <w:jc w:val="center"/>
            </w:pPr>
          </w:p>
        </w:tc>
        <w:tc>
          <w:tcPr>
            <w:tcW w:w="1558" w:type="pct"/>
            <w:vMerge/>
            <w:shd w:val="clear" w:color="auto" w:fill="auto"/>
          </w:tcPr>
          <w:p w:rsidR="00D14C5A" w:rsidRPr="005C2460" w:rsidRDefault="00D14C5A" w:rsidP="00FB345B">
            <w:pPr>
              <w:pStyle w:val="40"/>
              <w:shd w:val="clear" w:color="auto" w:fill="auto"/>
              <w:spacing w:before="0" w:after="256" w:line="276" w:lineRule="auto"/>
              <w:ind w:right="100"/>
              <w:jc w:val="center"/>
            </w:pPr>
          </w:p>
        </w:tc>
        <w:tc>
          <w:tcPr>
            <w:tcW w:w="401" w:type="pct"/>
            <w:vMerge/>
          </w:tcPr>
          <w:p w:rsidR="00D14C5A" w:rsidRDefault="00D14C5A" w:rsidP="00FB345B">
            <w:pPr>
              <w:pStyle w:val="40"/>
              <w:shd w:val="clear" w:color="auto" w:fill="auto"/>
              <w:spacing w:before="0" w:after="256" w:line="276" w:lineRule="auto"/>
              <w:ind w:right="100"/>
              <w:jc w:val="center"/>
            </w:pPr>
          </w:p>
        </w:tc>
        <w:tc>
          <w:tcPr>
            <w:tcW w:w="552" w:type="pct"/>
          </w:tcPr>
          <w:p w:rsidR="00D14C5A" w:rsidRDefault="004B3A5E" w:rsidP="00FB345B">
            <w:pPr>
              <w:pStyle w:val="40"/>
              <w:spacing w:before="0" w:after="256" w:line="276" w:lineRule="auto"/>
              <w:ind w:right="100"/>
              <w:jc w:val="center"/>
            </w:pPr>
            <w:r>
              <w:t>31</w:t>
            </w:r>
          </w:p>
        </w:tc>
        <w:tc>
          <w:tcPr>
            <w:tcW w:w="450" w:type="pct"/>
          </w:tcPr>
          <w:p w:rsidR="00D14C5A" w:rsidRDefault="004B3A5E" w:rsidP="00FB345B">
            <w:pPr>
              <w:pStyle w:val="40"/>
              <w:spacing w:before="0" w:after="256" w:line="276" w:lineRule="auto"/>
              <w:ind w:right="100"/>
              <w:jc w:val="center"/>
            </w:pPr>
            <w:r>
              <w:t>11</w:t>
            </w:r>
          </w:p>
        </w:tc>
      </w:tr>
      <w:tr w:rsidR="00D14C5A" w:rsidTr="00251B6C">
        <w:trPr>
          <w:gridAfter w:val="3"/>
          <w:wAfter w:w="1801" w:type="pct"/>
          <w:trHeight w:val="427"/>
        </w:trPr>
        <w:tc>
          <w:tcPr>
            <w:tcW w:w="238" w:type="pct"/>
            <w:gridSpan w:val="2"/>
            <w:vMerge w:val="restart"/>
            <w:shd w:val="clear" w:color="auto" w:fill="auto"/>
          </w:tcPr>
          <w:p w:rsidR="00D14C5A" w:rsidRPr="00BF1CA4" w:rsidRDefault="00251B6C" w:rsidP="00FB345B">
            <w:pPr>
              <w:pStyle w:val="40"/>
              <w:shd w:val="clear" w:color="auto" w:fill="auto"/>
              <w:spacing w:before="0" w:after="256" w:line="276" w:lineRule="auto"/>
              <w:ind w:right="100"/>
              <w:jc w:val="center"/>
            </w:pPr>
            <w:r>
              <w:t>3.5</w:t>
            </w:r>
          </w:p>
        </w:tc>
        <w:tc>
          <w:tcPr>
            <w:tcW w:w="1558" w:type="pct"/>
            <w:vMerge w:val="restart"/>
            <w:shd w:val="clear" w:color="auto" w:fill="auto"/>
          </w:tcPr>
          <w:p w:rsidR="00D14C5A" w:rsidRPr="005C2460" w:rsidRDefault="00D14C5A" w:rsidP="00FB345B">
            <w:pPr>
              <w:pStyle w:val="40"/>
              <w:shd w:val="clear" w:color="auto" w:fill="auto"/>
              <w:spacing w:before="0" w:after="256" w:line="276" w:lineRule="auto"/>
              <w:ind w:right="100"/>
              <w:jc w:val="center"/>
            </w:pPr>
            <w:r>
              <w:t>Подтягивание и виса на высокой перекладине</w:t>
            </w:r>
          </w:p>
        </w:tc>
        <w:tc>
          <w:tcPr>
            <w:tcW w:w="401" w:type="pct"/>
            <w:vMerge w:val="restart"/>
          </w:tcPr>
          <w:p w:rsidR="00D14C5A" w:rsidRDefault="00D14C5A" w:rsidP="00FB345B">
            <w:pPr>
              <w:pStyle w:val="40"/>
              <w:shd w:val="clear" w:color="auto" w:fill="auto"/>
              <w:spacing w:before="0" w:after="256" w:line="276" w:lineRule="auto"/>
              <w:ind w:right="100"/>
              <w:jc w:val="center"/>
            </w:pPr>
            <w:r>
              <w:t>Кол-во раз</w:t>
            </w:r>
          </w:p>
        </w:tc>
        <w:tc>
          <w:tcPr>
            <w:tcW w:w="1002" w:type="pct"/>
            <w:gridSpan w:val="2"/>
          </w:tcPr>
          <w:p w:rsidR="00D14C5A" w:rsidRDefault="00D14C5A" w:rsidP="00FB345B">
            <w:pPr>
              <w:pStyle w:val="40"/>
              <w:spacing w:before="0" w:after="256" w:line="276" w:lineRule="auto"/>
              <w:ind w:right="100"/>
              <w:jc w:val="center"/>
            </w:pPr>
            <w:r>
              <w:t>Не менее</w:t>
            </w:r>
          </w:p>
        </w:tc>
      </w:tr>
      <w:tr w:rsidR="00D14C5A" w:rsidTr="00251B6C">
        <w:trPr>
          <w:gridAfter w:val="3"/>
          <w:wAfter w:w="1801" w:type="pct"/>
          <w:trHeight w:val="510"/>
        </w:trPr>
        <w:tc>
          <w:tcPr>
            <w:tcW w:w="238" w:type="pct"/>
            <w:gridSpan w:val="2"/>
            <w:vMerge/>
            <w:shd w:val="clear" w:color="auto" w:fill="auto"/>
          </w:tcPr>
          <w:p w:rsidR="00D14C5A" w:rsidRPr="00BF1CA4" w:rsidRDefault="00D14C5A" w:rsidP="00FB345B">
            <w:pPr>
              <w:pStyle w:val="40"/>
              <w:shd w:val="clear" w:color="auto" w:fill="auto"/>
              <w:spacing w:before="0" w:after="256" w:line="276" w:lineRule="auto"/>
              <w:ind w:right="100"/>
              <w:jc w:val="center"/>
            </w:pPr>
          </w:p>
        </w:tc>
        <w:tc>
          <w:tcPr>
            <w:tcW w:w="1558" w:type="pct"/>
            <w:vMerge/>
            <w:shd w:val="clear" w:color="auto" w:fill="auto"/>
          </w:tcPr>
          <w:p w:rsidR="00D14C5A" w:rsidRDefault="00D14C5A" w:rsidP="00FB345B">
            <w:pPr>
              <w:pStyle w:val="40"/>
              <w:shd w:val="clear" w:color="auto" w:fill="auto"/>
              <w:spacing w:before="0" w:after="256" w:line="276" w:lineRule="auto"/>
              <w:ind w:right="100"/>
              <w:jc w:val="center"/>
            </w:pPr>
          </w:p>
        </w:tc>
        <w:tc>
          <w:tcPr>
            <w:tcW w:w="401" w:type="pct"/>
            <w:vMerge/>
          </w:tcPr>
          <w:p w:rsidR="00D14C5A" w:rsidRDefault="00D14C5A" w:rsidP="00FB345B">
            <w:pPr>
              <w:pStyle w:val="40"/>
              <w:shd w:val="clear" w:color="auto" w:fill="auto"/>
              <w:spacing w:before="0" w:after="256" w:line="276" w:lineRule="auto"/>
              <w:ind w:right="100"/>
              <w:jc w:val="center"/>
            </w:pPr>
          </w:p>
        </w:tc>
        <w:tc>
          <w:tcPr>
            <w:tcW w:w="552" w:type="pct"/>
          </w:tcPr>
          <w:p w:rsidR="00D14C5A" w:rsidRDefault="004B3A5E" w:rsidP="00FB345B">
            <w:pPr>
              <w:pStyle w:val="40"/>
              <w:spacing w:before="0" w:after="256" w:line="276" w:lineRule="auto"/>
              <w:ind w:right="100"/>
              <w:jc w:val="center"/>
            </w:pPr>
            <w:r>
              <w:t>11</w:t>
            </w:r>
          </w:p>
        </w:tc>
        <w:tc>
          <w:tcPr>
            <w:tcW w:w="450" w:type="pct"/>
          </w:tcPr>
          <w:p w:rsidR="00D14C5A" w:rsidRDefault="00D14C5A" w:rsidP="00FB345B">
            <w:pPr>
              <w:pStyle w:val="40"/>
              <w:spacing w:before="0" w:after="256" w:line="276" w:lineRule="auto"/>
              <w:ind w:right="100"/>
              <w:jc w:val="center"/>
            </w:pPr>
            <w:r>
              <w:t>2</w:t>
            </w:r>
          </w:p>
        </w:tc>
      </w:tr>
      <w:tr w:rsidR="00D14C5A" w:rsidTr="00251B6C">
        <w:trPr>
          <w:gridAfter w:val="3"/>
          <w:wAfter w:w="1801" w:type="pct"/>
          <w:trHeight w:val="442"/>
        </w:trPr>
        <w:tc>
          <w:tcPr>
            <w:tcW w:w="238" w:type="pct"/>
            <w:gridSpan w:val="2"/>
            <w:vMerge w:val="restart"/>
            <w:shd w:val="clear" w:color="auto" w:fill="auto"/>
          </w:tcPr>
          <w:p w:rsidR="00D14C5A" w:rsidRPr="00BF1CA4" w:rsidRDefault="00251B6C" w:rsidP="00FB345B">
            <w:pPr>
              <w:pStyle w:val="40"/>
              <w:shd w:val="clear" w:color="auto" w:fill="auto"/>
              <w:spacing w:before="0" w:after="256" w:line="276" w:lineRule="auto"/>
              <w:ind w:right="100"/>
              <w:jc w:val="center"/>
            </w:pPr>
            <w:r>
              <w:t>3.6</w:t>
            </w:r>
          </w:p>
        </w:tc>
        <w:tc>
          <w:tcPr>
            <w:tcW w:w="1558" w:type="pct"/>
            <w:vMerge w:val="restart"/>
            <w:shd w:val="clear" w:color="auto" w:fill="auto"/>
          </w:tcPr>
          <w:p w:rsidR="00D14C5A" w:rsidRPr="005C2460" w:rsidRDefault="00D14C5A"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401" w:type="pct"/>
            <w:vMerge w:val="restart"/>
          </w:tcPr>
          <w:p w:rsidR="00D14C5A" w:rsidRDefault="00D14C5A" w:rsidP="00FB345B">
            <w:pPr>
              <w:pStyle w:val="40"/>
              <w:shd w:val="clear" w:color="auto" w:fill="auto"/>
              <w:spacing w:before="0" w:after="256" w:line="276" w:lineRule="auto"/>
              <w:ind w:right="100"/>
              <w:jc w:val="center"/>
            </w:pPr>
            <w:r>
              <w:t>см</w:t>
            </w:r>
          </w:p>
        </w:tc>
        <w:tc>
          <w:tcPr>
            <w:tcW w:w="1002" w:type="pct"/>
            <w:gridSpan w:val="2"/>
          </w:tcPr>
          <w:p w:rsidR="00D14C5A" w:rsidRDefault="00D14C5A" w:rsidP="00FB345B">
            <w:pPr>
              <w:pStyle w:val="40"/>
              <w:shd w:val="clear" w:color="auto" w:fill="auto"/>
              <w:spacing w:before="0" w:after="256" w:line="276" w:lineRule="auto"/>
              <w:ind w:right="100"/>
              <w:jc w:val="center"/>
            </w:pPr>
            <w:r>
              <w:t>Не менее</w:t>
            </w:r>
          </w:p>
        </w:tc>
      </w:tr>
      <w:tr w:rsidR="00D14C5A" w:rsidTr="00251B6C">
        <w:trPr>
          <w:gridAfter w:val="3"/>
          <w:wAfter w:w="1801" w:type="pct"/>
          <w:trHeight w:val="495"/>
        </w:trPr>
        <w:tc>
          <w:tcPr>
            <w:tcW w:w="238" w:type="pct"/>
            <w:gridSpan w:val="2"/>
            <w:vMerge/>
            <w:shd w:val="clear" w:color="auto" w:fill="auto"/>
          </w:tcPr>
          <w:p w:rsidR="00D14C5A" w:rsidRPr="00BF1CA4" w:rsidRDefault="00D14C5A" w:rsidP="00FB345B">
            <w:pPr>
              <w:pStyle w:val="40"/>
              <w:shd w:val="clear" w:color="auto" w:fill="auto"/>
              <w:spacing w:before="0" w:after="256" w:line="276" w:lineRule="auto"/>
              <w:ind w:right="100"/>
              <w:jc w:val="center"/>
            </w:pPr>
          </w:p>
        </w:tc>
        <w:tc>
          <w:tcPr>
            <w:tcW w:w="1558" w:type="pct"/>
            <w:vMerge/>
            <w:shd w:val="clear" w:color="auto" w:fill="auto"/>
          </w:tcPr>
          <w:p w:rsidR="00D14C5A" w:rsidRPr="00881F52" w:rsidRDefault="00D14C5A" w:rsidP="00FB345B">
            <w:pPr>
              <w:pStyle w:val="40"/>
              <w:shd w:val="clear" w:color="auto" w:fill="auto"/>
              <w:spacing w:before="0" w:after="256" w:line="276" w:lineRule="auto"/>
              <w:ind w:right="100"/>
              <w:jc w:val="center"/>
              <w:rPr>
                <w:highlight w:val="yellow"/>
              </w:rPr>
            </w:pPr>
          </w:p>
        </w:tc>
        <w:tc>
          <w:tcPr>
            <w:tcW w:w="401" w:type="pct"/>
            <w:vMerge/>
          </w:tcPr>
          <w:p w:rsidR="00D14C5A" w:rsidRPr="00881F52" w:rsidRDefault="00D14C5A" w:rsidP="00FB345B">
            <w:pPr>
              <w:pStyle w:val="40"/>
              <w:shd w:val="clear" w:color="auto" w:fill="auto"/>
              <w:spacing w:before="0" w:after="256" w:line="276" w:lineRule="auto"/>
              <w:ind w:right="100"/>
              <w:jc w:val="center"/>
              <w:rPr>
                <w:highlight w:val="yellow"/>
              </w:rPr>
            </w:pPr>
          </w:p>
        </w:tc>
        <w:tc>
          <w:tcPr>
            <w:tcW w:w="552" w:type="pct"/>
          </w:tcPr>
          <w:p w:rsidR="00D14C5A" w:rsidRPr="00881F52" w:rsidRDefault="00D14C5A" w:rsidP="00FB345B">
            <w:pPr>
              <w:pStyle w:val="40"/>
              <w:spacing w:before="0" w:after="256" w:line="276" w:lineRule="auto"/>
              <w:ind w:right="100"/>
              <w:jc w:val="center"/>
              <w:rPr>
                <w:highlight w:val="yellow"/>
              </w:rPr>
            </w:pPr>
            <w:r>
              <w:t>+</w:t>
            </w:r>
            <w:r w:rsidR="004B3A5E">
              <w:t>8</w:t>
            </w:r>
          </w:p>
        </w:tc>
        <w:tc>
          <w:tcPr>
            <w:tcW w:w="450" w:type="pct"/>
          </w:tcPr>
          <w:p w:rsidR="00D14C5A" w:rsidRDefault="00D14C5A" w:rsidP="00FB345B">
            <w:pPr>
              <w:pStyle w:val="40"/>
              <w:spacing w:before="0" w:after="256" w:line="276" w:lineRule="auto"/>
              <w:ind w:right="100"/>
              <w:jc w:val="center"/>
            </w:pPr>
            <w:r>
              <w:t>+</w:t>
            </w:r>
            <w:r w:rsidR="004B3A5E">
              <w:t>9</w:t>
            </w:r>
          </w:p>
        </w:tc>
      </w:tr>
      <w:tr w:rsidR="00D14C5A" w:rsidRPr="005C2460" w:rsidTr="00251B6C">
        <w:trPr>
          <w:gridAfter w:val="3"/>
          <w:wAfter w:w="1801" w:type="pct"/>
          <w:trHeight w:val="420"/>
        </w:trPr>
        <w:tc>
          <w:tcPr>
            <w:tcW w:w="238" w:type="pct"/>
            <w:gridSpan w:val="2"/>
            <w:vMerge w:val="restart"/>
            <w:shd w:val="clear" w:color="auto" w:fill="auto"/>
          </w:tcPr>
          <w:p w:rsidR="00D14C5A" w:rsidRPr="00BF1CA4" w:rsidRDefault="00251B6C" w:rsidP="00FB345B">
            <w:pPr>
              <w:pStyle w:val="40"/>
              <w:shd w:val="clear" w:color="auto" w:fill="auto"/>
              <w:spacing w:before="0" w:after="256" w:line="276" w:lineRule="auto"/>
              <w:ind w:right="100"/>
              <w:jc w:val="center"/>
            </w:pPr>
            <w:r>
              <w:t>3.7</w:t>
            </w:r>
          </w:p>
        </w:tc>
        <w:tc>
          <w:tcPr>
            <w:tcW w:w="1558" w:type="pct"/>
            <w:vMerge w:val="restart"/>
            <w:shd w:val="clear" w:color="auto" w:fill="auto"/>
          </w:tcPr>
          <w:p w:rsidR="00D14C5A" w:rsidRPr="005C2460" w:rsidRDefault="00D14C5A" w:rsidP="00FB345B">
            <w:pPr>
              <w:pStyle w:val="40"/>
              <w:shd w:val="clear" w:color="auto" w:fill="auto"/>
              <w:spacing w:before="0" w:after="256" w:line="276" w:lineRule="auto"/>
              <w:ind w:right="100"/>
              <w:jc w:val="center"/>
            </w:pPr>
            <w:r>
              <w:t>Челночный бег 3х10 м</w:t>
            </w:r>
          </w:p>
        </w:tc>
        <w:tc>
          <w:tcPr>
            <w:tcW w:w="401" w:type="pct"/>
            <w:vMerge w:val="restart"/>
          </w:tcPr>
          <w:p w:rsidR="00D14C5A" w:rsidRPr="005C2460" w:rsidRDefault="00D14C5A" w:rsidP="00FB345B">
            <w:pPr>
              <w:pStyle w:val="40"/>
              <w:shd w:val="clear" w:color="auto" w:fill="auto"/>
              <w:spacing w:before="0" w:after="256" w:line="276" w:lineRule="auto"/>
              <w:ind w:right="100"/>
              <w:jc w:val="center"/>
            </w:pPr>
            <w:r>
              <w:t>с</w:t>
            </w:r>
          </w:p>
        </w:tc>
        <w:tc>
          <w:tcPr>
            <w:tcW w:w="1002" w:type="pct"/>
            <w:gridSpan w:val="2"/>
          </w:tcPr>
          <w:p w:rsidR="00D14C5A" w:rsidRPr="005C2460" w:rsidRDefault="00D14C5A" w:rsidP="00FB345B">
            <w:pPr>
              <w:pStyle w:val="40"/>
              <w:shd w:val="clear" w:color="auto" w:fill="auto"/>
              <w:spacing w:before="0" w:after="256" w:line="276" w:lineRule="auto"/>
              <w:ind w:right="100"/>
              <w:jc w:val="center"/>
            </w:pPr>
            <w:r>
              <w:t>Не более</w:t>
            </w:r>
          </w:p>
        </w:tc>
      </w:tr>
      <w:tr w:rsidR="00D14C5A" w:rsidTr="00251B6C">
        <w:trPr>
          <w:gridAfter w:val="3"/>
          <w:wAfter w:w="1801" w:type="pct"/>
          <w:trHeight w:val="525"/>
        </w:trPr>
        <w:tc>
          <w:tcPr>
            <w:tcW w:w="238" w:type="pct"/>
            <w:gridSpan w:val="2"/>
            <w:vMerge/>
            <w:shd w:val="clear" w:color="auto" w:fill="auto"/>
          </w:tcPr>
          <w:p w:rsidR="00D14C5A" w:rsidRPr="00BF1CA4" w:rsidRDefault="00D14C5A" w:rsidP="00FB345B">
            <w:pPr>
              <w:pStyle w:val="40"/>
              <w:shd w:val="clear" w:color="auto" w:fill="auto"/>
              <w:spacing w:before="0" w:after="256" w:line="276" w:lineRule="auto"/>
              <w:ind w:right="100"/>
              <w:jc w:val="center"/>
            </w:pPr>
          </w:p>
        </w:tc>
        <w:tc>
          <w:tcPr>
            <w:tcW w:w="1558" w:type="pct"/>
            <w:vMerge/>
            <w:shd w:val="clear" w:color="auto" w:fill="auto"/>
          </w:tcPr>
          <w:p w:rsidR="00D14C5A" w:rsidRDefault="00D14C5A" w:rsidP="00FB345B">
            <w:pPr>
              <w:pStyle w:val="40"/>
              <w:shd w:val="clear" w:color="auto" w:fill="auto"/>
              <w:spacing w:before="0" w:after="256" w:line="276" w:lineRule="auto"/>
              <w:ind w:right="100"/>
              <w:jc w:val="center"/>
            </w:pPr>
          </w:p>
        </w:tc>
        <w:tc>
          <w:tcPr>
            <w:tcW w:w="401" w:type="pct"/>
            <w:vMerge/>
          </w:tcPr>
          <w:p w:rsidR="00D14C5A" w:rsidRDefault="00D14C5A" w:rsidP="00FB345B">
            <w:pPr>
              <w:pStyle w:val="40"/>
              <w:shd w:val="clear" w:color="auto" w:fill="auto"/>
              <w:spacing w:before="0" w:after="256" w:line="276" w:lineRule="auto"/>
              <w:ind w:right="100"/>
              <w:jc w:val="center"/>
            </w:pPr>
          </w:p>
        </w:tc>
        <w:tc>
          <w:tcPr>
            <w:tcW w:w="552" w:type="pct"/>
          </w:tcPr>
          <w:p w:rsidR="00D14C5A" w:rsidRDefault="00D14C5A" w:rsidP="00FB345B">
            <w:pPr>
              <w:pStyle w:val="40"/>
              <w:spacing w:before="0" w:after="256" w:line="276" w:lineRule="auto"/>
              <w:ind w:right="100"/>
              <w:jc w:val="center"/>
            </w:pPr>
            <w:r>
              <w:t>7,</w:t>
            </w:r>
            <w:r w:rsidR="004B3A5E">
              <w:t>6</w:t>
            </w:r>
          </w:p>
        </w:tc>
        <w:tc>
          <w:tcPr>
            <w:tcW w:w="450" w:type="pct"/>
          </w:tcPr>
          <w:p w:rsidR="00D14C5A" w:rsidRDefault="00D14C5A" w:rsidP="00FB345B">
            <w:pPr>
              <w:pStyle w:val="40"/>
              <w:spacing w:before="0" w:after="256" w:line="276" w:lineRule="auto"/>
              <w:ind w:right="100"/>
              <w:jc w:val="center"/>
            </w:pPr>
            <w:r>
              <w:t>8,</w:t>
            </w:r>
            <w:r w:rsidR="004B3A5E">
              <w:t>7</w:t>
            </w:r>
          </w:p>
        </w:tc>
      </w:tr>
      <w:tr w:rsidR="00D14C5A" w:rsidRPr="005C2460" w:rsidTr="00251B6C">
        <w:trPr>
          <w:gridAfter w:val="3"/>
          <w:wAfter w:w="1801" w:type="pct"/>
          <w:trHeight w:val="360"/>
        </w:trPr>
        <w:tc>
          <w:tcPr>
            <w:tcW w:w="238" w:type="pct"/>
            <w:gridSpan w:val="2"/>
            <w:vMerge w:val="restart"/>
            <w:shd w:val="clear" w:color="auto" w:fill="auto"/>
          </w:tcPr>
          <w:p w:rsidR="00D14C5A" w:rsidRPr="00BF1CA4" w:rsidRDefault="00251B6C" w:rsidP="00FB345B">
            <w:pPr>
              <w:pStyle w:val="40"/>
              <w:shd w:val="clear" w:color="auto" w:fill="auto"/>
              <w:spacing w:before="0" w:after="256" w:line="276" w:lineRule="auto"/>
              <w:ind w:right="100"/>
              <w:jc w:val="center"/>
            </w:pPr>
            <w:r>
              <w:t>3.8</w:t>
            </w:r>
          </w:p>
        </w:tc>
        <w:tc>
          <w:tcPr>
            <w:tcW w:w="1558" w:type="pct"/>
            <w:vMerge w:val="restart"/>
            <w:shd w:val="clear" w:color="auto" w:fill="auto"/>
          </w:tcPr>
          <w:p w:rsidR="00D14C5A" w:rsidRPr="005C2460" w:rsidRDefault="00D14C5A" w:rsidP="00FB345B">
            <w:pPr>
              <w:pStyle w:val="40"/>
              <w:spacing w:before="0" w:after="256" w:line="276" w:lineRule="auto"/>
              <w:ind w:right="100"/>
              <w:jc w:val="center"/>
            </w:pPr>
            <w:r w:rsidRPr="005C2460">
              <w:t xml:space="preserve">Прыжок в длину с места </w:t>
            </w:r>
            <w:r>
              <w:t>с места толчком двумя ногами</w:t>
            </w:r>
          </w:p>
        </w:tc>
        <w:tc>
          <w:tcPr>
            <w:tcW w:w="401" w:type="pct"/>
            <w:vMerge w:val="restart"/>
          </w:tcPr>
          <w:p w:rsidR="00D14C5A" w:rsidRPr="005C2460" w:rsidRDefault="00D14C5A" w:rsidP="00FB345B">
            <w:pPr>
              <w:pStyle w:val="40"/>
              <w:shd w:val="clear" w:color="auto" w:fill="auto"/>
              <w:spacing w:before="0" w:after="256" w:line="276" w:lineRule="auto"/>
              <w:ind w:right="100"/>
              <w:jc w:val="center"/>
            </w:pPr>
            <w:r>
              <w:t>см</w:t>
            </w:r>
          </w:p>
        </w:tc>
        <w:tc>
          <w:tcPr>
            <w:tcW w:w="1002" w:type="pct"/>
            <w:gridSpan w:val="2"/>
          </w:tcPr>
          <w:p w:rsidR="00D14C5A" w:rsidRPr="005C2460" w:rsidRDefault="00D14C5A" w:rsidP="00FB345B">
            <w:pPr>
              <w:pStyle w:val="40"/>
              <w:shd w:val="clear" w:color="auto" w:fill="auto"/>
              <w:spacing w:before="0" w:after="256" w:line="276" w:lineRule="auto"/>
              <w:ind w:right="100"/>
              <w:jc w:val="center"/>
            </w:pPr>
            <w:r>
              <w:t>Не менее</w:t>
            </w:r>
          </w:p>
        </w:tc>
      </w:tr>
      <w:tr w:rsidR="00D14C5A" w:rsidTr="00251B6C">
        <w:trPr>
          <w:gridAfter w:val="3"/>
          <w:wAfter w:w="1801" w:type="pct"/>
          <w:trHeight w:val="585"/>
        </w:trPr>
        <w:tc>
          <w:tcPr>
            <w:tcW w:w="238" w:type="pct"/>
            <w:gridSpan w:val="2"/>
            <w:vMerge/>
            <w:shd w:val="clear" w:color="auto" w:fill="auto"/>
          </w:tcPr>
          <w:p w:rsidR="00D14C5A" w:rsidRPr="00BF1CA4" w:rsidRDefault="00D14C5A" w:rsidP="00FB345B">
            <w:pPr>
              <w:pStyle w:val="40"/>
              <w:shd w:val="clear" w:color="auto" w:fill="auto"/>
              <w:spacing w:before="0" w:after="256" w:line="276" w:lineRule="auto"/>
              <w:ind w:right="100"/>
              <w:jc w:val="center"/>
            </w:pPr>
          </w:p>
        </w:tc>
        <w:tc>
          <w:tcPr>
            <w:tcW w:w="1558" w:type="pct"/>
            <w:vMerge/>
            <w:shd w:val="clear" w:color="auto" w:fill="auto"/>
          </w:tcPr>
          <w:p w:rsidR="00D14C5A" w:rsidRDefault="00D14C5A" w:rsidP="00FB345B">
            <w:pPr>
              <w:pStyle w:val="40"/>
              <w:shd w:val="clear" w:color="auto" w:fill="auto"/>
              <w:spacing w:before="0" w:after="256" w:line="276" w:lineRule="auto"/>
              <w:ind w:right="100"/>
              <w:jc w:val="center"/>
            </w:pPr>
          </w:p>
        </w:tc>
        <w:tc>
          <w:tcPr>
            <w:tcW w:w="401" w:type="pct"/>
            <w:vMerge/>
          </w:tcPr>
          <w:p w:rsidR="00D14C5A" w:rsidRDefault="00D14C5A" w:rsidP="00FB345B">
            <w:pPr>
              <w:pStyle w:val="40"/>
              <w:shd w:val="clear" w:color="auto" w:fill="auto"/>
              <w:spacing w:before="0" w:after="256" w:line="276" w:lineRule="auto"/>
              <w:ind w:right="100"/>
              <w:jc w:val="center"/>
            </w:pPr>
          </w:p>
        </w:tc>
        <w:tc>
          <w:tcPr>
            <w:tcW w:w="552" w:type="pct"/>
          </w:tcPr>
          <w:p w:rsidR="00D14C5A" w:rsidRDefault="00251B6C" w:rsidP="00FB345B">
            <w:pPr>
              <w:pStyle w:val="40"/>
              <w:spacing w:before="0" w:after="256" w:line="276" w:lineRule="auto"/>
              <w:ind w:right="100"/>
              <w:jc w:val="center"/>
            </w:pPr>
            <w:r>
              <w:t>210</w:t>
            </w:r>
          </w:p>
        </w:tc>
        <w:tc>
          <w:tcPr>
            <w:tcW w:w="450" w:type="pct"/>
          </w:tcPr>
          <w:p w:rsidR="00D14C5A" w:rsidRDefault="00D14C5A" w:rsidP="00FB345B">
            <w:pPr>
              <w:pStyle w:val="40"/>
              <w:spacing w:before="0" w:after="256" w:line="276" w:lineRule="auto"/>
              <w:ind w:right="100"/>
              <w:jc w:val="center"/>
            </w:pPr>
            <w:r>
              <w:t>1</w:t>
            </w:r>
            <w:r w:rsidR="00251B6C">
              <w:t>70</w:t>
            </w:r>
          </w:p>
        </w:tc>
      </w:tr>
      <w:tr w:rsidR="00D14C5A" w:rsidRPr="005C2460" w:rsidTr="00251B6C">
        <w:trPr>
          <w:gridAfter w:val="3"/>
          <w:wAfter w:w="1801" w:type="pct"/>
          <w:trHeight w:val="397"/>
        </w:trPr>
        <w:tc>
          <w:tcPr>
            <w:tcW w:w="238" w:type="pct"/>
            <w:gridSpan w:val="2"/>
            <w:vMerge w:val="restart"/>
            <w:shd w:val="clear" w:color="auto" w:fill="auto"/>
          </w:tcPr>
          <w:p w:rsidR="00D14C5A" w:rsidRPr="00BF1CA4" w:rsidRDefault="00251B6C" w:rsidP="00FB345B">
            <w:pPr>
              <w:pStyle w:val="40"/>
              <w:shd w:val="clear" w:color="auto" w:fill="auto"/>
              <w:spacing w:before="0" w:after="256" w:line="276" w:lineRule="auto"/>
              <w:ind w:right="100"/>
              <w:jc w:val="center"/>
            </w:pPr>
            <w:r>
              <w:t>3.9</w:t>
            </w:r>
          </w:p>
        </w:tc>
        <w:tc>
          <w:tcPr>
            <w:tcW w:w="1558" w:type="pct"/>
            <w:vMerge w:val="restart"/>
            <w:shd w:val="clear" w:color="auto" w:fill="auto"/>
          </w:tcPr>
          <w:p w:rsidR="00D14C5A" w:rsidRPr="005C2460" w:rsidRDefault="00D14C5A" w:rsidP="00FB345B">
            <w:pPr>
              <w:pStyle w:val="40"/>
              <w:spacing w:before="0" w:after="256" w:line="276" w:lineRule="auto"/>
              <w:ind w:right="100"/>
              <w:jc w:val="center"/>
            </w:pPr>
            <w:r>
              <w:t xml:space="preserve">Поднимание туловища из </w:t>
            </w:r>
            <w:proofErr w:type="gramStart"/>
            <w:r>
              <w:t>положения</w:t>
            </w:r>
            <w:proofErr w:type="gramEnd"/>
            <w:r>
              <w:t xml:space="preserve">  лежа на спине (за 1 м)</w:t>
            </w:r>
          </w:p>
        </w:tc>
        <w:tc>
          <w:tcPr>
            <w:tcW w:w="401" w:type="pct"/>
            <w:vMerge w:val="restart"/>
          </w:tcPr>
          <w:p w:rsidR="00D14C5A" w:rsidRPr="005C2460" w:rsidRDefault="00D14C5A" w:rsidP="00FB345B">
            <w:pPr>
              <w:pStyle w:val="40"/>
              <w:shd w:val="clear" w:color="auto" w:fill="auto"/>
              <w:spacing w:before="0" w:after="256" w:line="276" w:lineRule="auto"/>
              <w:ind w:right="100"/>
              <w:jc w:val="center"/>
            </w:pPr>
            <w:r>
              <w:t>Кол-во раз</w:t>
            </w:r>
          </w:p>
        </w:tc>
        <w:tc>
          <w:tcPr>
            <w:tcW w:w="1002" w:type="pct"/>
            <w:gridSpan w:val="2"/>
          </w:tcPr>
          <w:p w:rsidR="00D14C5A" w:rsidRPr="005C2460" w:rsidRDefault="00D14C5A" w:rsidP="00FB345B">
            <w:pPr>
              <w:pStyle w:val="40"/>
              <w:shd w:val="clear" w:color="auto" w:fill="auto"/>
              <w:spacing w:before="0" w:after="256" w:line="276" w:lineRule="auto"/>
              <w:ind w:right="100"/>
              <w:jc w:val="center"/>
            </w:pPr>
            <w:r>
              <w:t>Не менее</w:t>
            </w:r>
          </w:p>
        </w:tc>
      </w:tr>
      <w:tr w:rsidR="00D14C5A" w:rsidTr="00251B6C">
        <w:trPr>
          <w:gridAfter w:val="3"/>
          <w:wAfter w:w="1801" w:type="pct"/>
          <w:trHeight w:val="540"/>
        </w:trPr>
        <w:tc>
          <w:tcPr>
            <w:tcW w:w="238" w:type="pct"/>
            <w:gridSpan w:val="2"/>
            <w:vMerge/>
            <w:shd w:val="clear" w:color="auto" w:fill="auto"/>
          </w:tcPr>
          <w:p w:rsidR="00D14C5A" w:rsidRPr="00BF1CA4" w:rsidRDefault="00D14C5A" w:rsidP="00FB345B">
            <w:pPr>
              <w:pStyle w:val="40"/>
              <w:shd w:val="clear" w:color="auto" w:fill="auto"/>
              <w:spacing w:before="0" w:after="256" w:line="276" w:lineRule="auto"/>
              <w:ind w:right="100"/>
              <w:jc w:val="center"/>
            </w:pPr>
          </w:p>
        </w:tc>
        <w:tc>
          <w:tcPr>
            <w:tcW w:w="1558" w:type="pct"/>
            <w:vMerge/>
            <w:shd w:val="clear" w:color="auto" w:fill="auto"/>
          </w:tcPr>
          <w:p w:rsidR="00D14C5A" w:rsidRPr="005C2460" w:rsidRDefault="00D14C5A" w:rsidP="00FB345B">
            <w:pPr>
              <w:pStyle w:val="40"/>
              <w:spacing w:before="0" w:after="256" w:line="276" w:lineRule="auto"/>
              <w:ind w:right="100"/>
              <w:jc w:val="center"/>
            </w:pPr>
          </w:p>
        </w:tc>
        <w:tc>
          <w:tcPr>
            <w:tcW w:w="401" w:type="pct"/>
            <w:vMerge/>
          </w:tcPr>
          <w:p w:rsidR="00D14C5A" w:rsidRDefault="00D14C5A" w:rsidP="00FB345B">
            <w:pPr>
              <w:pStyle w:val="40"/>
              <w:shd w:val="clear" w:color="auto" w:fill="auto"/>
              <w:spacing w:before="0" w:after="256" w:line="276" w:lineRule="auto"/>
              <w:ind w:right="100"/>
              <w:jc w:val="center"/>
            </w:pPr>
          </w:p>
        </w:tc>
        <w:tc>
          <w:tcPr>
            <w:tcW w:w="552" w:type="pct"/>
          </w:tcPr>
          <w:p w:rsidR="00D14C5A" w:rsidRDefault="00251B6C" w:rsidP="00FB345B">
            <w:pPr>
              <w:pStyle w:val="40"/>
              <w:spacing w:before="0" w:after="256" w:line="276" w:lineRule="auto"/>
              <w:ind w:right="100"/>
              <w:jc w:val="center"/>
            </w:pPr>
            <w:r>
              <w:t>40</w:t>
            </w:r>
          </w:p>
        </w:tc>
        <w:tc>
          <w:tcPr>
            <w:tcW w:w="450" w:type="pct"/>
          </w:tcPr>
          <w:p w:rsidR="00D14C5A" w:rsidRDefault="00251B6C" w:rsidP="00FB345B">
            <w:pPr>
              <w:pStyle w:val="40"/>
              <w:spacing w:before="0" w:after="256" w:line="276" w:lineRule="auto"/>
              <w:ind w:right="100"/>
              <w:jc w:val="center"/>
            </w:pPr>
            <w:r>
              <w:t>36</w:t>
            </w:r>
          </w:p>
        </w:tc>
      </w:tr>
      <w:tr w:rsidR="00D14C5A" w:rsidRPr="005C2460" w:rsidTr="00251B6C">
        <w:trPr>
          <w:gridAfter w:val="3"/>
          <w:wAfter w:w="1801" w:type="pct"/>
          <w:trHeight w:val="345"/>
        </w:trPr>
        <w:tc>
          <w:tcPr>
            <w:tcW w:w="238" w:type="pct"/>
            <w:gridSpan w:val="2"/>
            <w:vMerge w:val="restart"/>
            <w:shd w:val="clear" w:color="auto" w:fill="auto"/>
          </w:tcPr>
          <w:p w:rsidR="00D14C5A" w:rsidRPr="00BF1CA4" w:rsidRDefault="00251B6C" w:rsidP="00FB345B">
            <w:pPr>
              <w:pStyle w:val="40"/>
              <w:shd w:val="clear" w:color="auto" w:fill="auto"/>
              <w:spacing w:before="0" w:after="256" w:line="276" w:lineRule="auto"/>
              <w:ind w:right="100"/>
              <w:jc w:val="left"/>
            </w:pPr>
            <w:r>
              <w:t>3.10</w:t>
            </w:r>
          </w:p>
        </w:tc>
        <w:tc>
          <w:tcPr>
            <w:tcW w:w="1558" w:type="pct"/>
            <w:vMerge w:val="restart"/>
            <w:shd w:val="clear" w:color="auto" w:fill="auto"/>
          </w:tcPr>
          <w:p w:rsidR="00D14C5A" w:rsidRPr="005C2460" w:rsidRDefault="00251B6C" w:rsidP="00FB345B">
            <w:pPr>
              <w:pStyle w:val="40"/>
              <w:spacing w:before="0" w:after="256" w:line="276" w:lineRule="auto"/>
              <w:ind w:right="100"/>
              <w:jc w:val="center"/>
            </w:pPr>
            <w:r>
              <w:t>Кросс на 3 км (бег по пересеченной местности)</w:t>
            </w:r>
          </w:p>
        </w:tc>
        <w:tc>
          <w:tcPr>
            <w:tcW w:w="401" w:type="pct"/>
            <w:vMerge w:val="restart"/>
          </w:tcPr>
          <w:p w:rsidR="00D14C5A" w:rsidRPr="005C2460" w:rsidRDefault="00251B6C"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D14C5A" w:rsidRPr="005C2460" w:rsidRDefault="00D14C5A" w:rsidP="00FB345B">
            <w:pPr>
              <w:pStyle w:val="40"/>
              <w:shd w:val="clear" w:color="auto" w:fill="auto"/>
              <w:spacing w:before="0" w:after="256" w:line="276" w:lineRule="auto"/>
              <w:ind w:right="100"/>
              <w:jc w:val="center"/>
            </w:pPr>
            <w:r>
              <w:t xml:space="preserve">Не </w:t>
            </w:r>
            <w:r w:rsidR="00251B6C">
              <w:t>более</w:t>
            </w:r>
          </w:p>
        </w:tc>
      </w:tr>
      <w:tr w:rsidR="00D14C5A" w:rsidTr="00251B6C">
        <w:trPr>
          <w:gridAfter w:val="3"/>
          <w:wAfter w:w="1801" w:type="pct"/>
          <w:trHeight w:val="720"/>
        </w:trPr>
        <w:tc>
          <w:tcPr>
            <w:tcW w:w="238" w:type="pct"/>
            <w:gridSpan w:val="2"/>
            <w:vMerge/>
            <w:shd w:val="clear" w:color="auto" w:fill="auto"/>
          </w:tcPr>
          <w:p w:rsidR="00D14C5A" w:rsidRPr="00BF1CA4" w:rsidRDefault="00D14C5A" w:rsidP="00FB345B">
            <w:pPr>
              <w:pStyle w:val="40"/>
              <w:shd w:val="clear" w:color="auto" w:fill="auto"/>
              <w:spacing w:before="0" w:after="256" w:line="276" w:lineRule="auto"/>
              <w:ind w:right="100"/>
              <w:jc w:val="left"/>
            </w:pPr>
          </w:p>
        </w:tc>
        <w:tc>
          <w:tcPr>
            <w:tcW w:w="1558" w:type="pct"/>
            <w:vMerge/>
            <w:shd w:val="clear" w:color="auto" w:fill="auto"/>
          </w:tcPr>
          <w:p w:rsidR="00D14C5A" w:rsidRDefault="00D14C5A" w:rsidP="00FB345B">
            <w:pPr>
              <w:pStyle w:val="40"/>
              <w:spacing w:before="0" w:after="256" w:line="276" w:lineRule="auto"/>
              <w:ind w:right="100"/>
              <w:jc w:val="center"/>
            </w:pPr>
          </w:p>
        </w:tc>
        <w:tc>
          <w:tcPr>
            <w:tcW w:w="401" w:type="pct"/>
            <w:vMerge/>
          </w:tcPr>
          <w:p w:rsidR="00D14C5A" w:rsidRDefault="00D14C5A" w:rsidP="00FB345B">
            <w:pPr>
              <w:pStyle w:val="40"/>
              <w:shd w:val="clear" w:color="auto" w:fill="auto"/>
              <w:spacing w:before="0" w:after="256" w:line="276" w:lineRule="auto"/>
              <w:ind w:right="100"/>
              <w:jc w:val="center"/>
            </w:pPr>
          </w:p>
        </w:tc>
        <w:tc>
          <w:tcPr>
            <w:tcW w:w="552" w:type="pct"/>
          </w:tcPr>
          <w:p w:rsidR="00D14C5A" w:rsidRDefault="00251B6C" w:rsidP="00FB345B">
            <w:pPr>
              <w:pStyle w:val="40"/>
              <w:spacing w:before="0" w:after="256" w:line="276" w:lineRule="auto"/>
              <w:ind w:right="100"/>
              <w:jc w:val="center"/>
            </w:pPr>
            <w:r>
              <w:t>-</w:t>
            </w:r>
          </w:p>
        </w:tc>
        <w:tc>
          <w:tcPr>
            <w:tcW w:w="450" w:type="pct"/>
          </w:tcPr>
          <w:p w:rsidR="00D14C5A" w:rsidRDefault="00251B6C" w:rsidP="00FB345B">
            <w:pPr>
              <w:pStyle w:val="40"/>
              <w:spacing w:before="0" w:after="256" w:line="276" w:lineRule="auto"/>
              <w:ind w:right="100"/>
              <w:jc w:val="center"/>
            </w:pPr>
            <w:r>
              <w:t>18,00</w:t>
            </w:r>
          </w:p>
        </w:tc>
      </w:tr>
      <w:tr w:rsidR="00251B6C" w:rsidTr="00251B6C">
        <w:trPr>
          <w:gridAfter w:val="3"/>
          <w:wAfter w:w="1801" w:type="pct"/>
          <w:trHeight w:val="390"/>
        </w:trPr>
        <w:tc>
          <w:tcPr>
            <w:tcW w:w="238" w:type="pct"/>
            <w:gridSpan w:val="2"/>
            <w:vMerge w:val="restart"/>
            <w:shd w:val="clear" w:color="auto" w:fill="auto"/>
          </w:tcPr>
          <w:p w:rsidR="00251B6C" w:rsidRPr="00BF1CA4" w:rsidRDefault="00251B6C" w:rsidP="00FB345B">
            <w:pPr>
              <w:pStyle w:val="40"/>
              <w:shd w:val="clear" w:color="auto" w:fill="auto"/>
              <w:spacing w:before="0" w:after="256" w:line="276" w:lineRule="auto"/>
              <w:ind w:right="100"/>
              <w:jc w:val="left"/>
            </w:pPr>
            <w:r>
              <w:t>3.11</w:t>
            </w:r>
          </w:p>
        </w:tc>
        <w:tc>
          <w:tcPr>
            <w:tcW w:w="1558" w:type="pct"/>
            <w:vMerge w:val="restart"/>
            <w:shd w:val="clear" w:color="auto" w:fill="auto"/>
          </w:tcPr>
          <w:p w:rsidR="00251B6C" w:rsidRPr="005C2460" w:rsidRDefault="00251B6C" w:rsidP="00FB345B">
            <w:pPr>
              <w:pStyle w:val="40"/>
              <w:spacing w:before="0" w:after="256" w:line="276" w:lineRule="auto"/>
              <w:ind w:right="100"/>
              <w:jc w:val="center"/>
            </w:pPr>
            <w:r>
              <w:t>Кросс на 5  км (бег по пересеченной местности)</w:t>
            </w:r>
          </w:p>
        </w:tc>
        <w:tc>
          <w:tcPr>
            <w:tcW w:w="401" w:type="pct"/>
            <w:vMerge w:val="restart"/>
          </w:tcPr>
          <w:p w:rsidR="00251B6C" w:rsidRPr="005C2460" w:rsidRDefault="00251B6C"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251B6C" w:rsidRDefault="00251B6C" w:rsidP="00FB345B">
            <w:pPr>
              <w:pStyle w:val="40"/>
              <w:spacing w:before="0" w:after="256" w:line="276" w:lineRule="auto"/>
              <w:ind w:right="100"/>
              <w:jc w:val="center"/>
            </w:pPr>
            <w:r>
              <w:t>Не более</w:t>
            </w:r>
          </w:p>
        </w:tc>
      </w:tr>
      <w:tr w:rsidR="00251B6C" w:rsidTr="00251B6C">
        <w:trPr>
          <w:gridAfter w:val="3"/>
          <w:wAfter w:w="1801" w:type="pct"/>
          <w:trHeight w:val="1500"/>
        </w:trPr>
        <w:tc>
          <w:tcPr>
            <w:tcW w:w="238" w:type="pct"/>
            <w:gridSpan w:val="2"/>
            <w:vMerge/>
            <w:shd w:val="clear" w:color="auto" w:fill="auto"/>
          </w:tcPr>
          <w:p w:rsidR="00251B6C" w:rsidRDefault="00251B6C" w:rsidP="00FB345B">
            <w:pPr>
              <w:pStyle w:val="40"/>
              <w:shd w:val="clear" w:color="auto" w:fill="auto"/>
              <w:spacing w:before="0" w:after="256" w:line="276" w:lineRule="auto"/>
              <w:ind w:right="100"/>
              <w:jc w:val="left"/>
            </w:pPr>
          </w:p>
        </w:tc>
        <w:tc>
          <w:tcPr>
            <w:tcW w:w="1558" w:type="pct"/>
            <w:vMerge/>
            <w:shd w:val="clear" w:color="auto" w:fill="auto"/>
          </w:tcPr>
          <w:p w:rsidR="00251B6C" w:rsidRDefault="00251B6C" w:rsidP="00FB345B">
            <w:pPr>
              <w:pStyle w:val="40"/>
              <w:spacing w:before="0" w:after="256" w:line="276" w:lineRule="auto"/>
              <w:ind w:right="100"/>
              <w:jc w:val="center"/>
            </w:pPr>
          </w:p>
        </w:tc>
        <w:tc>
          <w:tcPr>
            <w:tcW w:w="401" w:type="pct"/>
            <w:vMerge/>
          </w:tcPr>
          <w:p w:rsidR="00251B6C" w:rsidRDefault="00251B6C" w:rsidP="00FB345B">
            <w:pPr>
              <w:pStyle w:val="40"/>
              <w:shd w:val="clear" w:color="auto" w:fill="auto"/>
              <w:spacing w:before="0" w:after="256" w:line="276" w:lineRule="auto"/>
              <w:ind w:right="100"/>
              <w:jc w:val="center"/>
            </w:pPr>
          </w:p>
        </w:tc>
        <w:tc>
          <w:tcPr>
            <w:tcW w:w="552" w:type="pct"/>
          </w:tcPr>
          <w:p w:rsidR="00251B6C" w:rsidRDefault="00251B6C" w:rsidP="00FB345B">
            <w:pPr>
              <w:pStyle w:val="40"/>
              <w:spacing w:before="0" w:after="256" w:line="276" w:lineRule="auto"/>
              <w:ind w:right="100"/>
              <w:jc w:val="center"/>
            </w:pPr>
            <w:r>
              <w:t>25,30</w:t>
            </w:r>
          </w:p>
        </w:tc>
        <w:tc>
          <w:tcPr>
            <w:tcW w:w="450" w:type="pct"/>
          </w:tcPr>
          <w:p w:rsidR="00251B6C" w:rsidRDefault="00251B6C" w:rsidP="00FB345B">
            <w:pPr>
              <w:pStyle w:val="40"/>
              <w:spacing w:before="0" w:after="256" w:line="276" w:lineRule="auto"/>
              <w:ind w:right="100"/>
              <w:jc w:val="center"/>
            </w:pPr>
            <w:r>
              <w:t>-</w:t>
            </w:r>
          </w:p>
          <w:p w:rsidR="00251B6C" w:rsidRDefault="00251B6C" w:rsidP="00FB345B">
            <w:pPr>
              <w:pStyle w:val="40"/>
              <w:spacing w:before="0" w:after="256" w:line="276" w:lineRule="auto"/>
              <w:ind w:right="100"/>
              <w:jc w:val="center"/>
            </w:pPr>
          </w:p>
          <w:p w:rsidR="00251B6C" w:rsidRDefault="00251B6C" w:rsidP="00FB345B">
            <w:pPr>
              <w:pStyle w:val="40"/>
              <w:spacing w:before="0" w:after="256" w:line="276" w:lineRule="auto"/>
              <w:ind w:right="100"/>
              <w:jc w:val="center"/>
            </w:pPr>
          </w:p>
        </w:tc>
      </w:tr>
      <w:tr w:rsidR="00251B6C" w:rsidTr="00251B6C">
        <w:trPr>
          <w:gridAfter w:val="3"/>
          <w:wAfter w:w="1801" w:type="pct"/>
          <w:trHeight w:val="405"/>
        </w:trPr>
        <w:tc>
          <w:tcPr>
            <w:tcW w:w="238" w:type="pct"/>
            <w:gridSpan w:val="2"/>
            <w:vMerge w:val="restart"/>
            <w:shd w:val="clear" w:color="auto" w:fill="auto"/>
          </w:tcPr>
          <w:p w:rsidR="00251B6C" w:rsidRDefault="00251B6C" w:rsidP="00FB345B">
            <w:pPr>
              <w:pStyle w:val="40"/>
              <w:shd w:val="clear" w:color="auto" w:fill="auto"/>
              <w:spacing w:before="0" w:after="256" w:line="276" w:lineRule="auto"/>
              <w:ind w:right="100"/>
              <w:jc w:val="left"/>
            </w:pPr>
            <w:r>
              <w:t>3.12</w:t>
            </w:r>
          </w:p>
        </w:tc>
        <w:tc>
          <w:tcPr>
            <w:tcW w:w="1558" w:type="pct"/>
            <w:vMerge w:val="restart"/>
            <w:shd w:val="clear" w:color="auto" w:fill="auto"/>
          </w:tcPr>
          <w:p w:rsidR="00251B6C" w:rsidRDefault="00251B6C" w:rsidP="00FB345B">
            <w:pPr>
              <w:pStyle w:val="40"/>
              <w:spacing w:before="0" w:after="256" w:line="276" w:lineRule="auto"/>
              <w:ind w:right="100"/>
              <w:jc w:val="left"/>
            </w:pPr>
            <w:r>
              <w:t>Метание спортивного снаряда весом 500 г</w:t>
            </w:r>
          </w:p>
        </w:tc>
        <w:tc>
          <w:tcPr>
            <w:tcW w:w="401" w:type="pct"/>
            <w:vMerge w:val="restart"/>
          </w:tcPr>
          <w:p w:rsidR="00251B6C" w:rsidRDefault="00251B6C" w:rsidP="00FB345B">
            <w:pPr>
              <w:pStyle w:val="40"/>
              <w:shd w:val="clear" w:color="auto" w:fill="auto"/>
              <w:spacing w:before="0" w:after="256" w:line="276" w:lineRule="auto"/>
              <w:ind w:right="100"/>
              <w:jc w:val="center"/>
            </w:pPr>
            <w:r>
              <w:t>м</w:t>
            </w:r>
          </w:p>
        </w:tc>
        <w:tc>
          <w:tcPr>
            <w:tcW w:w="1002" w:type="pct"/>
            <w:gridSpan w:val="2"/>
          </w:tcPr>
          <w:p w:rsidR="00251B6C" w:rsidRDefault="00251B6C" w:rsidP="00FB345B">
            <w:pPr>
              <w:pStyle w:val="40"/>
              <w:spacing w:before="0" w:after="256" w:line="276" w:lineRule="auto"/>
              <w:ind w:right="100"/>
              <w:jc w:val="center"/>
            </w:pPr>
            <w:r>
              <w:t>Не менее</w:t>
            </w:r>
          </w:p>
        </w:tc>
      </w:tr>
      <w:tr w:rsidR="00251B6C" w:rsidTr="00251B6C">
        <w:trPr>
          <w:gridAfter w:val="3"/>
          <w:wAfter w:w="1801" w:type="pct"/>
          <w:trHeight w:val="1080"/>
        </w:trPr>
        <w:tc>
          <w:tcPr>
            <w:tcW w:w="238" w:type="pct"/>
            <w:gridSpan w:val="2"/>
            <w:vMerge/>
            <w:shd w:val="clear" w:color="auto" w:fill="auto"/>
          </w:tcPr>
          <w:p w:rsidR="00251B6C" w:rsidRDefault="00251B6C" w:rsidP="00FB345B">
            <w:pPr>
              <w:pStyle w:val="40"/>
              <w:shd w:val="clear" w:color="auto" w:fill="auto"/>
              <w:spacing w:before="0" w:after="256" w:line="276" w:lineRule="auto"/>
              <w:ind w:right="100"/>
              <w:jc w:val="left"/>
            </w:pPr>
          </w:p>
        </w:tc>
        <w:tc>
          <w:tcPr>
            <w:tcW w:w="1558" w:type="pct"/>
            <w:vMerge/>
            <w:shd w:val="clear" w:color="auto" w:fill="auto"/>
          </w:tcPr>
          <w:p w:rsidR="00251B6C" w:rsidRDefault="00251B6C" w:rsidP="00FB345B">
            <w:pPr>
              <w:pStyle w:val="40"/>
              <w:spacing w:before="0" w:after="256" w:line="276" w:lineRule="auto"/>
              <w:ind w:right="100"/>
              <w:jc w:val="left"/>
            </w:pPr>
          </w:p>
        </w:tc>
        <w:tc>
          <w:tcPr>
            <w:tcW w:w="401" w:type="pct"/>
            <w:vMerge/>
          </w:tcPr>
          <w:p w:rsidR="00251B6C" w:rsidRDefault="00251B6C" w:rsidP="00FB345B">
            <w:pPr>
              <w:pStyle w:val="40"/>
              <w:shd w:val="clear" w:color="auto" w:fill="auto"/>
              <w:spacing w:before="0" w:after="256" w:line="276" w:lineRule="auto"/>
              <w:ind w:right="100"/>
              <w:jc w:val="center"/>
            </w:pPr>
          </w:p>
        </w:tc>
        <w:tc>
          <w:tcPr>
            <w:tcW w:w="552" w:type="pct"/>
          </w:tcPr>
          <w:p w:rsidR="00251B6C" w:rsidRDefault="00251B6C" w:rsidP="00FB345B">
            <w:pPr>
              <w:pStyle w:val="40"/>
              <w:spacing w:before="0" w:after="256" w:line="276" w:lineRule="auto"/>
              <w:ind w:right="100"/>
              <w:jc w:val="center"/>
            </w:pPr>
            <w:r>
              <w:t>-</w:t>
            </w:r>
          </w:p>
        </w:tc>
        <w:tc>
          <w:tcPr>
            <w:tcW w:w="450" w:type="pct"/>
          </w:tcPr>
          <w:p w:rsidR="00251B6C" w:rsidRDefault="00251B6C" w:rsidP="00FB345B">
            <w:pPr>
              <w:pStyle w:val="40"/>
              <w:spacing w:before="0" w:after="256" w:line="276" w:lineRule="auto"/>
              <w:ind w:right="100"/>
              <w:jc w:val="center"/>
            </w:pPr>
            <w:r>
              <w:t>16</w:t>
            </w:r>
          </w:p>
        </w:tc>
      </w:tr>
      <w:tr w:rsidR="00251B6C" w:rsidTr="00251B6C">
        <w:trPr>
          <w:gridAfter w:val="3"/>
          <w:wAfter w:w="1801" w:type="pct"/>
          <w:trHeight w:val="405"/>
        </w:trPr>
        <w:tc>
          <w:tcPr>
            <w:tcW w:w="238" w:type="pct"/>
            <w:gridSpan w:val="2"/>
            <w:vMerge w:val="restart"/>
            <w:shd w:val="clear" w:color="auto" w:fill="auto"/>
          </w:tcPr>
          <w:p w:rsidR="00251B6C" w:rsidRDefault="00251B6C" w:rsidP="00FB345B">
            <w:pPr>
              <w:pStyle w:val="40"/>
              <w:shd w:val="clear" w:color="auto" w:fill="auto"/>
              <w:spacing w:before="0" w:after="256" w:line="276" w:lineRule="auto"/>
              <w:ind w:right="100"/>
              <w:jc w:val="left"/>
            </w:pPr>
            <w:r>
              <w:t>3.1</w:t>
            </w:r>
            <w:r>
              <w:lastRenderedPageBreak/>
              <w:t>3</w:t>
            </w:r>
          </w:p>
        </w:tc>
        <w:tc>
          <w:tcPr>
            <w:tcW w:w="1558" w:type="pct"/>
            <w:vMerge w:val="restart"/>
            <w:shd w:val="clear" w:color="auto" w:fill="auto"/>
          </w:tcPr>
          <w:p w:rsidR="00251B6C" w:rsidRDefault="00251B6C" w:rsidP="00FB345B">
            <w:pPr>
              <w:pStyle w:val="40"/>
              <w:spacing w:before="0" w:after="256" w:line="276" w:lineRule="auto"/>
              <w:ind w:right="100"/>
              <w:jc w:val="left"/>
            </w:pPr>
            <w:r>
              <w:lastRenderedPageBreak/>
              <w:t>Метание спортивного снаряда весом 700 г</w:t>
            </w:r>
          </w:p>
        </w:tc>
        <w:tc>
          <w:tcPr>
            <w:tcW w:w="401" w:type="pct"/>
            <w:vMerge w:val="restart"/>
          </w:tcPr>
          <w:p w:rsidR="00251B6C" w:rsidRDefault="00251B6C" w:rsidP="00FB345B">
            <w:pPr>
              <w:pStyle w:val="40"/>
              <w:shd w:val="clear" w:color="auto" w:fill="auto"/>
              <w:spacing w:before="0" w:after="256" w:line="276" w:lineRule="auto"/>
              <w:ind w:right="100"/>
              <w:jc w:val="center"/>
            </w:pPr>
            <w:r>
              <w:t>м</w:t>
            </w:r>
          </w:p>
        </w:tc>
        <w:tc>
          <w:tcPr>
            <w:tcW w:w="1002" w:type="pct"/>
            <w:gridSpan w:val="2"/>
          </w:tcPr>
          <w:p w:rsidR="00251B6C" w:rsidRDefault="00251B6C" w:rsidP="00FB345B">
            <w:pPr>
              <w:pStyle w:val="40"/>
              <w:spacing w:before="0" w:after="256" w:line="276" w:lineRule="auto"/>
              <w:ind w:right="100"/>
              <w:jc w:val="center"/>
            </w:pPr>
            <w:r>
              <w:t>Не менее</w:t>
            </w:r>
          </w:p>
        </w:tc>
      </w:tr>
      <w:tr w:rsidR="00251B6C" w:rsidTr="00251B6C">
        <w:trPr>
          <w:gridAfter w:val="3"/>
          <w:wAfter w:w="1801" w:type="pct"/>
          <w:trHeight w:val="660"/>
        </w:trPr>
        <w:tc>
          <w:tcPr>
            <w:tcW w:w="238" w:type="pct"/>
            <w:gridSpan w:val="2"/>
            <w:vMerge/>
            <w:shd w:val="clear" w:color="auto" w:fill="auto"/>
          </w:tcPr>
          <w:p w:rsidR="00251B6C" w:rsidRDefault="00251B6C" w:rsidP="00FB345B">
            <w:pPr>
              <w:pStyle w:val="40"/>
              <w:shd w:val="clear" w:color="auto" w:fill="auto"/>
              <w:spacing w:before="0" w:after="256" w:line="276" w:lineRule="auto"/>
              <w:ind w:right="100"/>
              <w:jc w:val="left"/>
            </w:pPr>
          </w:p>
        </w:tc>
        <w:tc>
          <w:tcPr>
            <w:tcW w:w="1558" w:type="pct"/>
            <w:vMerge/>
            <w:shd w:val="clear" w:color="auto" w:fill="auto"/>
          </w:tcPr>
          <w:p w:rsidR="00251B6C" w:rsidRDefault="00251B6C" w:rsidP="00FB345B">
            <w:pPr>
              <w:pStyle w:val="40"/>
              <w:spacing w:before="0" w:after="256" w:line="276" w:lineRule="auto"/>
              <w:ind w:right="100"/>
              <w:jc w:val="left"/>
            </w:pPr>
          </w:p>
        </w:tc>
        <w:tc>
          <w:tcPr>
            <w:tcW w:w="401" w:type="pct"/>
            <w:vMerge/>
          </w:tcPr>
          <w:p w:rsidR="00251B6C" w:rsidRDefault="00251B6C" w:rsidP="00FB345B">
            <w:pPr>
              <w:pStyle w:val="40"/>
              <w:shd w:val="clear" w:color="auto" w:fill="auto"/>
              <w:spacing w:before="0" w:after="256" w:line="276" w:lineRule="auto"/>
              <w:ind w:right="100"/>
              <w:jc w:val="center"/>
            </w:pPr>
          </w:p>
        </w:tc>
        <w:tc>
          <w:tcPr>
            <w:tcW w:w="552" w:type="pct"/>
          </w:tcPr>
          <w:p w:rsidR="00251B6C" w:rsidRDefault="00251B6C" w:rsidP="00FB345B">
            <w:pPr>
              <w:pStyle w:val="40"/>
              <w:spacing w:before="0" w:after="256" w:line="276" w:lineRule="auto"/>
              <w:ind w:right="100"/>
              <w:jc w:val="center"/>
            </w:pPr>
            <w:r>
              <w:t>29</w:t>
            </w:r>
          </w:p>
        </w:tc>
        <w:tc>
          <w:tcPr>
            <w:tcW w:w="450" w:type="pct"/>
          </w:tcPr>
          <w:p w:rsidR="00251B6C" w:rsidRDefault="00251B6C" w:rsidP="00FB345B">
            <w:pPr>
              <w:pStyle w:val="40"/>
              <w:spacing w:before="0" w:after="256" w:line="276" w:lineRule="auto"/>
              <w:ind w:right="100"/>
              <w:jc w:val="center"/>
            </w:pPr>
            <w:r>
              <w:t>-</w:t>
            </w:r>
          </w:p>
        </w:tc>
      </w:tr>
      <w:tr w:rsidR="00251B6C" w:rsidRPr="001D3D43" w:rsidTr="00251B6C">
        <w:tc>
          <w:tcPr>
            <w:tcW w:w="3199" w:type="pct"/>
            <w:gridSpan w:val="6"/>
            <w:tcBorders>
              <w:bottom w:val="single" w:sz="4" w:space="0" w:color="auto"/>
            </w:tcBorders>
            <w:shd w:val="clear" w:color="auto" w:fill="auto"/>
          </w:tcPr>
          <w:p w:rsidR="00251B6C" w:rsidRDefault="00251B6C" w:rsidP="00FB345B">
            <w:pPr>
              <w:pStyle w:val="40"/>
              <w:numPr>
                <w:ilvl w:val="0"/>
                <w:numId w:val="34"/>
              </w:numPr>
              <w:shd w:val="clear" w:color="auto" w:fill="auto"/>
              <w:spacing w:before="0" w:after="0" w:line="276" w:lineRule="auto"/>
              <w:ind w:right="100"/>
              <w:jc w:val="center"/>
              <w:rPr>
                <w:rStyle w:val="4"/>
                <w:color w:val="000000"/>
                <w:sz w:val="24"/>
                <w:szCs w:val="24"/>
              </w:rPr>
            </w:pPr>
          </w:p>
          <w:p w:rsidR="00251B6C" w:rsidRPr="001D3D43" w:rsidRDefault="00251B6C" w:rsidP="00FB345B">
            <w:pPr>
              <w:pStyle w:val="40"/>
              <w:numPr>
                <w:ilvl w:val="0"/>
                <w:numId w:val="32"/>
              </w:numPr>
              <w:shd w:val="clear" w:color="auto" w:fill="auto"/>
              <w:spacing w:before="0" w:after="0" w:line="276" w:lineRule="auto"/>
              <w:ind w:right="100"/>
              <w:jc w:val="center"/>
              <w:rPr>
                <w:rStyle w:val="4"/>
                <w:b/>
                <w:color w:val="000000"/>
                <w:sz w:val="24"/>
                <w:szCs w:val="24"/>
              </w:rPr>
            </w:pPr>
            <w:r w:rsidRPr="001D3D43">
              <w:rPr>
                <w:rStyle w:val="4"/>
                <w:b/>
                <w:color w:val="000000"/>
                <w:sz w:val="24"/>
                <w:szCs w:val="24"/>
              </w:rPr>
              <w:t>Нормативы специальной физической подготовки для всех возрастных групп</w:t>
            </w:r>
          </w:p>
        </w:tc>
        <w:tc>
          <w:tcPr>
            <w:tcW w:w="900" w:type="pct"/>
            <w:tcBorders>
              <w:top w:val="nil"/>
            </w:tcBorders>
          </w:tcPr>
          <w:p w:rsidR="00251B6C" w:rsidRDefault="00251B6C" w:rsidP="00FB345B">
            <w:pPr>
              <w:pStyle w:val="40"/>
              <w:shd w:val="clear" w:color="auto" w:fill="auto"/>
              <w:spacing w:before="0" w:after="256" w:line="276" w:lineRule="auto"/>
              <w:ind w:right="100"/>
              <w:jc w:val="center"/>
            </w:pPr>
          </w:p>
        </w:tc>
        <w:tc>
          <w:tcPr>
            <w:tcW w:w="450" w:type="pct"/>
          </w:tcPr>
          <w:p w:rsidR="00251B6C" w:rsidRDefault="00251B6C" w:rsidP="00FB345B">
            <w:pPr>
              <w:pStyle w:val="40"/>
              <w:spacing w:before="0" w:after="256" w:line="276" w:lineRule="auto"/>
              <w:ind w:right="100"/>
              <w:jc w:val="center"/>
            </w:pPr>
            <w:r>
              <w:t>-</w:t>
            </w:r>
          </w:p>
        </w:tc>
        <w:tc>
          <w:tcPr>
            <w:tcW w:w="451" w:type="pct"/>
          </w:tcPr>
          <w:p w:rsidR="00251B6C" w:rsidRDefault="00251B6C" w:rsidP="00FB345B">
            <w:pPr>
              <w:pStyle w:val="40"/>
              <w:spacing w:before="0" w:after="256" w:line="276" w:lineRule="auto"/>
              <w:ind w:right="100"/>
              <w:jc w:val="center"/>
            </w:pPr>
            <w:r>
              <w:t>18,00</w:t>
            </w:r>
          </w:p>
        </w:tc>
      </w:tr>
      <w:tr w:rsidR="00251B6C" w:rsidRPr="00995C57" w:rsidTr="00251B6C">
        <w:trPr>
          <w:gridAfter w:val="3"/>
          <w:wAfter w:w="1801" w:type="pct"/>
          <w:trHeight w:val="390"/>
        </w:trPr>
        <w:tc>
          <w:tcPr>
            <w:tcW w:w="223" w:type="pct"/>
            <w:vMerge w:val="restart"/>
            <w:shd w:val="clear" w:color="auto" w:fill="auto"/>
          </w:tcPr>
          <w:p w:rsidR="00251B6C" w:rsidRPr="00BF1CA4" w:rsidRDefault="00CD4D0F" w:rsidP="00FB345B">
            <w:pPr>
              <w:pStyle w:val="40"/>
              <w:shd w:val="clear" w:color="auto" w:fill="auto"/>
              <w:spacing w:before="0" w:after="256" w:line="276" w:lineRule="auto"/>
              <w:ind w:right="100"/>
              <w:jc w:val="center"/>
              <w:rPr>
                <w:sz w:val="24"/>
                <w:szCs w:val="24"/>
              </w:rPr>
            </w:pPr>
            <w:r>
              <w:rPr>
                <w:sz w:val="24"/>
                <w:szCs w:val="24"/>
              </w:rPr>
              <w:t>4.</w:t>
            </w:r>
            <w:r w:rsidR="00251B6C" w:rsidRPr="00BF1CA4">
              <w:rPr>
                <w:sz w:val="24"/>
                <w:szCs w:val="24"/>
              </w:rPr>
              <w:t>1.</w:t>
            </w:r>
          </w:p>
        </w:tc>
        <w:tc>
          <w:tcPr>
            <w:tcW w:w="1573" w:type="pct"/>
            <w:gridSpan w:val="2"/>
            <w:vMerge w:val="restart"/>
            <w:shd w:val="clear" w:color="auto" w:fill="auto"/>
          </w:tcPr>
          <w:p w:rsidR="00251B6C" w:rsidRPr="00BF1CA4" w:rsidRDefault="00CD4D0F" w:rsidP="00FB345B">
            <w:pPr>
              <w:pStyle w:val="40"/>
              <w:shd w:val="clear" w:color="auto" w:fill="auto"/>
              <w:spacing w:before="0" w:after="256" w:line="276" w:lineRule="auto"/>
              <w:ind w:right="100"/>
              <w:jc w:val="left"/>
              <w:rPr>
                <w:sz w:val="24"/>
                <w:szCs w:val="24"/>
              </w:rPr>
            </w:pPr>
            <w:r>
              <w:rPr>
                <w:sz w:val="24"/>
                <w:szCs w:val="24"/>
              </w:rPr>
              <w:t>Бег челночный 10х10 м с высокого старта</w:t>
            </w:r>
          </w:p>
        </w:tc>
        <w:tc>
          <w:tcPr>
            <w:tcW w:w="401" w:type="pct"/>
            <w:vMerge w:val="restart"/>
          </w:tcPr>
          <w:p w:rsidR="00251B6C" w:rsidRPr="00995C57" w:rsidRDefault="00CD4D0F"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с</w:t>
            </w:r>
          </w:p>
        </w:tc>
        <w:tc>
          <w:tcPr>
            <w:tcW w:w="1002" w:type="pct"/>
            <w:gridSpan w:val="2"/>
            <w:tcBorders>
              <w:top w:val="nil"/>
            </w:tcBorders>
          </w:tcPr>
          <w:p w:rsidR="00251B6C" w:rsidRPr="00995C57" w:rsidRDefault="00CD4D0F"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Не более</w:t>
            </w:r>
          </w:p>
        </w:tc>
      </w:tr>
      <w:tr w:rsidR="00251B6C" w:rsidTr="00251B6C">
        <w:trPr>
          <w:gridAfter w:val="3"/>
          <w:wAfter w:w="1801" w:type="pct"/>
          <w:trHeight w:val="750"/>
        </w:trPr>
        <w:tc>
          <w:tcPr>
            <w:tcW w:w="223" w:type="pct"/>
            <w:vMerge/>
            <w:shd w:val="clear" w:color="auto" w:fill="auto"/>
          </w:tcPr>
          <w:p w:rsidR="00251B6C" w:rsidRDefault="00251B6C"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251B6C" w:rsidRDefault="00251B6C" w:rsidP="00FB345B">
            <w:pPr>
              <w:pStyle w:val="40"/>
              <w:shd w:val="clear" w:color="auto" w:fill="auto"/>
              <w:spacing w:before="0" w:after="256" w:line="276" w:lineRule="auto"/>
              <w:ind w:right="100"/>
              <w:jc w:val="center"/>
              <w:rPr>
                <w:b/>
                <w:sz w:val="24"/>
                <w:szCs w:val="24"/>
              </w:rPr>
            </w:pPr>
          </w:p>
        </w:tc>
        <w:tc>
          <w:tcPr>
            <w:tcW w:w="401" w:type="pct"/>
            <w:vMerge/>
          </w:tcPr>
          <w:p w:rsidR="00251B6C" w:rsidRDefault="00251B6C" w:rsidP="00FB345B">
            <w:pPr>
              <w:pStyle w:val="40"/>
              <w:shd w:val="clear" w:color="auto" w:fill="auto"/>
              <w:spacing w:before="0" w:after="0" w:line="276" w:lineRule="auto"/>
              <w:ind w:right="100"/>
              <w:jc w:val="center"/>
              <w:rPr>
                <w:rStyle w:val="4"/>
                <w:color w:val="000000"/>
                <w:sz w:val="24"/>
                <w:szCs w:val="24"/>
              </w:rPr>
            </w:pPr>
          </w:p>
        </w:tc>
        <w:tc>
          <w:tcPr>
            <w:tcW w:w="552" w:type="pct"/>
          </w:tcPr>
          <w:p w:rsidR="00251B6C" w:rsidRDefault="00CD4D0F" w:rsidP="00FB345B">
            <w:pPr>
              <w:pStyle w:val="40"/>
              <w:spacing w:before="0" w:after="0" w:line="276" w:lineRule="auto"/>
              <w:ind w:right="100"/>
              <w:jc w:val="center"/>
              <w:rPr>
                <w:rStyle w:val="4"/>
                <w:color w:val="000000"/>
                <w:sz w:val="24"/>
                <w:szCs w:val="24"/>
              </w:rPr>
            </w:pPr>
            <w:r>
              <w:rPr>
                <w:rStyle w:val="4"/>
                <w:color w:val="000000"/>
                <w:sz w:val="24"/>
                <w:szCs w:val="24"/>
              </w:rPr>
              <w:t>27,0</w:t>
            </w:r>
          </w:p>
        </w:tc>
        <w:tc>
          <w:tcPr>
            <w:tcW w:w="450" w:type="pct"/>
          </w:tcPr>
          <w:p w:rsidR="00251B6C" w:rsidRDefault="00CD4D0F" w:rsidP="00FB345B">
            <w:pPr>
              <w:pStyle w:val="40"/>
              <w:spacing w:before="0" w:after="0" w:line="276" w:lineRule="auto"/>
              <w:ind w:right="100"/>
              <w:jc w:val="center"/>
              <w:rPr>
                <w:rStyle w:val="4"/>
                <w:color w:val="000000"/>
                <w:sz w:val="24"/>
                <w:szCs w:val="24"/>
              </w:rPr>
            </w:pPr>
            <w:r>
              <w:rPr>
                <w:rStyle w:val="4"/>
                <w:color w:val="000000"/>
                <w:sz w:val="24"/>
                <w:szCs w:val="24"/>
              </w:rPr>
              <w:t>28,0</w:t>
            </w:r>
          </w:p>
        </w:tc>
      </w:tr>
      <w:tr w:rsidR="00CD4D0F" w:rsidTr="00CD4D0F">
        <w:trPr>
          <w:gridAfter w:val="3"/>
          <w:wAfter w:w="1801" w:type="pct"/>
          <w:trHeight w:val="372"/>
        </w:trPr>
        <w:tc>
          <w:tcPr>
            <w:tcW w:w="223" w:type="pct"/>
            <w:vMerge w:val="restart"/>
            <w:shd w:val="clear" w:color="auto" w:fill="auto"/>
          </w:tcPr>
          <w:p w:rsidR="00CD4D0F" w:rsidRDefault="00CD4D0F" w:rsidP="00FB345B">
            <w:pPr>
              <w:pStyle w:val="40"/>
              <w:shd w:val="clear" w:color="auto" w:fill="auto"/>
              <w:spacing w:before="0" w:after="256" w:line="276" w:lineRule="auto"/>
              <w:ind w:right="100"/>
              <w:jc w:val="center"/>
              <w:rPr>
                <w:b/>
                <w:sz w:val="24"/>
                <w:szCs w:val="24"/>
              </w:rPr>
            </w:pPr>
            <w:r>
              <w:rPr>
                <w:b/>
                <w:sz w:val="24"/>
                <w:szCs w:val="24"/>
              </w:rPr>
              <w:t>4.2.</w:t>
            </w:r>
          </w:p>
        </w:tc>
        <w:tc>
          <w:tcPr>
            <w:tcW w:w="1573" w:type="pct"/>
            <w:gridSpan w:val="2"/>
            <w:vMerge w:val="restart"/>
            <w:shd w:val="clear" w:color="auto" w:fill="auto"/>
          </w:tcPr>
          <w:p w:rsidR="00CD4D0F" w:rsidRDefault="00CD4D0F" w:rsidP="00FB345B">
            <w:pPr>
              <w:pStyle w:val="40"/>
              <w:shd w:val="clear" w:color="auto" w:fill="auto"/>
              <w:spacing w:before="0" w:after="256" w:line="276" w:lineRule="auto"/>
              <w:ind w:right="100"/>
              <w:jc w:val="center"/>
              <w:rPr>
                <w:sz w:val="24"/>
                <w:szCs w:val="24"/>
              </w:rPr>
            </w:pPr>
          </w:p>
          <w:p w:rsidR="00CD4D0F" w:rsidRPr="00BF1CA4" w:rsidRDefault="00CD4D0F" w:rsidP="00FB345B">
            <w:pPr>
              <w:pStyle w:val="40"/>
              <w:shd w:val="clear" w:color="auto" w:fill="auto"/>
              <w:spacing w:before="0" w:after="256" w:line="276" w:lineRule="auto"/>
              <w:ind w:right="100"/>
              <w:jc w:val="center"/>
              <w:rPr>
                <w:sz w:val="24"/>
                <w:szCs w:val="24"/>
              </w:rPr>
            </w:pPr>
            <w:r w:rsidRPr="00BF1CA4">
              <w:rPr>
                <w:sz w:val="24"/>
                <w:szCs w:val="24"/>
              </w:rPr>
              <w:t xml:space="preserve">Исходное </w:t>
            </w:r>
            <w:proofErr w:type="gramStart"/>
            <w:r w:rsidRPr="00BF1CA4">
              <w:rPr>
                <w:sz w:val="24"/>
                <w:szCs w:val="24"/>
              </w:rPr>
              <w:t>положение-стоя</w:t>
            </w:r>
            <w:proofErr w:type="gramEnd"/>
            <w:r>
              <w:rPr>
                <w:sz w:val="24"/>
                <w:szCs w:val="24"/>
              </w:rPr>
              <w:t xml:space="preserve"> на полу</w:t>
            </w:r>
            <w:r w:rsidRPr="00BF1CA4">
              <w:rPr>
                <w:sz w:val="24"/>
                <w:szCs w:val="24"/>
              </w:rPr>
              <w:t>,</w:t>
            </w:r>
            <w:r>
              <w:rPr>
                <w:sz w:val="24"/>
                <w:szCs w:val="24"/>
              </w:rPr>
              <w:t xml:space="preserve"> держа тело прямо. </w:t>
            </w:r>
            <w:r w:rsidR="001F3F8B">
              <w:rPr>
                <w:sz w:val="24"/>
                <w:szCs w:val="24"/>
              </w:rPr>
              <w:t>П</w:t>
            </w:r>
            <w:r>
              <w:rPr>
                <w:sz w:val="24"/>
                <w:szCs w:val="24"/>
              </w:rPr>
              <w:t xml:space="preserve">роизвести удары по боксерскому мешку за 8 </w:t>
            </w:r>
            <w:proofErr w:type="gramStart"/>
            <w:r>
              <w:rPr>
                <w:sz w:val="24"/>
                <w:szCs w:val="24"/>
              </w:rPr>
              <w:t>с</w:t>
            </w:r>
            <w:proofErr w:type="gramEnd"/>
            <w:r>
              <w:rPr>
                <w:sz w:val="24"/>
                <w:szCs w:val="24"/>
              </w:rPr>
              <w:t xml:space="preserve"> </w:t>
            </w:r>
          </w:p>
        </w:tc>
        <w:tc>
          <w:tcPr>
            <w:tcW w:w="401" w:type="pct"/>
            <w:vMerge w:val="restart"/>
          </w:tcPr>
          <w:p w:rsidR="00CD4D0F" w:rsidRPr="00995C57" w:rsidRDefault="00CD4D0F"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Кол-во раз</w:t>
            </w:r>
          </w:p>
        </w:tc>
        <w:tc>
          <w:tcPr>
            <w:tcW w:w="1002" w:type="pct"/>
            <w:gridSpan w:val="2"/>
          </w:tcPr>
          <w:p w:rsidR="00CD4D0F" w:rsidRDefault="00CD4D0F" w:rsidP="00FB345B">
            <w:pPr>
              <w:pStyle w:val="40"/>
              <w:shd w:val="clear" w:color="auto" w:fill="auto"/>
              <w:spacing w:before="0" w:after="0" w:line="276" w:lineRule="auto"/>
              <w:ind w:right="100"/>
              <w:jc w:val="center"/>
              <w:rPr>
                <w:rStyle w:val="4"/>
                <w:color w:val="000000"/>
                <w:sz w:val="24"/>
                <w:szCs w:val="24"/>
              </w:rPr>
            </w:pPr>
          </w:p>
          <w:p w:rsidR="00CD4D0F" w:rsidRDefault="00CD4D0F" w:rsidP="00FB345B">
            <w:pPr>
              <w:pStyle w:val="40"/>
              <w:spacing w:before="0" w:after="0" w:line="276" w:lineRule="auto"/>
              <w:ind w:right="100"/>
              <w:jc w:val="center"/>
              <w:rPr>
                <w:rStyle w:val="4"/>
                <w:color w:val="000000"/>
                <w:sz w:val="24"/>
                <w:szCs w:val="24"/>
              </w:rPr>
            </w:pPr>
          </w:p>
          <w:p w:rsidR="00CD4D0F" w:rsidRDefault="00CD4D0F" w:rsidP="00FB345B">
            <w:pPr>
              <w:pStyle w:val="40"/>
              <w:spacing w:before="0" w:after="0" w:line="276" w:lineRule="auto"/>
              <w:ind w:right="100"/>
              <w:jc w:val="center"/>
              <w:rPr>
                <w:rStyle w:val="4"/>
                <w:color w:val="000000"/>
                <w:sz w:val="24"/>
                <w:szCs w:val="24"/>
              </w:rPr>
            </w:pPr>
            <w:r>
              <w:rPr>
                <w:rStyle w:val="4"/>
                <w:color w:val="000000"/>
                <w:sz w:val="24"/>
                <w:szCs w:val="24"/>
              </w:rPr>
              <w:t>Не менее</w:t>
            </w:r>
          </w:p>
        </w:tc>
      </w:tr>
      <w:tr w:rsidR="00CD4D0F" w:rsidTr="00251B6C">
        <w:trPr>
          <w:gridAfter w:val="3"/>
          <w:wAfter w:w="1801" w:type="pct"/>
          <w:trHeight w:val="1005"/>
        </w:trPr>
        <w:tc>
          <w:tcPr>
            <w:tcW w:w="223" w:type="pct"/>
            <w:vMerge/>
            <w:shd w:val="clear" w:color="auto" w:fill="auto"/>
          </w:tcPr>
          <w:p w:rsidR="00CD4D0F" w:rsidRDefault="00CD4D0F"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CD4D0F" w:rsidRDefault="00CD4D0F" w:rsidP="00FB345B">
            <w:pPr>
              <w:pStyle w:val="40"/>
              <w:shd w:val="clear" w:color="auto" w:fill="auto"/>
              <w:spacing w:before="0" w:after="256" w:line="276" w:lineRule="auto"/>
              <w:ind w:right="100"/>
              <w:jc w:val="center"/>
              <w:rPr>
                <w:sz w:val="24"/>
                <w:szCs w:val="24"/>
              </w:rPr>
            </w:pPr>
          </w:p>
        </w:tc>
        <w:tc>
          <w:tcPr>
            <w:tcW w:w="401" w:type="pct"/>
            <w:vMerge/>
          </w:tcPr>
          <w:p w:rsidR="00CD4D0F" w:rsidRDefault="00CD4D0F" w:rsidP="00FB345B">
            <w:pPr>
              <w:pStyle w:val="40"/>
              <w:shd w:val="clear" w:color="auto" w:fill="auto"/>
              <w:spacing w:before="0" w:after="0" w:line="276" w:lineRule="auto"/>
              <w:ind w:right="100"/>
              <w:jc w:val="center"/>
              <w:rPr>
                <w:rStyle w:val="4"/>
                <w:color w:val="000000"/>
                <w:sz w:val="24"/>
                <w:szCs w:val="24"/>
              </w:rPr>
            </w:pPr>
          </w:p>
        </w:tc>
        <w:tc>
          <w:tcPr>
            <w:tcW w:w="552" w:type="pct"/>
          </w:tcPr>
          <w:p w:rsidR="00CD4D0F" w:rsidRDefault="00CD4D0F" w:rsidP="00FB345B">
            <w:pPr>
              <w:pStyle w:val="40"/>
              <w:spacing w:before="0" w:after="0" w:line="276" w:lineRule="auto"/>
              <w:ind w:right="100"/>
              <w:jc w:val="center"/>
              <w:rPr>
                <w:rStyle w:val="4"/>
                <w:color w:val="000000"/>
                <w:sz w:val="24"/>
                <w:szCs w:val="24"/>
              </w:rPr>
            </w:pPr>
            <w:r>
              <w:rPr>
                <w:rStyle w:val="4"/>
                <w:color w:val="000000"/>
                <w:sz w:val="24"/>
                <w:szCs w:val="24"/>
              </w:rPr>
              <w:t>26</w:t>
            </w:r>
          </w:p>
        </w:tc>
        <w:tc>
          <w:tcPr>
            <w:tcW w:w="450" w:type="pct"/>
          </w:tcPr>
          <w:p w:rsidR="00CD4D0F" w:rsidRDefault="00CD4D0F" w:rsidP="00FB345B">
            <w:pPr>
              <w:pStyle w:val="40"/>
              <w:spacing w:before="0" w:after="0" w:line="276" w:lineRule="auto"/>
              <w:ind w:right="100"/>
              <w:jc w:val="center"/>
              <w:rPr>
                <w:rStyle w:val="4"/>
                <w:color w:val="000000"/>
                <w:sz w:val="24"/>
                <w:szCs w:val="24"/>
              </w:rPr>
            </w:pPr>
            <w:r>
              <w:rPr>
                <w:rStyle w:val="4"/>
                <w:color w:val="000000"/>
                <w:sz w:val="24"/>
                <w:szCs w:val="24"/>
              </w:rPr>
              <w:t>23</w:t>
            </w:r>
          </w:p>
        </w:tc>
      </w:tr>
      <w:tr w:rsidR="00CD4D0F" w:rsidTr="00CD4D0F">
        <w:trPr>
          <w:gridAfter w:val="3"/>
          <w:wAfter w:w="1801" w:type="pct"/>
          <w:trHeight w:val="271"/>
        </w:trPr>
        <w:tc>
          <w:tcPr>
            <w:tcW w:w="223" w:type="pct"/>
            <w:vMerge w:val="restart"/>
            <w:shd w:val="clear" w:color="auto" w:fill="auto"/>
          </w:tcPr>
          <w:p w:rsidR="00CD4D0F" w:rsidRDefault="00CD4D0F" w:rsidP="00FB345B">
            <w:pPr>
              <w:pStyle w:val="40"/>
              <w:shd w:val="clear" w:color="auto" w:fill="auto"/>
              <w:spacing w:before="0" w:after="256" w:line="276" w:lineRule="auto"/>
              <w:ind w:right="100"/>
              <w:jc w:val="center"/>
              <w:rPr>
                <w:b/>
                <w:sz w:val="24"/>
                <w:szCs w:val="24"/>
              </w:rPr>
            </w:pPr>
            <w:r>
              <w:rPr>
                <w:b/>
                <w:sz w:val="24"/>
                <w:szCs w:val="24"/>
              </w:rPr>
              <w:t>4.3.</w:t>
            </w:r>
          </w:p>
        </w:tc>
        <w:tc>
          <w:tcPr>
            <w:tcW w:w="1573" w:type="pct"/>
            <w:gridSpan w:val="2"/>
            <w:vMerge w:val="restart"/>
            <w:shd w:val="clear" w:color="auto" w:fill="auto"/>
          </w:tcPr>
          <w:p w:rsidR="00CD4D0F" w:rsidRDefault="00CD4D0F" w:rsidP="00FB345B">
            <w:pPr>
              <w:pStyle w:val="40"/>
              <w:shd w:val="clear" w:color="auto" w:fill="auto"/>
              <w:spacing w:before="0" w:after="256" w:line="276" w:lineRule="auto"/>
              <w:ind w:right="100"/>
              <w:jc w:val="center"/>
              <w:rPr>
                <w:b/>
                <w:sz w:val="24"/>
                <w:szCs w:val="24"/>
              </w:rPr>
            </w:pPr>
            <w:r w:rsidRPr="00BF1CA4">
              <w:rPr>
                <w:sz w:val="24"/>
                <w:szCs w:val="24"/>
              </w:rPr>
              <w:t xml:space="preserve">Исходное </w:t>
            </w:r>
            <w:proofErr w:type="gramStart"/>
            <w:r w:rsidRPr="00BF1CA4">
              <w:rPr>
                <w:sz w:val="24"/>
                <w:szCs w:val="24"/>
              </w:rPr>
              <w:t>положение-стоя</w:t>
            </w:r>
            <w:proofErr w:type="gramEnd"/>
            <w:r>
              <w:rPr>
                <w:sz w:val="24"/>
                <w:szCs w:val="24"/>
              </w:rPr>
              <w:t xml:space="preserve"> на полу</w:t>
            </w:r>
            <w:r w:rsidRPr="00BF1CA4">
              <w:rPr>
                <w:sz w:val="24"/>
                <w:szCs w:val="24"/>
              </w:rPr>
              <w:t>,</w:t>
            </w:r>
            <w:r>
              <w:rPr>
                <w:sz w:val="24"/>
                <w:szCs w:val="24"/>
              </w:rPr>
              <w:t xml:space="preserve"> держа тело прямо. </w:t>
            </w:r>
            <w:r w:rsidR="001F3F8B">
              <w:rPr>
                <w:sz w:val="24"/>
                <w:szCs w:val="24"/>
              </w:rPr>
              <w:t>П</w:t>
            </w:r>
            <w:r>
              <w:rPr>
                <w:sz w:val="24"/>
                <w:szCs w:val="24"/>
              </w:rPr>
              <w:t>роизвести удары по боксерскому мешку за 3 мин</w:t>
            </w:r>
          </w:p>
        </w:tc>
        <w:tc>
          <w:tcPr>
            <w:tcW w:w="401" w:type="pct"/>
            <w:vMerge w:val="restart"/>
          </w:tcPr>
          <w:p w:rsidR="00CD4D0F" w:rsidRDefault="00CD4D0F"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Кол-во раз</w:t>
            </w:r>
          </w:p>
        </w:tc>
        <w:tc>
          <w:tcPr>
            <w:tcW w:w="1002" w:type="pct"/>
            <w:gridSpan w:val="2"/>
          </w:tcPr>
          <w:p w:rsidR="00CD4D0F" w:rsidRDefault="00CD4D0F" w:rsidP="00FB345B">
            <w:pPr>
              <w:pStyle w:val="40"/>
              <w:spacing w:before="0" w:after="0" w:line="276" w:lineRule="auto"/>
              <w:ind w:right="100"/>
              <w:jc w:val="center"/>
              <w:rPr>
                <w:rStyle w:val="4"/>
                <w:color w:val="000000"/>
                <w:sz w:val="24"/>
                <w:szCs w:val="24"/>
              </w:rPr>
            </w:pPr>
            <w:r>
              <w:rPr>
                <w:rStyle w:val="4"/>
                <w:color w:val="000000"/>
                <w:sz w:val="24"/>
                <w:szCs w:val="24"/>
              </w:rPr>
              <w:t>Не менее</w:t>
            </w:r>
          </w:p>
        </w:tc>
      </w:tr>
      <w:tr w:rsidR="00CD4D0F" w:rsidTr="00251B6C">
        <w:trPr>
          <w:gridAfter w:val="3"/>
          <w:wAfter w:w="1801" w:type="pct"/>
          <w:trHeight w:val="630"/>
        </w:trPr>
        <w:tc>
          <w:tcPr>
            <w:tcW w:w="223" w:type="pct"/>
            <w:vMerge/>
            <w:shd w:val="clear" w:color="auto" w:fill="auto"/>
          </w:tcPr>
          <w:p w:rsidR="00CD4D0F" w:rsidRDefault="00CD4D0F"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CD4D0F" w:rsidRPr="00BF1CA4" w:rsidRDefault="00CD4D0F" w:rsidP="00FB345B">
            <w:pPr>
              <w:pStyle w:val="40"/>
              <w:shd w:val="clear" w:color="auto" w:fill="auto"/>
              <w:spacing w:before="0" w:after="256" w:line="276" w:lineRule="auto"/>
              <w:ind w:right="100"/>
              <w:jc w:val="center"/>
              <w:rPr>
                <w:sz w:val="24"/>
                <w:szCs w:val="24"/>
              </w:rPr>
            </w:pPr>
          </w:p>
        </w:tc>
        <w:tc>
          <w:tcPr>
            <w:tcW w:w="401" w:type="pct"/>
            <w:vMerge/>
          </w:tcPr>
          <w:p w:rsidR="00CD4D0F" w:rsidRDefault="00CD4D0F" w:rsidP="00FB345B">
            <w:pPr>
              <w:pStyle w:val="40"/>
              <w:shd w:val="clear" w:color="auto" w:fill="auto"/>
              <w:spacing w:before="0" w:after="0" w:line="276" w:lineRule="auto"/>
              <w:ind w:right="100"/>
              <w:jc w:val="center"/>
              <w:rPr>
                <w:rStyle w:val="4"/>
                <w:color w:val="000000"/>
                <w:sz w:val="24"/>
                <w:szCs w:val="24"/>
              </w:rPr>
            </w:pPr>
          </w:p>
        </w:tc>
        <w:tc>
          <w:tcPr>
            <w:tcW w:w="552" w:type="pct"/>
          </w:tcPr>
          <w:p w:rsidR="00CD4D0F" w:rsidRDefault="00CD4D0F" w:rsidP="00FB345B">
            <w:pPr>
              <w:pStyle w:val="40"/>
              <w:spacing w:before="0" w:after="0" w:line="276" w:lineRule="auto"/>
              <w:ind w:right="100"/>
              <w:jc w:val="center"/>
              <w:rPr>
                <w:rStyle w:val="4"/>
                <w:color w:val="000000"/>
                <w:sz w:val="24"/>
                <w:szCs w:val="24"/>
              </w:rPr>
            </w:pPr>
          </w:p>
          <w:p w:rsidR="00CD4D0F" w:rsidRDefault="00CD4D0F" w:rsidP="00FB345B">
            <w:pPr>
              <w:pStyle w:val="40"/>
              <w:spacing w:before="0" w:after="0" w:line="276" w:lineRule="auto"/>
              <w:ind w:right="100"/>
              <w:jc w:val="center"/>
              <w:rPr>
                <w:rStyle w:val="4"/>
                <w:color w:val="000000"/>
                <w:sz w:val="24"/>
                <w:szCs w:val="24"/>
              </w:rPr>
            </w:pPr>
            <w:r>
              <w:rPr>
                <w:rStyle w:val="4"/>
                <w:color w:val="000000"/>
                <w:sz w:val="24"/>
                <w:szCs w:val="24"/>
              </w:rPr>
              <w:t>244</w:t>
            </w:r>
          </w:p>
        </w:tc>
        <w:tc>
          <w:tcPr>
            <w:tcW w:w="450" w:type="pct"/>
          </w:tcPr>
          <w:p w:rsidR="00CD4D0F" w:rsidRDefault="00CD4D0F" w:rsidP="00FB345B">
            <w:pPr>
              <w:pStyle w:val="40"/>
              <w:spacing w:before="0" w:after="0" w:line="276" w:lineRule="auto"/>
              <w:ind w:right="100"/>
              <w:jc w:val="center"/>
              <w:rPr>
                <w:rStyle w:val="4"/>
                <w:color w:val="000000"/>
                <w:sz w:val="24"/>
                <w:szCs w:val="24"/>
              </w:rPr>
            </w:pPr>
          </w:p>
          <w:p w:rsidR="00CD4D0F" w:rsidRDefault="00CD4D0F" w:rsidP="00FB345B">
            <w:pPr>
              <w:pStyle w:val="40"/>
              <w:spacing w:before="0" w:after="0" w:line="276" w:lineRule="auto"/>
              <w:ind w:right="100"/>
              <w:jc w:val="center"/>
              <w:rPr>
                <w:rStyle w:val="4"/>
                <w:color w:val="000000"/>
                <w:sz w:val="24"/>
                <w:szCs w:val="24"/>
              </w:rPr>
            </w:pPr>
            <w:r>
              <w:rPr>
                <w:rStyle w:val="4"/>
                <w:color w:val="000000"/>
                <w:sz w:val="24"/>
                <w:szCs w:val="24"/>
              </w:rPr>
              <w:t>240</w:t>
            </w:r>
          </w:p>
        </w:tc>
      </w:tr>
      <w:tr w:rsidR="00CD4D0F" w:rsidTr="00CD4D0F">
        <w:trPr>
          <w:gridAfter w:val="3"/>
          <w:wAfter w:w="1801" w:type="pct"/>
          <w:trHeight w:val="630"/>
        </w:trPr>
        <w:tc>
          <w:tcPr>
            <w:tcW w:w="223" w:type="pct"/>
            <w:shd w:val="clear" w:color="auto" w:fill="auto"/>
          </w:tcPr>
          <w:p w:rsidR="00CD4D0F" w:rsidRDefault="00CD4D0F" w:rsidP="00FB345B">
            <w:pPr>
              <w:pStyle w:val="40"/>
              <w:shd w:val="clear" w:color="auto" w:fill="auto"/>
              <w:spacing w:before="0" w:after="256" w:line="276" w:lineRule="auto"/>
              <w:ind w:right="100"/>
              <w:jc w:val="center"/>
              <w:rPr>
                <w:b/>
                <w:sz w:val="24"/>
                <w:szCs w:val="24"/>
              </w:rPr>
            </w:pPr>
            <w:r>
              <w:rPr>
                <w:b/>
                <w:sz w:val="24"/>
                <w:szCs w:val="24"/>
              </w:rPr>
              <w:t xml:space="preserve">4.4 </w:t>
            </w:r>
          </w:p>
        </w:tc>
        <w:tc>
          <w:tcPr>
            <w:tcW w:w="1573" w:type="pct"/>
            <w:gridSpan w:val="2"/>
            <w:shd w:val="clear" w:color="auto" w:fill="auto"/>
          </w:tcPr>
          <w:p w:rsidR="00CD4D0F" w:rsidRPr="00BF1CA4" w:rsidRDefault="00CD4D0F" w:rsidP="00FB345B">
            <w:pPr>
              <w:pStyle w:val="40"/>
              <w:shd w:val="clear" w:color="auto" w:fill="auto"/>
              <w:spacing w:before="0" w:after="256" w:line="276" w:lineRule="auto"/>
              <w:ind w:right="100"/>
              <w:jc w:val="center"/>
              <w:rPr>
                <w:sz w:val="24"/>
                <w:szCs w:val="24"/>
              </w:rPr>
            </w:pPr>
            <w:r>
              <w:rPr>
                <w:sz w:val="24"/>
                <w:szCs w:val="24"/>
              </w:rPr>
              <w:t xml:space="preserve">Техническое мастерство </w:t>
            </w:r>
          </w:p>
        </w:tc>
        <w:tc>
          <w:tcPr>
            <w:tcW w:w="1403" w:type="pct"/>
            <w:gridSpan w:val="3"/>
          </w:tcPr>
          <w:p w:rsidR="00CD4D0F" w:rsidRDefault="00CD4D0F" w:rsidP="00FB345B">
            <w:pPr>
              <w:pStyle w:val="40"/>
              <w:spacing w:before="0" w:after="0" w:line="276" w:lineRule="auto"/>
              <w:ind w:right="100"/>
              <w:jc w:val="center"/>
              <w:rPr>
                <w:rStyle w:val="4"/>
                <w:color w:val="000000"/>
                <w:sz w:val="24"/>
                <w:szCs w:val="24"/>
              </w:rPr>
            </w:pPr>
            <w:r>
              <w:rPr>
                <w:rStyle w:val="4"/>
                <w:color w:val="000000"/>
                <w:sz w:val="24"/>
                <w:szCs w:val="24"/>
              </w:rPr>
              <w:t xml:space="preserve">Обязательная техническая программа </w:t>
            </w:r>
          </w:p>
        </w:tc>
      </w:tr>
    </w:tbl>
    <w:p w:rsidR="00B85613" w:rsidRPr="00FB345B" w:rsidRDefault="00B85613" w:rsidP="00FB345B">
      <w:pPr>
        <w:pStyle w:val="40"/>
        <w:shd w:val="clear" w:color="auto" w:fill="auto"/>
        <w:spacing w:before="0" w:after="0" w:line="276" w:lineRule="auto"/>
        <w:ind w:right="100"/>
        <w:jc w:val="center"/>
        <w:rPr>
          <w:rStyle w:val="4"/>
          <w:sz w:val="24"/>
          <w:szCs w:val="24"/>
        </w:rPr>
      </w:pPr>
      <w:r w:rsidRPr="00995C57">
        <w:rPr>
          <w:rStyle w:val="4"/>
          <w:color w:val="000000"/>
          <w:sz w:val="24"/>
          <w:szCs w:val="24"/>
        </w:rPr>
        <w:t xml:space="preserve">Нормативы общей физической и специальной физической подготовки для зачисления </w:t>
      </w:r>
      <w:r>
        <w:rPr>
          <w:rStyle w:val="4"/>
          <w:color w:val="000000"/>
          <w:sz w:val="24"/>
          <w:szCs w:val="24"/>
        </w:rPr>
        <w:t xml:space="preserve">и перевода </w:t>
      </w:r>
      <w:r w:rsidRPr="00995C57">
        <w:rPr>
          <w:rStyle w:val="4"/>
          <w:color w:val="000000"/>
          <w:sz w:val="24"/>
          <w:szCs w:val="24"/>
        </w:rPr>
        <w:t>в</w:t>
      </w:r>
      <w:r w:rsidR="00FB345B">
        <w:rPr>
          <w:sz w:val="24"/>
          <w:szCs w:val="24"/>
        </w:rPr>
        <w:t xml:space="preserve"> </w:t>
      </w:r>
      <w:r>
        <w:rPr>
          <w:rStyle w:val="4"/>
          <w:color w:val="000000"/>
          <w:sz w:val="24"/>
          <w:szCs w:val="24"/>
        </w:rPr>
        <w:t>группы на  этапе совершенствования спортивного мастерства по виду спорта «бокс»</w:t>
      </w:r>
    </w:p>
    <w:tbl>
      <w:tblPr>
        <w:tblW w:w="7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42"/>
        <w:gridCol w:w="4404"/>
        <w:gridCol w:w="1133"/>
        <w:gridCol w:w="1560"/>
        <w:gridCol w:w="1272"/>
        <w:gridCol w:w="1133"/>
        <w:gridCol w:w="1133"/>
        <w:gridCol w:w="277"/>
        <w:gridCol w:w="1272"/>
        <w:gridCol w:w="1275"/>
      </w:tblGrid>
      <w:tr w:rsidR="00B85613" w:rsidTr="00D5639B">
        <w:trPr>
          <w:gridAfter w:val="5"/>
          <w:wAfter w:w="1801" w:type="pct"/>
        </w:trPr>
        <w:tc>
          <w:tcPr>
            <w:tcW w:w="238" w:type="pct"/>
            <w:gridSpan w:val="2"/>
            <w:shd w:val="clear" w:color="auto" w:fill="auto"/>
          </w:tcPr>
          <w:p w:rsidR="00B85613" w:rsidRPr="005C2460" w:rsidRDefault="00B85613" w:rsidP="00FB345B">
            <w:pPr>
              <w:pStyle w:val="40"/>
              <w:shd w:val="clear" w:color="auto" w:fill="auto"/>
              <w:spacing w:before="0" w:after="256" w:line="276" w:lineRule="auto"/>
              <w:ind w:right="100"/>
              <w:jc w:val="center"/>
              <w:rPr>
                <w:b/>
              </w:rPr>
            </w:pPr>
            <w:r>
              <w:rPr>
                <w:b/>
              </w:rPr>
              <w:t>№</w:t>
            </w:r>
            <w:proofErr w:type="gramStart"/>
            <w:r>
              <w:rPr>
                <w:b/>
              </w:rPr>
              <w:t>п</w:t>
            </w:r>
            <w:proofErr w:type="gramEnd"/>
            <w:r>
              <w:rPr>
                <w:b/>
              </w:rPr>
              <w:t>/п</w:t>
            </w:r>
          </w:p>
        </w:tc>
        <w:tc>
          <w:tcPr>
            <w:tcW w:w="1558" w:type="pct"/>
            <w:shd w:val="clear" w:color="auto" w:fill="auto"/>
          </w:tcPr>
          <w:p w:rsidR="00B85613" w:rsidRPr="005C2460" w:rsidRDefault="00B85613" w:rsidP="00FB345B">
            <w:pPr>
              <w:pStyle w:val="40"/>
              <w:shd w:val="clear" w:color="auto" w:fill="auto"/>
              <w:spacing w:before="0" w:after="256" w:line="276" w:lineRule="auto"/>
              <w:ind w:right="100"/>
              <w:jc w:val="center"/>
              <w:rPr>
                <w:b/>
              </w:rPr>
            </w:pPr>
            <w:r>
              <w:rPr>
                <w:b/>
              </w:rPr>
              <w:t>У</w:t>
            </w:r>
            <w:r w:rsidRPr="005C2460">
              <w:rPr>
                <w:b/>
              </w:rPr>
              <w:t xml:space="preserve">пражнения </w:t>
            </w:r>
          </w:p>
        </w:tc>
        <w:tc>
          <w:tcPr>
            <w:tcW w:w="401" w:type="pct"/>
          </w:tcPr>
          <w:p w:rsidR="00B85613" w:rsidRPr="005C2460" w:rsidRDefault="00B85613" w:rsidP="00FB345B">
            <w:pPr>
              <w:pStyle w:val="40"/>
              <w:shd w:val="clear" w:color="auto" w:fill="auto"/>
              <w:spacing w:before="0" w:after="256" w:line="276" w:lineRule="auto"/>
              <w:ind w:right="100"/>
              <w:jc w:val="center"/>
              <w:rPr>
                <w:b/>
              </w:rPr>
            </w:pPr>
            <w:r>
              <w:rPr>
                <w:b/>
              </w:rPr>
              <w:t>Единица измерения</w:t>
            </w:r>
          </w:p>
        </w:tc>
        <w:tc>
          <w:tcPr>
            <w:tcW w:w="1002" w:type="pct"/>
            <w:gridSpan w:val="2"/>
          </w:tcPr>
          <w:p w:rsidR="00B85613" w:rsidRPr="005C2460" w:rsidRDefault="00B85613" w:rsidP="00FB345B">
            <w:pPr>
              <w:pStyle w:val="40"/>
              <w:shd w:val="clear" w:color="auto" w:fill="auto"/>
              <w:spacing w:before="0" w:after="256" w:line="276" w:lineRule="auto"/>
              <w:ind w:right="100"/>
              <w:jc w:val="center"/>
              <w:rPr>
                <w:b/>
              </w:rPr>
            </w:pPr>
            <w:r>
              <w:rPr>
                <w:b/>
              </w:rPr>
              <w:t>норматив</w:t>
            </w:r>
          </w:p>
        </w:tc>
      </w:tr>
      <w:tr w:rsidR="004F4224" w:rsidTr="004F4224">
        <w:trPr>
          <w:gridAfter w:val="5"/>
          <w:wAfter w:w="1801" w:type="pct"/>
          <w:trHeight w:val="270"/>
        </w:trPr>
        <w:tc>
          <w:tcPr>
            <w:tcW w:w="2197" w:type="pct"/>
            <w:gridSpan w:val="4"/>
            <w:shd w:val="clear" w:color="auto" w:fill="auto"/>
          </w:tcPr>
          <w:p w:rsidR="004F4224" w:rsidRPr="005C2460" w:rsidRDefault="004F4224" w:rsidP="00FB345B">
            <w:pPr>
              <w:pStyle w:val="40"/>
              <w:shd w:val="clear" w:color="auto" w:fill="auto"/>
              <w:spacing w:before="0" w:after="256" w:line="276" w:lineRule="auto"/>
              <w:ind w:right="100"/>
              <w:jc w:val="center"/>
              <w:rPr>
                <w:b/>
                <w:sz w:val="24"/>
                <w:szCs w:val="24"/>
              </w:rPr>
            </w:pPr>
          </w:p>
        </w:tc>
        <w:tc>
          <w:tcPr>
            <w:tcW w:w="552" w:type="pct"/>
          </w:tcPr>
          <w:p w:rsidR="004F4224" w:rsidRPr="005C2460" w:rsidRDefault="004F4224" w:rsidP="00FB345B">
            <w:pPr>
              <w:pStyle w:val="40"/>
              <w:shd w:val="clear" w:color="auto" w:fill="auto"/>
              <w:spacing w:before="0" w:after="256" w:line="276" w:lineRule="auto"/>
              <w:ind w:right="100"/>
              <w:jc w:val="center"/>
              <w:rPr>
                <w:b/>
                <w:sz w:val="24"/>
                <w:szCs w:val="24"/>
              </w:rPr>
            </w:pPr>
            <w:r>
              <w:rPr>
                <w:b/>
                <w:sz w:val="24"/>
                <w:szCs w:val="24"/>
              </w:rPr>
              <w:t>мальчики</w:t>
            </w:r>
          </w:p>
        </w:tc>
        <w:tc>
          <w:tcPr>
            <w:tcW w:w="450" w:type="pct"/>
          </w:tcPr>
          <w:p w:rsidR="004F4224" w:rsidRPr="005C2460" w:rsidRDefault="004F4224" w:rsidP="00FB345B">
            <w:pPr>
              <w:pStyle w:val="40"/>
              <w:shd w:val="clear" w:color="auto" w:fill="auto"/>
              <w:spacing w:before="0" w:after="256" w:line="276" w:lineRule="auto"/>
              <w:ind w:right="100"/>
              <w:jc w:val="center"/>
              <w:rPr>
                <w:b/>
                <w:sz w:val="24"/>
                <w:szCs w:val="24"/>
              </w:rPr>
            </w:pPr>
            <w:r>
              <w:rPr>
                <w:b/>
                <w:sz w:val="24"/>
                <w:szCs w:val="24"/>
              </w:rPr>
              <w:t>девочки</w:t>
            </w:r>
          </w:p>
        </w:tc>
      </w:tr>
      <w:tr w:rsidR="00B85613" w:rsidTr="00D5639B">
        <w:trPr>
          <w:gridAfter w:val="5"/>
          <w:wAfter w:w="1801" w:type="pct"/>
          <w:trHeight w:val="270"/>
        </w:trPr>
        <w:tc>
          <w:tcPr>
            <w:tcW w:w="3199" w:type="pct"/>
            <w:gridSpan w:val="6"/>
            <w:shd w:val="clear" w:color="auto" w:fill="auto"/>
          </w:tcPr>
          <w:p w:rsidR="00B85613" w:rsidRDefault="00FC0165" w:rsidP="00FB345B">
            <w:pPr>
              <w:pStyle w:val="40"/>
              <w:shd w:val="clear" w:color="auto" w:fill="auto"/>
              <w:spacing w:before="0" w:after="256" w:line="276" w:lineRule="auto"/>
              <w:ind w:left="360" w:right="100"/>
              <w:jc w:val="center"/>
              <w:rPr>
                <w:b/>
                <w:sz w:val="24"/>
                <w:szCs w:val="24"/>
              </w:rPr>
            </w:pPr>
            <w:r>
              <w:rPr>
                <w:b/>
                <w:sz w:val="24"/>
                <w:szCs w:val="24"/>
              </w:rPr>
              <w:t>1.</w:t>
            </w:r>
            <w:r w:rsidR="00B85613">
              <w:rPr>
                <w:b/>
                <w:sz w:val="24"/>
                <w:szCs w:val="24"/>
              </w:rPr>
              <w:t>нормативы общей физической подготовки для возрастной группы 14-15  лет</w:t>
            </w:r>
          </w:p>
        </w:tc>
      </w:tr>
      <w:tr w:rsidR="00B85613" w:rsidTr="00D5639B">
        <w:trPr>
          <w:gridAfter w:val="5"/>
          <w:wAfter w:w="1801" w:type="pct"/>
          <w:trHeight w:val="292"/>
        </w:trPr>
        <w:tc>
          <w:tcPr>
            <w:tcW w:w="238" w:type="pct"/>
            <w:gridSpan w:val="2"/>
            <w:vMerge w:val="restart"/>
            <w:shd w:val="clear" w:color="auto" w:fill="auto"/>
          </w:tcPr>
          <w:p w:rsidR="00B85613" w:rsidRPr="005C2460" w:rsidRDefault="00B85613" w:rsidP="00FB345B">
            <w:pPr>
              <w:pStyle w:val="40"/>
              <w:shd w:val="clear" w:color="auto" w:fill="auto"/>
              <w:spacing w:before="0" w:after="256" w:line="276" w:lineRule="auto"/>
              <w:ind w:right="100"/>
              <w:jc w:val="center"/>
              <w:rPr>
                <w:b/>
              </w:rPr>
            </w:pPr>
            <w:r>
              <w:rPr>
                <w:b/>
              </w:rPr>
              <w:t>1.1.</w:t>
            </w:r>
          </w:p>
        </w:tc>
        <w:tc>
          <w:tcPr>
            <w:tcW w:w="1558" w:type="pct"/>
            <w:vMerge w:val="restart"/>
            <w:shd w:val="clear" w:color="auto" w:fill="auto"/>
          </w:tcPr>
          <w:p w:rsidR="00B85613" w:rsidRPr="005C2460" w:rsidRDefault="00B85613" w:rsidP="00FB345B">
            <w:pPr>
              <w:pStyle w:val="40"/>
              <w:spacing w:before="0" w:after="256" w:line="276" w:lineRule="auto"/>
              <w:ind w:right="100"/>
              <w:jc w:val="center"/>
            </w:pPr>
            <w:r>
              <w:t>Бег на 6</w:t>
            </w:r>
            <w:r w:rsidRPr="005C2460">
              <w:t xml:space="preserve">0 м </w:t>
            </w:r>
          </w:p>
        </w:tc>
        <w:tc>
          <w:tcPr>
            <w:tcW w:w="401" w:type="pct"/>
            <w:vMerge w:val="restart"/>
          </w:tcPr>
          <w:p w:rsidR="00B85613" w:rsidRPr="005C2460" w:rsidRDefault="00B85613" w:rsidP="00FB345B">
            <w:pPr>
              <w:pStyle w:val="40"/>
              <w:shd w:val="clear" w:color="auto" w:fill="auto"/>
              <w:spacing w:before="0" w:after="256" w:line="276" w:lineRule="auto"/>
              <w:ind w:right="100"/>
              <w:jc w:val="center"/>
            </w:pPr>
            <w:r>
              <w:t>с</w:t>
            </w:r>
          </w:p>
        </w:tc>
        <w:tc>
          <w:tcPr>
            <w:tcW w:w="1002" w:type="pct"/>
            <w:gridSpan w:val="2"/>
          </w:tcPr>
          <w:p w:rsidR="00B85613" w:rsidRPr="005C2460" w:rsidRDefault="00B85613" w:rsidP="00FB345B">
            <w:pPr>
              <w:pStyle w:val="40"/>
              <w:shd w:val="clear" w:color="auto" w:fill="auto"/>
              <w:spacing w:before="0" w:after="256" w:line="276" w:lineRule="auto"/>
              <w:ind w:right="100"/>
              <w:jc w:val="center"/>
            </w:pPr>
            <w:r>
              <w:t>Не более</w:t>
            </w:r>
          </w:p>
        </w:tc>
      </w:tr>
      <w:tr w:rsidR="00B85613" w:rsidTr="00D5639B">
        <w:trPr>
          <w:gridAfter w:val="5"/>
          <w:wAfter w:w="1801" w:type="pct"/>
          <w:trHeight w:val="645"/>
        </w:trPr>
        <w:tc>
          <w:tcPr>
            <w:tcW w:w="238" w:type="pct"/>
            <w:gridSpan w:val="2"/>
            <w:vMerge/>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shd w:val="clear" w:color="auto" w:fill="auto"/>
          </w:tcPr>
          <w:p w:rsidR="00B85613" w:rsidRPr="005C2460" w:rsidRDefault="00B85613" w:rsidP="00FB345B">
            <w:pPr>
              <w:pStyle w:val="40"/>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B85613" w:rsidP="00FB345B">
            <w:pPr>
              <w:pStyle w:val="40"/>
              <w:spacing w:before="0" w:after="256" w:line="276" w:lineRule="auto"/>
              <w:ind w:right="100"/>
              <w:jc w:val="center"/>
            </w:pPr>
            <w:r>
              <w:t>8,2</w:t>
            </w:r>
          </w:p>
        </w:tc>
        <w:tc>
          <w:tcPr>
            <w:tcW w:w="450" w:type="pct"/>
          </w:tcPr>
          <w:p w:rsidR="00B85613" w:rsidRDefault="00B85613" w:rsidP="00FB345B">
            <w:pPr>
              <w:pStyle w:val="40"/>
              <w:spacing w:before="0" w:after="256" w:line="276" w:lineRule="auto"/>
              <w:ind w:right="100"/>
              <w:jc w:val="center"/>
            </w:pPr>
            <w:r>
              <w:t>9,6</w:t>
            </w:r>
          </w:p>
        </w:tc>
      </w:tr>
      <w:tr w:rsidR="00B85613" w:rsidTr="00D5639B">
        <w:trPr>
          <w:gridAfter w:val="5"/>
          <w:wAfter w:w="1801" w:type="pct"/>
          <w:trHeight w:val="277"/>
        </w:trPr>
        <w:tc>
          <w:tcPr>
            <w:tcW w:w="238" w:type="pct"/>
            <w:gridSpan w:val="2"/>
            <w:vMerge w:val="restart"/>
            <w:shd w:val="clear" w:color="auto" w:fill="auto"/>
          </w:tcPr>
          <w:p w:rsidR="00B85613" w:rsidRPr="005C2460" w:rsidRDefault="00B85613" w:rsidP="00FB345B">
            <w:pPr>
              <w:pStyle w:val="40"/>
              <w:shd w:val="clear" w:color="auto" w:fill="auto"/>
              <w:spacing w:before="0" w:after="256" w:line="276" w:lineRule="auto"/>
              <w:ind w:right="100"/>
              <w:jc w:val="center"/>
              <w:rPr>
                <w:b/>
              </w:rPr>
            </w:pPr>
            <w:r>
              <w:rPr>
                <w:b/>
              </w:rPr>
              <w:t>1.2.</w:t>
            </w:r>
          </w:p>
        </w:tc>
        <w:tc>
          <w:tcPr>
            <w:tcW w:w="1558" w:type="pct"/>
            <w:vMerge w:val="restart"/>
            <w:shd w:val="clear" w:color="auto" w:fill="auto"/>
          </w:tcPr>
          <w:p w:rsidR="00B85613" w:rsidRPr="005C2460" w:rsidRDefault="00B85613" w:rsidP="00FB345B">
            <w:pPr>
              <w:pStyle w:val="40"/>
              <w:spacing w:before="0" w:after="256" w:line="276" w:lineRule="auto"/>
              <w:ind w:right="100"/>
              <w:jc w:val="center"/>
            </w:pPr>
            <w:r>
              <w:t>Бег 2</w:t>
            </w:r>
            <w:r w:rsidRPr="005C2460">
              <w:t>00</w:t>
            </w:r>
            <w:r>
              <w:t>0</w:t>
            </w:r>
            <w:r w:rsidRPr="005C2460">
              <w:t xml:space="preserve"> м </w:t>
            </w:r>
          </w:p>
        </w:tc>
        <w:tc>
          <w:tcPr>
            <w:tcW w:w="401" w:type="pct"/>
            <w:vMerge w:val="restart"/>
          </w:tcPr>
          <w:p w:rsidR="00B85613" w:rsidRPr="005C2460" w:rsidRDefault="00B85613"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B85613" w:rsidRPr="005C2460" w:rsidRDefault="00B85613" w:rsidP="00FB345B">
            <w:pPr>
              <w:pStyle w:val="40"/>
              <w:shd w:val="clear" w:color="auto" w:fill="auto"/>
              <w:spacing w:before="0" w:after="256" w:line="276" w:lineRule="auto"/>
              <w:ind w:right="100"/>
              <w:jc w:val="center"/>
            </w:pPr>
            <w:r>
              <w:t>Не более</w:t>
            </w:r>
          </w:p>
        </w:tc>
      </w:tr>
      <w:tr w:rsidR="00B85613" w:rsidTr="00D5639B">
        <w:trPr>
          <w:gridAfter w:val="5"/>
          <w:wAfter w:w="1801" w:type="pct"/>
          <w:trHeight w:val="660"/>
        </w:trPr>
        <w:tc>
          <w:tcPr>
            <w:tcW w:w="238" w:type="pct"/>
            <w:gridSpan w:val="2"/>
            <w:vMerge/>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shd w:val="clear" w:color="auto" w:fill="auto"/>
          </w:tcPr>
          <w:p w:rsidR="00B85613" w:rsidRPr="005C2460" w:rsidRDefault="00B85613" w:rsidP="00FB345B">
            <w:pPr>
              <w:pStyle w:val="40"/>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B85613" w:rsidP="00FB345B">
            <w:pPr>
              <w:pStyle w:val="40"/>
              <w:spacing w:before="0" w:after="256" w:line="276" w:lineRule="auto"/>
              <w:ind w:right="100"/>
              <w:jc w:val="center"/>
            </w:pPr>
            <w:r>
              <w:t>8,10</w:t>
            </w:r>
          </w:p>
        </w:tc>
        <w:tc>
          <w:tcPr>
            <w:tcW w:w="450" w:type="pct"/>
          </w:tcPr>
          <w:p w:rsidR="00B85613" w:rsidRDefault="00B85613" w:rsidP="00FB345B">
            <w:pPr>
              <w:pStyle w:val="40"/>
              <w:spacing w:before="0" w:after="256" w:line="276" w:lineRule="auto"/>
              <w:ind w:right="100"/>
              <w:jc w:val="center"/>
            </w:pPr>
            <w:r>
              <w:t>10,00</w:t>
            </w:r>
          </w:p>
        </w:tc>
      </w:tr>
      <w:tr w:rsidR="00B85613" w:rsidTr="00D5639B">
        <w:trPr>
          <w:gridAfter w:val="5"/>
          <w:wAfter w:w="1801" w:type="pct"/>
          <w:trHeight w:val="375"/>
        </w:trPr>
        <w:tc>
          <w:tcPr>
            <w:tcW w:w="238" w:type="pct"/>
            <w:gridSpan w:val="2"/>
            <w:vMerge w:val="restart"/>
            <w:shd w:val="clear" w:color="auto" w:fill="auto"/>
          </w:tcPr>
          <w:p w:rsidR="00B85613" w:rsidRPr="005C2460" w:rsidRDefault="00B85613" w:rsidP="00FB345B">
            <w:pPr>
              <w:pStyle w:val="40"/>
              <w:shd w:val="clear" w:color="auto" w:fill="auto"/>
              <w:spacing w:before="0" w:after="256" w:line="276" w:lineRule="auto"/>
              <w:ind w:right="100"/>
              <w:jc w:val="center"/>
              <w:rPr>
                <w:b/>
              </w:rPr>
            </w:pPr>
            <w:r>
              <w:rPr>
                <w:b/>
              </w:rPr>
              <w:t>1.3.</w:t>
            </w:r>
          </w:p>
        </w:tc>
        <w:tc>
          <w:tcPr>
            <w:tcW w:w="1558" w:type="pct"/>
            <w:vMerge w:val="restart"/>
            <w:shd w:val="clear" w:color="auto" w:fill="auto"/>
          </w:tcPr>
          <w:p w:rsidR="00B85613" w:rsidRPr="005C2460" w:rsidRDefault="00B85613" w:rsidP="00FB345B">
            <w:pPr>
              <w:pStyle w:val="40"/>
              <w:shd w:val="clear" w:color="auto" w:fill="auto"/>
              <w:spacing w:before="0" w:after="256" w:line="276" w:lineRule="auto"/>
              <w:ind w:right="100"/>
              <w:jc w:val="center"/>
            </w:pPr>
            <w:r w:rsidRPr="005C2460">
              <w:t xml:space="preserve">Сгибание и разгибание рук в упоре лежа </w:t>
            </w:r>
            <w:r>
              <w:t>на полу</w:t>
            </w:r>
          </w:p>
        </w:tc>
        <w:tc>
          <w:tcPr>
            <w:tcW w:w="401" w:type="pct"/>
            <w:vMerge w:val="restart"/>
          </w:tcPr>
          <w:p w:rsidR="00B85613" w:rsidRPr="005C2460" w:rsidRDefault="00B85613" w:rsidP="00FB345B">
            <w:pPr>
              <w:pStyle w:val="40"/>
              <w:shd w:val="clear" w:color="auto" w:fill="auto"/>
              <w:spacing w:before="0" w:after="256" w:line="276" w:lineRule="auto"/>
              <w:ind w:right="100"/>
              <w:jc w:val="center"/>
            </w:pPr>
            <w:r>
              <w:t>Кол-во раз</w:t>
            </w:r>
          </w:p>
        </w:tc>
        <w:tc>
          <w:tcPr>
            <w:tcW w:w="1002" w:type="pct"/>
            <w:gridSpan w:val="2"/>
          </w:tcPr>
          <w:p w:rsidR="00B85613" w:rsidRPr="005C2460" w:rsidRDefault="00B85613" w:rsidP="00FB345B">
            <w:pPr>
              <w:pStyle w:val="40"/>
              <w:shd w:val="clear" w:color="auto" w:fill="auto"/>
              <w:spacing w:before="0" w:after="256" w:line="276" w:lineRule="auto"/>
              <w:ind w:right="100"/>
              <w:jc w:val="center"/>
            </w:pPr>
            <w:r>
              <w:t>Не менее</w:t>
            </w:r>
          </w:p>
        </w:tc>
      </w:tr>
      <w:tr w:rsidR="00B85613" w:rsidTr="00D5639B">
        <w:trPr>
          <w:gridAfter w:val="5"/>
          <w:wAfter w:w="1801" w:type="pct"/>
          <w:trHeight w:val="570"/>
        </w:trPr>
        <w:tc>
          <w:tcPr>
            <w:tcW w:w="238" w:type="pct"/>
            <w:gridSpan w:val="2"/>
            <w:vMerge/>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shd w:val="clear" w:color="auto" w:fill="auto"/>
          </w:tcPr>
          <w:p w:rsidR="00B85613" w:rsidRPr="005C2460" w:rsidRDefault="00B85613" w:rsidP="00FB345B">
            <w:pPr>
              <w:pStyle w:val="40"/>
              <w:shd w:val="clear" w:color="auto" w:fill="auto"/>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B85613" w:rsidP="00FB345B">
            <w:pPr>
              <w:pStyle w:val="40"/>
              <w:spacing w:before="0" w:after="256" w:line="276" w:lineRule="auto"/>
              <w:ind w:right="100"/>
              <w:jc w:val="center"/>
            </w:pPr>
            <w:r>
              <w:t>45</w:t>
            </w:r>
          </w:p>
        </w:tc>
        <w:tc>
          <w:tcPr>
            <w:tcW w:w="450" w:type="pct"/>
          </w:tcPr>
          <w:p w:rsidR="00B85613" w:rsidRDefault="00B85613" w:rsidP="00FB345B">
            <w:pPr>
              <w:pStyle w:val="40"/>
              <w:spacing w:before="0" w:after="256" w:line="276" w:lineRule="auto"/>
              <w:ind w:right="100"/>
              <w:jc w:val="center"/>
            </w:pPr>
            <w:r>
              <w:t>35</w:t>
            </w:r>
          </w:p>
        </w:tc>
      </w:tr>
      <w:tr w:rsidR="00B85613" w:rsidTr="00D5639B">
        <w:trPr>
          <w:gridAfter w:val="5"/>
          <w:wAfter w:w="1801" w:type="pct"/>
          <w:trHeight w:val="382"/>
        </w:trPr>
        <w:tc>
          <w:tcPr>
            <w:tcW w:w="238" w:type="pct"/>
            <w:gridSpan w:val="2"/>
            <w:vMerge w:val="restart"/>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val="restart"/>
            <w:shd w:val="clear" w:color="auto" w:fill="auto"/>
          </w:tcPr>
          <w:p w:rsidR="00B85613" w:rsidRPr="005C2460" w:rsidRDefault="00B85613" w:rsidP="00FB345B">
            <w:pPr>
              <w:pStyle w:val="40"/>
              <w:shd w:val="clear" w:color="auto" w:fill="auto"/>
              <w:spacing w:before="0" w:after="256" w:line="276" w:lineRule="auto"/>
              <w:ind w:right="100"/>
              <w:jc w:val="center"/>
            </w:pPr>
            <w:r>
              <w:t xml:space="preserve">Подтягивание и виса на высокой перекладине </w:t>
            </w:r>
          </w:p>
        </w:tc>
        <w:tc>
          <w:tcPr>
            <w:tcW w:w="401" w:type="pct"/>
            <w:vMerge w:val="restart"/>
          </w:tcPr>
          <w:p w:rsidR="00B85613" w:rsidRDefault="00B85613" w:rsidP="00FB345B">
            <w:pPr>
              <w:pStyle w:val="40"/>
              <w:shd w:val="clear" w:color="auto" w:fill="auto"/>
              <w:spacing w:before="0" w:after="256" w:line="276" w:lineRule="auto"/>
              <w:ind w:right="100"/>
              <w:jc w:val="center"/>
            </w:pPr>
            <w:r>
              <w:t>Кол-во раз</w:t>
            </w:r>
          </w:p>
        </w:tc>
        <w:tc>
          <w:tcPr>
            <w:tcW w:w="1002" w:type="pct"/>
            <w:gridSpan w:val="2"/>
          </w:tcPr>
          <w:p w:rsidR="00B85613" w:rsidRDefault="00B85613" w:rsidP="00FB345B">
            <w:pPr>
              <w:pStyle w:val="40"/>
              <w:spacing w:before="0" w:after="256" w:line="276" w:lineRule="auto"/>
              <w:ind w:right="100"/>
              <w:jc w:val="center"/>
            </w:pPr>
            <w:r>
              <w:t>Не менее</w:t>
            </w:r>
          </w:p>
        </w:tc>
      </w:tr>
      <w:tr w:rsidR="00B85613" w:rsidTr="00D5639B">
        <w:trPr>
          <w:gridAfter w:val="5"/>
          <w:wAfter w:w="1801" w:type="pct"/>
          <w:trHeight w:val="555"/>
        </w:trPr>
        <w:tc>
          <w:tcPr>
            <w:tcW w:w="238" w:type="pct"/>
            <w:gridSpan w:val="2"/>
            <w:vMerge/>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shd w:val="clear" w:color="auto" w:fill="auto"/>
          </w:tcPr>
          <w:p w:rsidR="00B85613" w:rsidRDefault="00B85613" w:rsidP="00FB345B">
            <w:pPr>
              <w:pStyle w:val="40"/>
              <w:shd w:val="clear" w:color="auto" w:fill="auto"/>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B85613" w:rsidP="00FB345B">
            <w:pPr>
              <w:pStyle w:val="40"/>
              <w:spacing w:before="0" w:after="256" w:line="276" w:lineRule="auto"/>
              <w:ind w:right="100"/>
              <w:jc w:val="center"/>
            </w:pPr>
            <w:r>
              <w:t>12</w:t>
            </w:r>
          </w:p>
        </w:tc>
        <w:tc>
          <w:tcPr>
            <w:tcW w:w="450" w:type="pct"/>
          </w:tcPr>
          <w:p w:rsidR="00B85613" w:rsidRDefault="00B85613" w:rsidP="00FB345B">
            <w:pPr>
              <w:pStyle w:val="40"/>
              <w:spacing w:before="0" w:after="256" w:line="276" w:lineRule="auto"/>
              <w:ind w:right="100"/>
              <w:jc w:val="center"/>
            </w:pPr>
            <w:r>
              <w:t>8</w:t>
            </w:r>
          </w:p>
        </w:tc>
      </w:tr>
      <w:tr w:rsidR="00B85613" w:rsidTr="00D5639B">
        <w:trPr>
          <w:gridAfter w:val="5"/>
          <w:wAfter w:w="1801" w:type="pct"/>
          <w:trHeight w:val="420"/>
        </w:trPr>
        <w:tc>
          <w:tcPr>
            <w:tcW w:w="238" w:type="pct"/>
            <w:gridSpan w:val="2"/>
            <w:vMerge w:val="restart"/>
            <w:shd w:val="clear" w:color="auto" w:fill="auto"/>
          </w:tcPr>
          <w:p w:rsidR="00B85613" w:rsidRPr="005C2460" w:rsidRDefault="00B85613" w:rsidP="00FB345B">
            <w:pPr>
              <w:pStyle w:val="40"/>
              <w:shd w:val="clear" w:color="auto" w:fill="auto"/>
              <w:spacing w:before="0" w:after="256" w:line="276" w:lineRule="auto"/>
              <w:ind w:right="100"/>
              <w:jc w:val="center"/>
              <w:rPr>
                <w:b/>
              </w:rPr>
            </w:pPr>
            <w:r>
              <w:rPr>
                <w:b/>
              </w:rPr>
              <w:lastRenderedPageBreak/>
              <w:t>1.4.</w:t>
            </w:r>
          </w:p>
        </w:tc>
        <w:tc>
          <w:tcPr>
            <w:tcW w:w="1558" w:type="pct"/>
            <w:vMerge w:val="restart"/>
            <w:shd w:val="clear" w:color="auto" w:fill="auto"/>
          </w:tcPr>
          <w:p w:rsidR="00B85613" w:rsidRPr="005C2460" w:rsidRDefault="00B85613"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401" w:type="pct"/>
            <w:vMerge w:val="restart"/>
          </w:tcPr>
          <w:p w:rsidR="00B85613" w:rsidRDefault="00B85613" w:rsidP="00FB345B">
            <w:pPr>
              <w:pStyle w:val="40"/>
              <w:shd w:val="clear" w:color="auto" w:fill="auto"/>
              <w:spacing w:before="0" w:after="256" w:line="276" w:lineRule="auto"/>
              <w:ind w:right="100"/>
              <w:jc w:val="center"/>
            </w:pPr>
            <w:r>
              <w:t>см</w:t>
            </w:r>
          </w:p>
        </w:tc>
        <w:tc>
          <w:tcPr>
            <w:tcW w:w="1002" w:type="pct"/>
            <w:gridSpan w:val="2"/>
          </w:tcPr>
          <w:p w:rsidR="00B85613" w:rsidRDefault="00B85613" w:rsidP="00FB345B">
            <w:pPr>
              <w:pStyle w:val="40"/>
              <w:shd w:val="clear" w:color="auto" w:fill="auto"/>
              <w:spacing w:before="0" w:after="256" w:line="276" w:lineRule="auto"/>
              <w:ind w:right="100"/>
              <w:jc w:val="center"/>
            </w:pPr>
            <w:r>
              <w:t>Не менее</w:t>
            </w:r>
          </w:p>
        </w:tc>
      </w:tr>
      <w:tr w:rsidR="00B85613" w:rsidTr="00D5639B">
        <w:trPr>
          <w:gridAfter w:val="5"/>
          <w:wAfter w:w="1801" w:type="pct"/>
          <w:trHeight w:val="525"/>
        </w:trPr>
        <w:tc>
          <w:tcPr>
            <w:tcW w:w="238" w:type="pct"/>
            <w:gridSpan w:val="2"/>
            <w:vMerge/>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shd w:val="clear" w:color="auto" w:fill="auto"/>
          </w:tcPr>
          <w:p w:rsidR="00B85613" w:rsidRDefault="00B85613" w:rsidP="00FB345B">
            <w:pPr>
              <w:pStyle w:val="40"/>
              <w:shd w:val="clear" w:color="auto" w:fill="auto"/>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B85613" w:rsidP="00FB345B">
            <w:pPr>
              <w:pStyle w:val="40"/>
              <w:spacing w:before="0" w:after="256" w:line="276" w:lineRule="auto"/>
              <w:ind w:right="100"/>
              <w:jc w:val="center"/>
            </w:pPr>
            <w:r>
              <w:t>+11</w:t>
            </w:r>
          </w:p>
        </w:tc>
        <w:tc>
          <w:tcPr>
            <w:tcW w:w="450" w:type="pct"/>
          </w:tcPr>
          <w:p w:rsidR="00B85613" w:rsidRDefault="00B85613" w:rsidP="00FB345B">
            <w:pPr>
              <w:pStyle w:val="40"/>
              <w:spacing w:before="0" w:after="256" w:line="276" w:lineRule="auto"/>
              <w:ind w:right="100"/>
              <w:jc w:val="center"/>
            </w:pPr>
            <w:r>
              <w:t>+15</w:t>
            </w:r>
          </w:p>
        </w:tc>
      </w:tr>
      <w:tr w:rsidR="00B85613" w:rsidTr="00D5639B">
        <w:trPr>
          <w:gridAfter w:val="5"/>
          <w:wAfter w:w="1801" w:type="pct"/>
          <w:trHeight w:val="360"/>
        </w:trPr>
        <w:tc>
          <w:tcPr>
            <w:tcW w:w="238" w:type="pct"/>
            <w:gridSpan w:val="2"/>
            <w:vMerge w:val="restart"/>
            <w:shd w:val="clear" w:color="auto" w:fill="auto"/>
          </w:tcPr>
          <w:p w:rsidR="00B85613" w:rsidRPr="005C2460" w:rsidRDefault="00B85613" w:rsidP="00FB345B">
            <w:pPr>
              <w:pStyle w:val="40"/>
              <w:shd w:val="clear" w:color="auto" w:fill="auto"/>
              <w:spacing w:before="0" w:after="256" w:line="276" w:lineRule="auto"/>
              <w:ind w:right="100"/>
              <w:jc w:val="center"/>
              <w:rPr>
                <w:b/>
              </w:rPr>
            </w:pPr>
            <w:r>
              <w:rPr>
                <w:b/>
              </w:rPr>
              <w:t>1.5</w:t>
            </w:r>
          </w:p>
        </w:tc>
        <w:tc>
          <w:tcPr>
            <w:tcW w:w="1558" w:type="pct"/>
            <w:vMerge w:val="restart"/>
            <w:shd w:val="clear" w:color="auto" w:fill="auto"/>
          </w:tcPr>
          <w:p w:rsidR="00B85613" w:rsidRPr="005C2460" w:rsidRDefault="00B85613" w:rsidP="00FB345B">
            <w:pPr>
              <w:pStyle w:val="40"/>
              <w:shd w:val="clear" w:color="auto" w:fill="auto"/>
              <w:spacing w:before="0" w:after="256" w:line="276" w:lineRule="auto"/>
              <w:ind w:right="100"/>
              <w:jc w:val="center"/>
            </w:pPr>
            <w:r>
              <w:t>Челночный бег 3х10 м</w:t>
            </w:r>
          </w:p>
        </w:tc>
        <w:tc>
          <w:tcPr>
            <w:tcW w:w="401" w:type="pct"/>
            <w:vMerge w:val="restart"/>
          </w:tcPr>
          <w:p w:rsidR="00B85613" w:rsidRPr="005C2460" w:rsidRDefault="00B85613" w:rsidP="00FB345B">
            <w:pPr>
              <w:pStyle w:val="40"/>
              <w:shd w:val="clear" w:color="auto" w:fill="auto"/>
              <w:spacing w:before="0" w:after="256" w:line="276" w:lineRule="auto"/>
              <w:ind w:right="100"/>
              <w:jc w:val="center"/>
            </w:pPr>
            <w:r>
              <w:t>с</w:t>
            </w:r>
          </w:p>
        </w:tc>
        <w:tc>
          <w:tcPr>
            <w:tcW w:w="1002" w:type="pct"/>
            <w:gridSpan w:val="2"/>
          </w:tcPr>
          <w:p w:rsidR="00B85613" w:rsidRPr="005C2460" w:rsidRDefault="00B85613" w:rsidP="00FB345B">
            <w:pPr>
              <w:pStyle w:val="40"/>
              <w:shd w:val="clear" w:color="auto" w:fill="auto"/>
              <w:spacing w:before="0" w:after="256" w:line="276" w:lineRule="auto"/>
              <w:ind w:right="100"/>
              <w:jc w:val="center"/>
            </w:pPr>
            <w:r>
              <w:t>Не более</w:t>
            </w:r>
          </w:p>
        </w:tc>
      </w:tr>
      <w:tr w:rsidR="00B85613" w:rsidTr="00D5639B">
        <w:trPr>
          <w:gridAfter w:val="5"/>
          <w:wAfter w:w="1801" w:type="pct"/>
          <w:trHeight w:val="585"/>
        </w:trPr>
        <w:tc>
          <w:tcPr>
            <w:tcW w:w="238" w:type="pct"/>
            <w:gridSpan w:val="2"/>
            <w:vMerge/>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shd w:val="clear" w:color="auto" w:fill="auto"/>
          </w:tcPr>
          <w:p w:rsidR="00B85613" w:rsidRDefault="00B85613" w:rsidP="00FB345B">
            <w:pPr>
              <w:pStyle w:val="40"/>
              <w:shd w:val="clear" w:color="auto" w:fill="auto"/>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FC0165" w:rsidP="00FB345B">
            <w:pPr>
              <w:pStyle w:val="40"/>
              <w:spacing w:before="0" w:after="256" w:line="276" w:lineRule="auto"/>
              <w:ind w:right="100"/>
              <w:jc w:val="center"/>
            </w:pPr>
            <w:r>
              <w:t>7,2</w:t>
            </w:r>
          </w:p>
        </w:tc>
        <w:tc>
          <w:tcPr>
            <w:tcW w:w="450" w:type="pct"/>
          </w:tcPr>
          <w:p w:rsidR="00B85613" w:rsidRDefault="00FC0165" w:rsidP="00FB345B">
            <w:pPr>
              <w:pStyle w:val="40"/>
              <w:spacing w:before="0" w:after="256" w:line="276" w:lineRule="auto"/>
              <w:ind w:right="100"/>
              <w:jc w:val="center"/>
            </w:pPr>
            <w:r>
              <w:t>8,0</w:t>
            </w:r>
          </w:p>
        </w:tc>
      </w:tr>
      <w:tr w:rsidR="00B85613" w:rsidTr="00D5639B">
        <w:trPr>
          <w:gridAfter w:val="5"/>
          <w:wAfter w:w="1801" w:type="pct"/>
          <w:trHeight w:val="397"/>
        </w:trPr>
        <w:tc>
          <w:tcPr>
            <w:tcW w:w="238" w:type="pct"/>
            <w:gridSpan w:val="2"/>
            <w:vMerge w:val="restart"/>
            <w:shd w:val="clear" w:color="auto" w:fill="auto"/>
          </w:tcPr>
          <w:p w:rsidR="00B85613" w:rsidRPr="005C2460" w:rsidRDefault="00B85613" w:rsidP="00FB345B">
            <w:pPr>
              <w:pStyle w:val="40"/>
              <w:shd w:val="clear" w:color="auto" w:fill="auto"/>
              <w:spacing w:before="0" w:after="256" w:line="276" w:lineRule="auto"/>
              <w:ind w:right="100"/>
              <w:jc w:val="center"/>
              <w:rPr>
                <w:b/>
              </w:rPr>
            </w:pPr>
            <w:r>
              <w:rPr>
                <w:b/>
              </w:rPr>
              <w:t>1.6</w:t>
            </w:r>
          </w:p>
        </w:tc>
        <w:tc>
          <w:tcPr>
            <w:tcW w:w="1558" w:type="pct"/>
            <w:vMerge w:val="restart"/>
            <w:shd w:val="clear" w:color="auto" w:fill="auto"/>
          </w:tcPr>
          <w:p w:rsidR="00B85613" w:rsidRPr="005C2460" w:rsidRDefault="00B85613" w:rsidP="00FB345B">
            <w:pPr>
              <w:pStyle w:val="40"/>
              <w:spacing w:before="0" w:after="256" w:line="276" w:lineRule="auto"/>
              <w:ind w:right="100"/>
              <w:jc w:val="center"/>
            </w:pPr>
            <w:r w:rsidRPr="005C2460">
              <w:t xml:space="preserve">Прыжок в длину с места </w:t>
            </w:r>
            <w:r>
              <w:t>с места толчком двумя ногами</w:t>
            </w:r>
          </w:p>
        </w:tc>
        <w:tc>
          <w:tcPr>
            <w:tcW w:w="401" w:type="pct"/>
            <w:vMerge w:val="restart"/>
          </w:tcPr>
          <w:p w:rsidR="00B85613" w:rsidRPr="005C2460" w:rsidRDefault="00B85613" w:rsidP="00FB345B">
            <w:pPr>
              <w:pStyle w:val="40"/>
              <w:shd w:val="clear" w:color="auto" w:fill="auto"/>
              <w:spacing w:before="0" w:after="256" w:line="276" w:lineRule="auto"/>
              <w:ind w:right="100"/>
              <w:jc w:val="center"/>
            </w:pPr>
            <w:r>
              <w:t>см</w:t>
            </w:r>
          </w:p>
        </w:tc>
        <w:tc>
          <w:tcPr>
            <w:tcW w:w="1002" w:type="pct"/>
            <w:gridSpan w:val="2"/>
          </w:tcPr>
          <w:p w:rsidR="00B85613" w:rsidRPr="005C2460" w:rsidRDefault="00B85613" w:rsidP="00FB345B">
            <w:pPr>
              <w:pStyle w:val="40"/>
              <w:shd w:val="clear" w:color="auto" w:fill="auto"/>
              <w:spacing w:before="0" w:after="256" w:line="276" w:lineRule="auto"/>
              <w:ind w:right="100"/>
              <w:jc w:val="center"/>
            </w:pPr>
            <w:r>
              <w:t>Не менее</w:t>
            </w:r>
          </w:p>
        </w:tc>
      </w:tr>
      <w:tr w:rsidR="00B85613" w:rsidTr="00D5639B">
        <w:trPr>
          <w:gridAfter w:val="5"/>
          <w:wAfter w:w="1801" w:type="pct"/>
          <w:trHeight w:val="540"/>
        </w:trPr>
        <w:tc>
          <w:tcPr>
            <w:tcW w:w="238" w:type="pct"/>
            <w:gridSpan w:val="2"/>
            <w:vMerge/>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shd w:val="clear" w:color="auto" w:fill="auto"/>
          </w:tcPr>
          <w:p w:rsidR="00B85613" w:rsidRPr="005C2460" w:rsidRDefault="00B85613" w:rsidP="00FB345B">
            <w:pPr>
              <w:pStyle w:val="40"/>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FC0165" w:rsidP="00FB345B">
            <w:pPr>
              <w:pStyle w:val="40"/>
              <w:spacing w:before="0" w:after="256" w:line="276" w:lineRule="auto"/>
              <w:ind w:right="100"/>
              <w:jc w:val="center"/>
            </w:pPr>
            <w:r>
              <w:t>215</w:t>
            </w:r>
          </w:p>
        </w:tc>
        <w:tc>
          <w:tcPr>
            <w:tcW w:w="450" w:type="pct"/>
          </w:tcPr>
          <w:p w:rsidR="00B85613" w:rsidRDefault="00FC0165" w:rsidP="00FB345B">
            <w:pPr>
              <w:pStyle w:val="40"/>
              <w:spacing w:before="0" w:after="256" w:line="276" w:lineRule="auto"/>
              <w:ind w:right="100"/>
              <w:jc w:val="center"/>
            </w:pPr>
            <w:r>
              <w:t>180</w:t>
            </w:r>
          </w:p>
        </w:tc>
      </w:tr>
      <w:tr w:rsidR="00FC0165" w:rsidTr="00D5639B">
        <w:trPr>
          <w:gridAfter w:val="5"/>
          <w:wAfter w:w="1801" w:type="pct"/>
          <w:trHeight w:val="540"/>
        </w:trPr>
        <w:tc>
          <w:tcPr>
            <w:tcW w:w="238" w:type="pct"/>
            <w:gridSpan w:val="2"/>
            <w:shd w:val="clear" w:color="auto" w:fill="auto"/>
          </w:tcPr>
          <w:p w:rsidR="00FC0165" w:rsidRPr="005C2460" w:rsidRDefault="00FC0165" w:rsidP="00FB345B">
            <w:pPr>
              <w:pStyle w:val="40"/>
              <w:shd w:val="clear" w:color="auto" w:fill="auto"/>
              <w:spacing w:before="0" w:after="256" w:line="276" w:lineRule="auto"/>
              <w:ind w:right="100"/>
              <w:jc w:val="center"/>
              <w:rPr>
                <w:b/>
              </w:rPr>
            </w:pPr>
            <w:r>
              <w:rPr>
                <w:b/>
              </w:rPr>
              <w:t>1.7.</w:t>
            </w:r>
          </w:p>
        </w:tc>
        <w:tc>
          <w:tcPr>
            <w:tcW w:w="1558" w:type="pct"/>
            <w:shd w:val="clear" w:color="auto" w:fill="auto"/>
          </w:tcPr>
          <w:p w:rsidR="00FC0165" w:rsidRPr="005C2460" w:rsidRDefault="00FC0165" w:rsidP="00FB345B">
            <w:pPr>
              <w:pStyle w:val="40"/>
              <w:spacing w:before="0" w:after="256" w:line="276" w:lineRule="auto"/>
              <w:ind w:right="100"/>
              <w:jc w:val="center"/>
            </w:pPr>
            <w:r>
              <w:t xml:space="preserve">Поднимание туловища из </w:t>
            </w:r>
            <w:proofErr w:type="gramStart"/>
            <w:r>
              <w:t>положения</w:t>
            </w:r>
            <w:proofErr w:type="gramEnd"/>
            <w:r>
              <w:t xml:space="preserve"> лежа на спине (за 1 мин)</w:t>
            </w:r>
          </w:p>
        </w:tc>
        <w:tc>
          <w:tcPr>
            <w:tcW w:w="401" w:type="pct"/>
          </w:tcPr>
          <w:p w:rsidR="00FC0165" w:rsidRDefault="00FC0165" w:rsidP="00FB345B">
            <w:pPr>
              <w:pStyle w:val="40"/>
              <w:shd w:val="clear" w:color="auto" w:fill="auto"/>
              <w:spacing w:before="0" w:after="256" w:line="276" w:lineRule="auto"/>
              <w:ind w:right="100"/>
              <w:jc w:val="center"/>
            </w:pPr>
            <w:r>
              <w:t>Кол-во раз</w:t>
            </w:r>
          </w:p>
        </w:tc>
        <w:tc>
          <w:tcPr>
            <w:tcW w:w="552" w:type="pct"/>
          </w:tcPr>
          <w:p w:rsidR="00FC0165" w:rsidRDefault="00FC0165" w:rsidP="00FB345B">
            <w:pPr>
              <w:pStyle w:val="40"/>
              <w:spacing w:before="0" w:after="256" w:line="276" w:lineRule="auto"/>
              <w:ind w:right="100"/>
              <w:jc w:val="center"/>
            </w:pPr>
            <w:r>
              <w:t>49</w:t>
            </w:r>
          </w:p>
        </w:tc>
        <w:tc>
          <w:tcPr>
            <w:tcW w:w="450" w:type="pct"/>
          </w:tcPr>
          <w:p w:rsidR="00FC0165" w:rsidRDefault="00FC0165" w:rsidP="00FB345B">
            <w:pPr>
              <w:pStyle w:val="40"/>
              <w:spacing w:before="0" w:after="256" w:line="276" w:lineRule="auto"/>
              <w:ind w:right="100"/>
              <w:jc w:val="center"/>
            </w:pPr>
            <w:r>
              <w:t>43</w:t>
            </w:r>
          </w:p>
        </w:tc>
      </w:tr>
      <w:tr w:rsidR="00B85613" w:rsidTr="00D5639B">
        <w:trPr>
          <w:gridAfter w:val="5"/>
          <w:wAfter w:w="1801" w:type="pct"/>
          <w:trHeight w:val="345"/>
        </w:trPr>
        <w:tc>
          <w:tcPr>
            <w:tcW w:w="238" w:type="pct"/>
            <w:gridSpan w:val="2"/>
            <w:vMerge w:val="restart"/>
            <w:shd w:val="clear" w:color="auto" w:fill="auto"/>
          </w:tcPr>
          <w:p w:rsidR="00B85613" w:rsidRPr="005C2460" w:rsidRDefault="00B85613" w:rsidP="00FB345B">
            <w:pPr>
              <w:pStyle w:val="40"/>
              <w:shd w:val="clear" w:color="auto" w:fill="auto"/>
              <w:spacing w:before="0" w:after="256" w:line="276" w:lineRule="auto"/>
              <w:ind w:right="100"/>
              <w:jc w:val="center"/>
              <w:rPr>
                <w:b/>
              </w:rPr>
            </w:pPr>
            <w:r>
              <w:rPr>
                <w:b/>
              </w:rPr>
              <w:t>1.</w:t>
            </w:r>
            <w:r w:rsidR="007A46E8">
              <w:rPr>
                <w:b/>
              </w:rPr>
              <w:t>8</w:t>
            </w:r>
          </w:p>
        </w:tc>
        <w:tc>
          <w:tcPr>
            <w:tcW w:w="1558" w:type="pct"/>
            <w:vMerge w:val="restart"/>
            <w:shd w:val="clear" w:color="auto" w:fill="auto"/>
          </w:tcPr>
          <w:p w:rsidR="00B85613" w:rsidRPr="005C2460" w:rsidRDefault="00B85613" w:rsidP="00FB345B">
            <w:pPr>
              <w:pStyle w:val="40"/>
              <w:spacing w:before="0" w:after="256" w:line="276" w:lineRule="auto"/>
              <w:ind w:right="100"/>
              <w:jc w:val="center"/>
            </w:pPr>
            <w:r>
              <w:t>Метания мяча весом 150г</w:t>
            </w:r>
          </w:p>
        </w:tc>
        <w:tc>
          <w:tcPr>
            <w:tcW w:w="401" w:type="pct"/>
            <w:vMerge w:val="restart"/>
          </w:tcPr>
          <w:p w:rsidR="00B85613" w:rsidRPr="005C2460" w:rsidRDefault="00B85613" w:rsidP="00FB345B">
            <w:pPr>
              <w:pStyle w:val="40"/>
              <w:shd w:val="clear" w:color="auto" w:fill="auto"/>
              <w:spacing w:before="0" w:after="256" w:line="276" w:lineRule="auto"/>
              <w:ind w:right="100"/>
              <w:jc w:val="center"/>
            </w:pPr>
            <w:r>
              <w:t>м</w:t>
            </w:r>
          </w:p>
        </w:tc>
        <w:tc>
          <w:tcPr>
            <w:tcW w:w="1002" w:type="pct"/>
            <w:gridSpan w:val="2"/>
          </w:tcPr>
          <w:p w:rsidR="00B85613" w:rsidRPr="005C2460" w:rsidRDefault="00B85613" w:rsidP="00FB345B">
            <w:pPr>
              <w:pStyle w:val="40"/>
              <w:shd w:val="clear" w:color="auto" w:fill="auto"/>
              <w:spacing w:before="0" w:after="256" w:line="276" w:lineRule="auto"/>
              <w:ind w:right="100"/>
              <w:jc w:val="center"/>
            </w:pPr>
            <w:r>
              <w:t>Не менее</w:t>
            </w:r>
          </w:p>
        </w:tc>
      </w:tr>
      <w:tr w:rsidR="00B85613" w:rsidTr="00D5639B">
        <w:trPr>
          <w:gridAfter w:val="5"/>
          <w:wAfter w:w="1801" w:type="pct"/>
          <w:trHeight w:val="720"/>
        </w:trPr>
        <w:tc>
          <w:tcPr>
            <w:tcW w:w="238" w:type="pct"/>
            <w:gridSpan w:val="2"/>
            <w:vMerge/>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shd w:val="clear" w:color="auto" w:fill="auto"/>
          </w:tcPr>
          <w:p w:rsidR="00B85613" w:rsidRDefault="00B85613" w:rsidP="00FB345B">
            <w:pPr>
              <w:pStyle w:val="40"/>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7A46E8" w:rsidP="00FB345B">
            <w:pPr>
              <w:pStyle w:val="40"/>
              <w:spacing w:before="0" w:after="256" w:line="276" w:lineRule="auto"/>
              <w:ind w:right="100"/>
              <w:jc w:val="center"/>
            </w:pPr>
            <w:r>
              <w:t>40</w:t>
            </w:r>
          </w:p>
        </w:tc>
        <w:tc>
          <w:tcPr>
            <w:tcW w:w="450" w:type="pct"/>
          </w:tcPr>
          <w:p w:rsidR="00B85613" w:rsidRDefault="007A46E8" w:rsidP="00FB345B">
            <w:pPr>
              <w:pStyle w:val="40"/>
              <w:spacing w:before="0" w:after="256" w:line="276" w:lineRule="auto"/>
              <w:ind w:right="100"/>
              <w:jc w:val="center"/>
            </w:pPr>
            <w:r>
              <w:t>27</w:t>
            </w:r>
          </w:p>
        </w:tc>
      </w:tr>
      <w:tr w:rsidR="00B85613" w:rsidTr="00D5639B">
        <w:trPr>
          <w:gridAfter w:val="5"/>
          <w:wAfter w:w="1801" w:type="pct"/>
          <w:trHeight w:val="720"/>
        </w:trPr>
        <w:tc>
          <w:tcPr>
            <w:tcW w:w="3199" w:type="pct"/>
            <w:gridSpan w:val="6"/>
            <w:shd w:val="clear" w:color="auto" w:fill="auto"/>
          </w:tcPr>
          <w:p w:rsidR="00B85613" w:rsidRDefault="00B85613" w:rsidP="00FB345B">
            <w:pPr>
              <w:pStyle w:val="40"/>
              <w:spacing w:before="0" w:after="256" w:line="276" w:lineRule="auto"/>
              <w:ind w:right="100"/>
              <w:jc w:val="center"/>
            </w:pPr>
            <w:r>
              <w:rPr>
                <w:b/>
                <w:sz w:val="24"/>
                <w:szCs w:val="24"/>
              </w:rPr>
              <w:t>2.нормативы общей физической подго</w:t>
            </w:r>
            <w:r w:rsidR="007A46E8">
              <w:rPr>
                <w:b/>
                <w:sz w:val="24"/>
                <w:szCs w:val="24"/>
              </w:rPr>
              <w:t>товки для возрастной группы 16-17</w:t>
            </w:r>
            <w:r>
              <w:rPr>
                <w:b/>
                <w:sz w:val="24"/>
                <w:szCs w:val="24"/>
              </w:rPr>
              <w:t xml:space="preserve"> лет</w:t>
            </w:r>
          </w:p>
        </w:tc>
      </w:tr>
      <w:tr w:rsidR="00B85613" w:rsidRPr="005C2460" w:rsidTr="00D5639B">
        <w:trPr>
          <w:gridAfter w:val="5"/>
          <w:wAfter w:w="1801" w:type="pct"/>
          <w:trHeight w:val="292"/>
        </w:trPr>
        <w:tc>
          <w:tcPr>
            <w:tcW w:w="238" w:type="pct"/>
            <w:gridSpan w:val="2"/>
            <w:vMerge w:val="restart"/>
            <w:shd w:val="clear" w:color="auto" w:fill="auto"/>
          </w:tcPr>
          <w:p w:rsidR="00B85613" w:rsidRPr="00BF1CA4" w:rsidRDefault="00B85613" w:rsidP="00FB345B">
            <w:pPr>
              <w:pStyle w:val="40"/>
              <w:shd w:val="clear" w:color="auto" w:fill="auto"/>
              <w:spacing w:before="0" w:after="256" w:line="276" w:lineRule="auto"/>
              <w:ind w:right="100"/>
              <w:jc w:val="center"/>
            </w:pPr>
            <w:r>
              <w:t>2.1</w:t>
            </w:r>
          </w:p>
        </w:tc>
        <w:tc>
          <w:tcPr>
            <w:tcW w:w="1558" w:type="pct"/>
            <w:vMerge w:val="restart"/>
            <w:shd w:val="clear" w:color="auto" w:fill="auto"/>
          </w:tcPr>
          <w:p w:rsidR="00B85613" w:rsidRPr="005C2460" w:rsidRDefault="007A46E8" w:rsidP="00FB345B">
            <w:pPr>
              <w:pStyle w:val="40"/>
              <w:spacing w:before="0" w:after="256" w:line="276" w:lineRule="auto"/>
              <w:ind w:right="100"/>
              <w:jc w:val="center"/>
            </w:pPr>
            <w:r>
              <w:t>Бег на 10</w:t>
            </w:r>
            <w:r w:rsidR="00B85613">
              <w:t>0</w:t>
            </w:r>
            <w:r w:rsidR="00B85613" w:rsidRPr="005C2460">
              <w:t xml:space="preserve"> м </w:t>
            </w:r>
          </w:p>
        </w:tc>
        <w:tc>
          <w:tcPr>
            <w:tcW w:w="401" w:type="pct"/>
            <w:vMerge w:val="restart"/>
          </w:tcPr>
          <w:p w:rsidR="00B85613" w:rsidRPr="005C2460" w:rsidRDefault="00B85613" w:rsidP="00FB345B">
            <w:pPr>
              <w:pStyle w:val="40"/>
              <w:shd w:val="clear" w:color="auto" w:fill="auto"/>
              <w:spacing w:before="0" w:after="256" w:line="276" w:lineRule="auto"/>
              <w:ind w:right="100"/>
              <w:jc w:val="center"/>
            </w:pPr>
            <w:r>
              <w:t>с</w:t>
            </w:r>
          </w:p>
        </w:tc>
        <w:tc>
          <w:tcPr>
            <w:tcW w:w="1002" w:type="pct"/>
            <w:gridSpan w:val="2"/>
          </w:tcPr>
          <w:p w:rsidR="00B85613" w:rsidRPr="005C2460" w:rsidRDefault="00B85613" w:rsidP="00FB345B">
            <w:pPr>
              <w:pStyle w:val="40"/>
              <w:shd w:val="clear" w:color="auto" w:fill="auto"/>
              <w:spacing w:before="0" w:after="256" w:line="276" w:lineRule="auto"/>
              <w:ind w:right="100"/>
              <w:jc w:val="center"/>
            </w:pPr>
            <w:r>
              <w:t>Не более</w:t>
            </w:r>
          </w:p>
        </w:tc>
      </w:tr>
      <w:tr w:rsidR="00B85613" w:rsidTr="00D5639B">
        <w:trPr>
          <w:gridAfter w:val="5"/>
          <w:wAfter w:w="1801" w:type="pct"/>
          <w:trHeight w:val="645"/>
        </w:trPr>
        <w:tc>
          <w:tcPr>
            <w:tcW w:w="238" w:type="pct"/>
            <w:gridSpan w:val="2"/>
            <w:vMerge/>
            <w:shd w:val="clear" w:color="auto" w:fill="auto"/>
          </w:tcPr>
          <w:p w:rsidR="00B85613" w:rsidRPr="005C2460" w:rsidRDefault="00B85613" w:rsidP="00FB345B">
            <w:pPr>
              <w:pStyle w:val="40"/>
              <w:shd w:val="clear" w:color="auto" w:fill="auto"/>
              <w:spacing w:before="0" w:after="256" w:line="276" w:lineRule="auto"/>
              <w:ind w:right="100"/>
              <w:jc w:val="center"/>
              <w:rPr>
                <w:b/>
              </w:rPr>
            </w:pPr>
          </w:p>
        </w:tc>
        <w:tc>
          <w:tcPr>
            <w:tcW w:w="1558" w:type="pct"/>
            <w:vMerge/>
            <w:shd w:val="clear" w:color="auto" w:fill="auto"/>
          </w:tcPr>
          <w:p w:rsidR="00B85613" w:rsidRPr="005C2460" w:rsidRDefault="00B85613" w:rsidP="00FB345B">
            <w:pPr>
              <w:pStyle w:val="40"/>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7A46E8" w:rsidP="00FB345B">
            <w:pPr>
              <w:pStyle w:val="40"/>
              <w:spacing w:before="0" w:after="256" w:line="276" w:lineRule="auto"/>
              <w:ind w:right="100"/>
              <w:jc w:val="center"/>
            </w:pPr>
            <w:r>
              <w:t>13,4</w:t>
            </w:r>
          </w:p>
        </w:tc>
        <w:tc>
          <w:tcPr>
            <w:tcW w:w="450" w:type="pct"/>
          </w:tcPr>
          <w:p w:rsidR="00B85613" w:rsidRDefault="007A46E8" w:rsidP="00FB345B">
            <w:pPr>
              <w:pStyle w:val="40"/>
              <w:spacing w:before="0" w:after="256" w:line="276" w:lineRule="auto"/>
              <w:ind w:right="100"/>
              <w:jc w:val="center"/>
            </w:pPr>
            <w:r>
              <w:t>16,0</w:t>
            </w:r>
          </w:p>
        </w:tc>
      </w:tr>
      <w:tr w:rsidR="00B85613" w:rsidRPr="005C2460" w:rsidTr="00D5639B">
        <w:trPr>
          <w:gridAfter w:val="5"/>
          <w:wAfter w:w="1801" w:type="pct"/>
          <w:trHeight w:val="277"/>
        </w:trPr>
        <w:tc>
          <w:tcPr>
            <w:tcW w:w="238" w:type="pct"/>
            <w:gridSpan w:val="2"/>
            <w:vMerge w:val="restart"/>
            <w:shd w:val="clear" w:color="auto" w:fill="auto"/>
          </w:tcPr>
          <w:p w:rsidR="00B85613" w:rsidRPr="00BF1CA4" w:rsidRDefault="00B85613" w:rsidP="00FB345B">
            <w:pPr>
              <w:pStyle w:val="40"/>
              <w:shd w:val="clear" w:color="auto" w:fill="auto"/>
              <w:spacing w:before="0" w:after="256" w:line="276" w:lineRule="auto"/>
              <w:ind w:right="100"/>
              <w:jc w:val="center"/>
            </w:pPr>
            <w:r>
              <w:t>2</w:t>
            </w:r>
            <w:r w:rsidRPr="00BF1CA4">
              <w:t>.2.</w:t>
            </w:r>
          </w:p>
        </w:tc>
        <w:tc>
          <w:tcPr>
            <w:tcW w:w="1558" w:type="pct"/>
            <w:vMerge w:val="restart"/>
            <w:shd w:val="clear" w:color="auto" w:fill="auto"/>
          </w:tcPr>
          <w:p w:rsidR="00B85613" w:rsidRPr="005C2460" w:rsidRDefault="00B85613" w:rsidP="00FB345B">
            <w:pPr>
              <w:pStyle w:val="40"/>
              <w:spacing w:before="0" w:after="256" w:line="276" w:lineRule="auto"/>
              <w:ind w:right="100"/>
              <w:jc w:val="center"/>
            </w:pPr>
            <w:r>
              <w:t>Бег</w:t>
            </w:r>
            <w:r w:rsidR="007A46E8">
              <w:t xml:space="preserve"> на </w:t>
            </w:r>
            <w:r>
              <w:t>20</w:t>
            </w:r>
            <w:r w:rsidRPr="005C2460">
              <w:t>0</w:t>
            </w:r>
            <w:r>
              <w:t>0</w:t>
            </w:r>
            <w:r w:rsidRPr="005C2460">
              <w:t xml:space="preserve"> м </w:t>
            </w:r>
          </w:p>
        </w:tc>
        <w:tc>
          <w:tcPr>
            <w:tcW w:w="401" w:type="pct"/>
            <w:vMerge w:val="restart"/>
          </w:tcPr>
          <w:p w:rsidR="00B85613" w:rsidRPr="005C2460" w:rsidRDefault="00B85613"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B85613" w:rsidRPr="005C2460" w:rsidRDefault="00B85613" w:rsidP="00FB345B">
            <w:pPr>
              <w:pStyle w:val="40"/>
              <w:shd w:val="clear" w:color="auto" w:fill="auto"/>
              <w:spacing w:before="0" w:after="256" w:line="276" w:lineRule="auto"/>
              <w:ind w:right="100"/>
              <w:jc w:val="center"/>
            </w:pPr>
            <w:r>
              <w:t>Не более</w:t>
            </w:r>
          </w:p>
        </w:tc>
      </w:tr>
      <w:tr w:rsidR="00B85613" w:rsidTr="00D5639B">
        <w:trPr>
          <w:gridAfter w:val="5"/>
          <w:wAfter w:w="1801" w:type="pct"/>
          <w:trHeight w:val="660"/>
        </w:trPr>
        <w:tc>
          <w:tcPr>
            <w:tcW w:w="238" w:type="pct"/>
            <w:gridSpan w:val="2"/>
            <w:vMerge/>
            <w:shd w:val="clear" w:color="auto" w:fill="auto"/>
          </w:tcPr>
          <w:p w:rsidR="00B85613" w:rsidRPr="00BF1CA4" w:rsidRDefault="00B85613" w:rsidP="00FB345B">
            <w:pPr>
              <w:pStyle w:val="40"/>
              <w:shd w:val="clear" w:color="auto" w:fill="auto"/>
              <w:spacing w:before="0" w:after="256" w:line="276" w:lineRule="auto"/>
              <w:ind w:right="100"/>
              <w:jc w:val="center"/>
            </w:pPr>
          </w:p>
        </w:tc>
        <w:tc>
          <w:tcPr>
            <w:tcW w:w="1558" w:type="pct"/>
            <w:vMerge/>
            <w:shd w:val="clear" w:color="auto" w:fill="auto"/>
          </w:tcPr>
          <w:p w:rsidR="00B85613" w:rsidRPr="005C2460" w:rsidRDefault="00B85613" w:rsidP="00FB345B">
            <w:pPr>
              <w:pStyle w:val="40"/>
              <w:spacing w:before="0" w:after="256" w:line="276" w:lineRule="auto"/>
              <w:ind w:right="100"/>
              <w:jc w:val="center"/>
            </w:pPr>
          </w:p>
        </w:tc>
        <w:tc>
          <w:tcPr>
            <w:tcW w:w="401" w:type="pct"/>
            <w:vMerge/>
          </w:tcPr>
          <w:p w:rsidR="00B85613" w:rsidRDefault="00B85613" w:rsidP="00FB345B">
            <w:pPr>
              <w:pStyle w:val="40"/>
              <w:shd w:val="clear" w:color="auto" w:fill="auto"/>
              <w:spacing w:before="0" w:after="256" w:line="276" w:lineRule="auto"/>
              <w:ind w:right="100"/>
              <w:jc w:val="center"/>
            </w:pPr>
          </w:p>
        </w:tc>
        <w:tc>
          <w:tcPr>
            <w:tcW w:w="552" w:type="pct"/>
          </w:tcPr>
          <w:p w:rsidR="00B85613" w:rsidRDefault="007A46E8" w:rsidP="00FB345B">
            <w:pPr>
              <w:pStyle w:val="40"/>
              <w:spacing w:before="0" w:after="256" w:line="276" w:lineRule="auto"/>
              <w:ind w:right="100"/>
              <w:jc w:val="center"/>
            </w:pPr>
            <w:r>
              <w:t>-</w:t>
            </w:r>
          </w:p>
        </w:tc>
        <w:tc>
          <w:tcPr>
            <w:tcW w:w="450" w:type="pct"/>
          </w:tcPr>
          <w:p w:rsidR="00B85613" w:rsidRDefault="007A46E8" w:rsidP="00FB345B">
            <w:pPr>
              <w:pStyle w:val="40"/>
              <w:spacing w:before="0" w:after="256" w:line="276" w:lineRule="auto"/>
              <w:ind w:right="100"/>
              <w:jc w:val="center"/>
            </w:pPr>
            <w:r>
              <w:t>9,50</w:t>
            </w:r>
          </w:p>
        </w:tc>
      </w:tr>
      <w:tr w:rsidR="007A46E8" w:rsidTr="007A46E8">
        <w:trPr>
          <w:gridAfter w:val="5"/>
          <w:wAfter w:w="1801" w:type="pct"/>
          <w:trHeight w:val="337"/>
        </w:trPr>
        <w:tc>
          <w:tcPr>
            <w:tcW w:w="238" w:type="pct"/>
            <w:gridSpan w:val="2"/>
            <w:vMerge w:val="restart"/>
            <w:shd w:val="clear" w:color="auto" w:fill="auto"/>
          </w:tcPr>
          <w:p w:rsidR="007A46E8" w:rsidRPr="00BF1CA4" w:rsidRDefault="007A46E8" w:rsidP="00FB345B">
            <w:pPr>
              <w:pStyle w:val="40"/>
              <w:shd w:val="clear" w:color="auto" w:fill="auto"/>
              <w:spacing w:before="0" w:after="256" w:line="276" w:lineRule="auto"/>
              <w:ind w:right="100"/>
              <w:jc w:val="center"/>
            </w:pPr>
          </w:p>
        </w:tc>
        <w:tc>
          <w:tcPr>
            <w:tcW w:w="1558" w:type="pct"/>
            <w:vMerge w:val="restart"/>
            <w:shd w:val="clear" w:color="auto" w:fill="auto"/>
          </w:tcPr>
          <w:p w:rsidR="007A46E8" w:rsidRPr="005C2460" w:rsidRDefault="007A46E8" w:rsidP="00FB345B">
            <w:pPr>
              <w:pStyle w:val="40"/>
              <w:spacing w:before="0" w:after="256" w:line="276" w:lineRule="auto"/>
              <w:ind w:right="100"/>
              <w:jc w:val="center"/>
            </w:pPr>
            <w:r>
              <w:t>Бег на 30</w:t>
            </w:r>
            <w:r w:rsidRPr="005C2460">
              <w:t>0</w:t>
            </w:r>
            <w:r>
              <w:t>0</w:t>
            </w:r>
            <w:r w:rsidRPr="005C2460">
              <w:t xml:space="preserve"> м </w:t>
            </w:r>
          </w:p>
        </w:tc>
        <w:tc>
          <w:tcPr>
            <w:tcW w:w="401" w:type="pct"/>
            <w:vMerge w:val="restart"/>
          </w:tcPr>
          <w:p w:rsidR="007A46E8" w:rsidRPr="005C2460" w:rsidRDefault="007A46E8"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7A46E8" w:rsidRDefault="007A46E8" w:rsidP="00FB345B">
            <w:pPr>
              <w:pStyle w:val="40"/>
              <w:spacing w:before="0" w:after="256" w:line="276" w:lineRule="auto"/>
              <w:ind w:right="100"/>
              <w:jc w:val="center"/>
            </w:pPr>
            <w:r>
              <w:t>Не более</w:t>
            </w:r>
          </w:p>
        </w:tc>
      </w:tr>
      <w:tr w:rsidR="007A46E8" w:rsidTr="00D5639B">
        <w:trPr>
          <w:gridAfter w:val="5"/>
          <w:wAfter w:w="1801" w:type="pct"/>
          <w:trHeight w:val="600"/>
        </w:trPr>
        <w:tc>
          <w:tcPr>
            <w:tcW w:w="238" w:type="pct"/>
            <w:gridSpan w:val="2"/>
            <w:vMerge/>
            <w:shd w:val="clear" w:color="auto" w:fill="auto"/>
          </w:tcPr>
          <w:p w:rsidR="007A46E8" w:rsidRPr="00BF1CA4" w:rsidRDefault="007A46E8" w:rsidP="00FB345B">
            <w:pPr>
              <w:pStyle w:val="40"/>
              <w:shd w:val="clear" w:color="auto" w:fill="auto"/>
              <w:spacing w:before="0" w:after="256" w:line="276" w:lineRule="auto"/>
              <w:ind w:right="100"/>
              <w:jc w:val="center"/>
            </w:pPr>
          </w:p>
        </w:tc>
        <w:tc>
          <w:tcPr>
            <w:tcW w:w="1558" w:type="pct"/>
            <w:vMerge/>
            <w:shd w:val="clear" w:color="auto" w:fill="auto"/>
          </w:tcPr>
          <w:p w:rsidR="007A46E8" w:rsidRDefault="007A46E8" w:rsidP="00FB345B">
            <w:pPr>
              <w:pStyle w:val="40"/>
              <w:spacing w:before="0" w:after="256" w:line="276" w:lineRule="auto"/>
              <w:ind w:right="100"/>
              <w:jc w:val="center"/>
            </w:pPr>
          </w:p>
        </w:tc>
        <w:tc>
          <w:tcPr>
            <w:tcW w:w="401" w:type="pct"/>
            <w:vMerge/>
          </w:tcPr>
          <w:p w:rsidR="007A46E8" w:rsidRDefault="007A46E8" w:rsidP="00FB345B">
            <w:pPr>
              <w:pStyle w:val="40"/>
              <w:shd w:val="clear" w:color="auto" w:fill="auto"/>
              <w:spacing w:before="0" w:after="256" w:line="276" w:lineRule="auto"/>
              <w:ind w:right="100"/>
              <w:jc w:val="center"/>
            </w:pPr>
          </w:p>
        </w:tc>
        <w:tc>
          <w:tcPr>
            <w:tcW w:w="552" w:type="pct"/>
          </w:tcPr>
          <w:p w:rsidR="007A46E8" w:rsidRDefault="007A46E8" w:rsidP="00FB345B">
            <w:pPr>
              <w:pStyle w:val="40"/>
              <w:spacing w:before="0" w:after="256" w:line="276" w:lineRule="auto"/>
              <w:ind w:right="100"/>
              <w:jc w:val="center"/>
            </w:pPr>
            <w:r>
              <w:t>12,40</w:t>
            </w:r>
          </w:p>
        </w:tc>
        <w:tc>
          <w:tcPr>
            <w:tcW w:w="450" w:type="pct"/>
          </w:tcPr>
          <w:p w:rsidR="007A46E8" w:rsidRDefault="007A46E8" w:rsidP="00FB345B">
            <w:pPr>
              <w:pStyle w:val="40"/>
              <w:spacing w:before="0" w:after="256" w:line="276" w:lineRule="auto"/>
              <w:ind w:right="100"/>
              <w:jc w:val="center"/>
            </w:pPr>
            <w:r>
              <w:t>-</w:t>
            </w:r>
          </w:p>
        </w:tc>
      </w:tr>
      <w:tr w:rsidR="007A46E8" w:rsidRPr="005C2460" w:rsidTr="00D5639B">
        <w:trPr>
          <w:gridAfter w:val="5"/>
          <w:wAfter w:w="1801" w:type="pct"/>
          <w:trHeight w:val="375"/>
        </w:trPr>
        <w:tc>
          <w:tcPr>
            <w:tcW w:w="238" w:type="pct"/>
            <w:gridSpan w:val="2"/>
            <w:vMerge w:val="restart"/>
            <w:shd w:val="clear" w:color="auto" w:fill="auto"/>
          </w:tcPr>
          <w:p w:rsidR="007A46E8" w:rsidRPr="00BF1CA4" w:rsidRDefault="007A46E8" w:rsidP="00FB345B">
            <w:pPr>
              <w:pStyle w:val="40"/>
              <w:shd w:val="clear" w:color="auto" w:fill="auto"/>
              <w:spacing w:before="0" w:after="256" w:line="276" w:lineRule="auto"/>
              <w:ind w:right="100"/>
              <w:jc w:val="center"/>
            </w:pPr>
            <w:r>
              <w:t>2</w:t>
            </w:r>
            <w:r w:rsidRPr="00BF1CA4">
              <w:t>.3.</w:t>
            </w:r>
          </w:p>
        </w:tc>
        <w:tc>
          <w:tcPr>
            <w:tcW w:w="1558" w:type="pct"/>
            <w:vMerge w:val="restart"/>
            <w:shd w:val="clear" w:color="auto" w:fill="auto"/>
          </w:tcPr>
          <w:p w:rsidR="007A46E8" w:rsidRPr="005C2460" w:rsidRDefault="00FE1964" w:rsidP="00FB345B">
            <w:pPr>
              <w:pStyle w:val="40"/>
              <w:spacing w:before="0" w:after="256" w:line="276" w:lineRule="auto"/>
              <w:ind w:right="100"/>
              <w:jc w:val="center"/>
            </w:pPr>
            <w:r w:rsidRPr="005C2460">
              <w:t xml:space="preserve">Сгибание и разгибание рук в упоре лежа </w:t>
            </w:r>
            <w:r>
              <w:t>на полу</w:t>
            </w:r>
          </w:p>
        </w:tc>
        <w:tc>
          <w:tcPr>
            <w:tcW w:w="401" w:type="pct"/>
            <w:vMerge w:val="restart"/>
          </w:tcPr>
          <w:p w:rsidR="007A46E8" w:rsidRDefault="00FE1964" w:rsidP="00FB345B">
            <w:pPr>
              <w:pStyle w:val="40"/>
              <w:shd w:val="clear" w:color="auto" w:fill="auto"/>
              <w:spacing w:before="0" w:after="256" w:line="276" w:lineRule="auto"/>
              <w:ind w:right="100"/>
              <w:jc w:val="center"/>
            </w:pPr>
            <w:r>
              <w:t>Кол-во раз</w:t>
            </w:r>
          </w:p>
        </w:tc>
        <w:tc>
          <w:tcPr>
            <w:tcW w:w="1002" w:type="pct"/>
            <w:gridSpan w:val="2"/>
          </w:tcPr>
          <w:p w:rsidR="007A46E8" w:rsidRPr="005C2460" w:rsidRDefault="007A46E8" w:rsidP="00FB345B">
            <w:pPr>
              <w:pStyle w:val="40"/>
              <w:shd w:val="clear" w:color="auto" w:fill="auto"/>
              <w:spacing w:before="0" w:after="256" w:line="276" w:lineRule="auto"/>
              <w:ind w:right="100"/>
              <w:jc w:val="center"/>
            </w:pPr>
            <w:r>
              <w:t>Не менее</w:t>
            </w:r>
          </w:p>
        </w:tc>
      </w:tr>
      <w:tr w:rsidR="007A46E8" w:rsidTr="00D5639B">
        <w:trPr>
          <w:gridAfter w:val="5"/>
          <w:wAfter w:w="1801" w:type="pct"/>
          <w:trHeight w:val="570"/>
        </w:trPr>
        <w:tc>
          <w:tcPr>
            <w:tcW w:w="238" w:type="pct"/>
            <w:gridSpan w:val="2"/>
            <w:vMerge/>
            <w:shd w:val="clear" w:color="auto" w:fill="auto"/>
          </w:tcPr>
          <w:p w:rsidR="007A46E8" w:rsidRPr="00BF1CA4" w:rsidRDefault="007A46E8" w:rsidP="00FB345B">
            <w:pPr>
              <w:pStyle w:val="40"/>
              <w:shd w:val="clear" w:color="auto" w:fill="auto"/>
              <w:spacing w:before="0" w:after="256" w:line="276" w:lineRule="auto"/>
              <w:ind w:right="100"/>
              <w:jc w:val="center"/>
            </w:pPr>
          </w:p>
        </w:tc>
        <w:tc>
          <w:tcPr>
            <w:tcW w:w="1558" w:type="pct"/>
            <w:vMerge/>
            <w:shd w:val="clear" w:color="auto" w:fill="auto"/>
          </w:tcPr>
          <w:p w:rsidR="007A46E8" w:rsidRPr="005C2460" w:rsidRDefault="007A46E8" w:rsidP="00FB345B">
            <w:pPr>
              <w:pStyle w:val="40"/>
              <w:shd w:val="clear" w:color="auto" w:fill="auto"/>
              <w:spacing w:before="0" w:after="256" w:line="276" w:lineRule="auto"/>
              <w:ind w:right="100"/>
              <w:jc w:val="center"/>
            </w:pPr>
          </w:p>
        </w:tc>
        <w:tc>
          <w:tcPr>
            <w:tcW w:w="401" w:type="pct"/>
            <w:vMerge/>
          </w:tcPr>
          <w:p w:rsidR="007A46E8" w:rsidRDefault="007A46E8" w:rsidP="00FB345B">
            <w:pPr>
              <w:pStyle w:val="40"/>
              <w:shd w:val="clear" w:color="auto" w:fill="auto"/>
              <w:spacing w:before="0" w:after="256" w:line="276" w:lineRule="auto"/>
              <w:ind w:right="100"/>
              <w:jc w:val="center"/>
            </w:pPr>
          </w:p>
        </w:tc>
        <w:tc>
          <w:tcPr>
            <w:tcW w:w="552" w:type="pct"/>
          </w:tcPr>
          <w:p w:rsidR="007A46E8" w:rsidRDefault="00FE1964" w:rsidP="00FB345B">
            <w:pPr>
              <w:pStyle w:val="40"/>
              <w:spacing w:before="0" w:after="256" w:line="276" w:lineRule="auto"/>
              <w:ind w:right="100"/>
              <w:jc w:val="center"/>
            </w:pPr>
            <w:r>
              <w:t>45</w:t>
            </w:r>
          </w:p>
        </w:tc>
        <w:tc>
          <w:tcPr>
            <w:tcW w:w="450" w:type="pct"/>
          </w:tcPr>
          <w:p w:rsidR="007A46E8" w:rsidRDefault="00FE1964" w:rsidP="00FB345B">
            <w:pPr>
              <w:pStyle w:val="40"/>
              <w:spacing w:before="0" w:after="256" w:line="276" w:lineRule="auto"/>
              <w:ind w:right="100"/>
              <w:jc w:val="center"/>
            </w:pPr>
            <w:r>
              <w:t>35</w:t>
            </w:r>
          </w:p>
        </w:tc>
      </w:tr>
      <w:tr w:rsidR="007A46E8" w:rsidTr="00D5639B">
        <w:trPr>
          <w:gridAfter w:val="5"/>
          <w:wAfter w:w="1801" w:type="pct"/>
          <w:trHeight w:val="427"/>
        </w:trPr>
        <w:tc>
          <w:tcPr>
            <w:tcW w:w="238" w:type="pct"/>
            <w:gridSpan w:val="2"/>
            <w:vMerge w:val="restart"/>
            <w:shd w:val="clear" w:color="auto" w:fill="auto"/>
          </w:tcPr>
          <w:p w:rsidR="007A46E8" w:rsidRPr="00BF1CA4" w:rsidRDefault="007A46E8" w:rsidP="00FB345B">
            <w:pPr>
              <w:pStyle w:val="40"/>
              <w:shd w:val="clear" w:color="auto" w:fill="auto"/>
              <w:spacing w:before="0" w:after="256" w:line="276" w:lineRule="auto"/>
              <w:ind w:right="100"/>
              <w:jc w:val="center"/>
            </w:pPr>
            <w:r>
              <w:t>2.4</w:t>
            </w:r>
          </w:p>
        </w:tc>
        <w:tc>
          <w:tcPr>
            <w:tcW w:w="1558" w:type="pct"/>
            <w:vMerge w:val="restart"/>
            <w:shd w:val="clear" w:color="auto" w:fill="auto"/>
          </w:tcPr>
          <w:p w:rsidR="007A46E8" w:rsidRPr="005C2460" w:rsidRDefault="007A46E8" w:rsidP="00FB345B">
            <w:pPr>
              <w:pStyle w:val="40"/>
              <w:shd w:val="clear" w:color="auto" w:fill="auto"/>
              <w:spacing w:before="0" w:after="256" w:line="276" w:lineRule="auto"/>
              <w:ind w:right="100"/>
              <w:jc w:val="center"/>
            </w:pPr>
            <w:r>
              <w:t>Подтягивание и виса на высокой перекладине</w:t>
            </w:r>
          </w:p>
        </w:tc>
        <w:tc>
          <w:tcPr>
            <w:tcW w:w="401" w:type="pct"/>
            <w:vMerge w:val="restart"/>
          </w:tcPr>
          <w:p w:rsidR="007A46E8" w:rsidRDefault="007A46E8" w:rsidP="00FB345B">
            <w:pPr>
              <w:pStyle w:val="40"/>
              <w:shd w:val="clear" w:color="auto" w:fill="auto"/>
              <w:spacing w:before="0" w:after="256" w:line="276" w:lineRule="auto"/>
              <w:ind w:right="100"/>
              <w:jc w:val="center"/>
            </w:pPr>
            <w:r>
              <w:t>Кол-во раз</w:t>
            </w:r>
          </w:p>
        </w:tc>
        <w:tc>
          <w:tcPr>
            <w:tcW w:w="1002" w:type="pct"/>
            <w:gridSpan w:val="2"/>
          </w:tcPr>
          <w:p w:rsidR="007A46E8" w:rsidRDefault="007A46E8" w:rsidP="00FB345B">
            <w:pPr>
              <w:pStyle w:val="40"/>
              <w:spacing w:before="0" w:after="256" w:line="276" w:lineRule="auto"/>
              <w:ind w:right="100"/>
              <w:jc w:val="center"/>
            </w:pPr>
            <w:r>
              <w:t>Не менее</w:t>
            </w:r>
          </w:p>
        </w:tc>
      </w:tr>
      <w:tr w:rsidR="007A46E8" w:rsidTr="00D5639B">
        <w:trPr>
          <w:gridAfter w:val="5"/>
          <w:wAfter w:w="1801" w:type="pct"/>
          <w:trHeight w:val="510"/>
        </w:trPr>
        <w:tc>
          <w:tcPr>
            <w:tcW w:w="238" w:type="pct"/>
            <w:gridSpan w:val="2"/>
            <w:vMerge/>
            <w:shd w:val="clear" w:color="auto" w:fill="auto"/>
          </w:tcPr>
          <w:p w:rsidR="007A46E8" w:rsidRPr="00BF1CA4" w:rsidRDefault="007A46E8" w:rsidP="00FB345B">
            <w:pPr>
              <w:pStyle w:val="40"/>
              <w:shd w:val="clear" w:color="auto" w:fill="auto"/>
              <w:spacing w:before="0" w:after="256" w:line="276" w:lineRule="auto"/>
              <w:ind w:right="100"/>
              <w:jc w:val="center"/>
            </w:pPr>
          </w:p>
        </w:tc>
        <w:tc>
          <w:tcPr>
            <w:tcW w:w="1558" w:type="pct"/>
            <w:vMerge/>
            <w:shd w:val="clear" w:color="auto" w:fill="auto"/>
          </w:tcPr>
          <w:p w:rsidR="007A46E8" w:rsidRDefault="007A46E8" w:rsidP="00FB345B">
            <w:pPr>
              <w:pStyle w:val="40"/>
              <w:shd w:val="clear" w:color="auto" w:fill="auto"/>
              <w:spacing w:before="0" w:after="256" w:line="276" w:lineRule="auto"/>
              <w:ind w:right="100"/>
              <w:jc w:val="center"/>
            </w:pPr>
          </w:p>
        </w:tc>
        <w:tc>
          <w:tcPr>
            <w:tcW w:w="401" w:type="pct"/>
            <w:vMerge/>
          </w:tcPr>
          <w:p w:rsidR="007A46E8" w:rsidRDefault="007A46E8" w:rsidP="00FB345B">
            <w:pPr>
              <w:pStyle w:val="40"/>
              <w:shd w:val="clear" w:color="auto" w:fill="auto"/>
              <w:spacing w:before="0" w:after="256" w:line="276" w:lineRule="auto"/>
              <w:ind w:right="100"/>
              <w:jc w:val="center"/>
            </w:pPr>
          </w:p>
        </w:tc>
        <w:tc>
          <w:tcPr>
            <w:tcW w:w="552" w:type="pct"/>
          </w:tcPr>
          <w:p w:rsidR="007A46E8" w:rsidRDefault="005F5EAF" w:rsidP="00FB345B">
            <w:pPr>
              <w:pStyle w:val="40"/>
              <w:spacing w:before="0" w:after="256" w:line="276" w:lineRule="auto"/>
              <w:ind w:right="100"/>
              <w:jc w:val="center"/>
            </w:pPr>
            <w:r>
              <w:t>12</w:t>
            </w:r>
          </w:p>
        </w:tc>
        <w:tc>
          <w:tcPr>
            <w:tcW w:w="450" w:type="pct"/>
          </w:tcPr>
          <w:p w:rsidR="007A46E8" w:rsidRDefault="005F5EAF" w:rsidP="00FB345B">
            <w:pPr>
              <w:pStyle w:val="40"/>
              <w:spacing w:before="0" w:after="256" w:line="276" w:lineRule="auto"/>
              <w:ind w:right="100"/>
              <w:jc w:val="center"/>
            </w:pPr>
            <w:r>
              <w:t>8</w:t>
            </w:r>
          </w:p>
        </w:tc>
      </w:tr>
      <w:tr w:rsidR="007A46E8" w:rsidTr="00D5639B">
        <w:trPr>
          <w:gridAfter w:val="5"/>
          <w:wAfter w:w="1801" w:type="pct"/>
          <w:trHeight w:val="442"/>
        </w:trPr>
        <w:tc>
          <w:tcPr>
            <w:tcW w:w="238" w:type="pct"/>
            <w:gridSpan w:val="2"/>
            <w:vMerge w:val="restart"/>
            <w:shd w:val="clear" w:color="auto" w:fill="auto"/>
          </w:tcPr>
          <w:p w:rsidR="007A46E8" w:rsidRPr="00BF1CA4" w:rsidRDefault="007A46E8" w:rsidP="00FB345B">
            <w:pPr>
              <w:pStyle w:val="40"/>
              <w:shd w:val="clear" w:color="auto" w:fill="auto"/>
              <w:spacing w:before="0" w:after="256" w:line="276" w:lineRule="auto"/>
              <w:ind w:right="100"/>
              <w:jc w:val="center"/>
            </w:pPr>
            <w:r>
              <w:t>2.5</w:t>
            </w:r>
          </w:p>
        </w:tc>
        <w:tc>
          <w:tcPr>
            <w:tcW w:w="1558" w:type="pct"/>
            <w:vMerge w:val="restart"/>
            <w:shd w:val="clear" w:color="auto" w:fill="auto"/>
          </w:tcPr>
          <w:p w:rsidR="007A46E8" w:rsidRPr="005C2460" w:rsidRDefault="007A46E8"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401" w:type="pct"/>
            <w:vMerge w:val="restart"/>
          </w:tcPr>
          <w:p w:rsidR="007A46E8" w:rsidRDefault="007A46E8" w:rsidP="00FB345B">
            <w:pPr>
              <w:pStyle w:val="40"/>
              <w:shd w:val="clear" w:color="auto" w:fill="auto"/>
              <w:spacing w:before="0" w:after="256" w:line="276" w:lineRule="auto"/>
              <w:ind w:right="100"/>
              <w:jc w:val="center"/>
            </w:pPr>
            <w:r>
              <w:t>см</w:t>
            </w:r>
          </w:p>
        </w:tc>
        <w:tc>
          <w:tcPr>
            <w:tcW w:w="1002" w:type="pct"/>
            <w:gridSpan w:val="2"/>
          </w:tcPr>
          <w:p w:rsidR="007A46E8" w:rsidRDefault="007A46E8" w:rsidP="00FB345B">
            <w:pPr>
              <w:pStyle w:val="40"/>
              <w:shd w:val="clear" w:color="auto" w:fill="auto"/>
              <w:spacing w:before="0" w:after="256" w:line="276" w:lineRule="auto"/>
              <w:ind w:right="100"/>
              <w:jc w:val="center"/>
            </w:pPr>
            <w:r>
              <w:t>Не менее</w:t>
            </w:r>
          </w:p>
        </w:tc>
      </w:tr>
      <w:tr w:rsidR="007A46E8" w:rsidTr="00D5639B">
        <w:trPr>
          <w:gridAfter w:val="5"/>
          <w:wAfter w:w="1801" w:type="pct"/>
          <w:trHeight w:val="495"/>
        </w:trPr>
        <w:tc>
          <w:tcPr>
            <w:tcW w:w="238" w:type="pct"/>
            <w:gridSpan w:val="2"/>
            <w:vMerge/>
            <w:shd w:val="clear" w:color="auto" w:fill="auto"/>
          </w:tcPr>
          <w:p w:rsidR="007A46E8" w:rsidRPr="00BF1CA4" w:rsidRDefault="007A46E8" w:rsidP="00FB345B">
            <w:pPr>
              <w:pStyle w:val="40"/>
              <w:shd w:val="clear" w:color="auto" w:fill="auto"/>
              <w:spacing w:before="0" w:after="256" w:line="276" w:lineRule="auto"/>
              <w:ind w:right="100"/>
              <w:jc w:val="center"/>
            </w:pPr>
          </w:p>
        </w:tc>
        <w:tc>
          <w:tcPr>
            <w:tcW w:w="1558" w:type="pct"/>
            <w:vMerge/>
            <w:shd w:val="clear" w:color="auto" w:fill="auto"/>
          </w:tcPr>
          <w:p w:rsidR="007A46E8" w:rsidRPr="00881F52" w:rsidRDefault="007A46E8" w:rsidP="00FB345B">
            <w:pPr>
              <w:pStyle w:val="40"/>
              <w:shd w:val="clear" w:color="auto" w:fill="auto"/>
              <w:spacing w:before="0" w:after="256" w:line="276" w:lineRule="auto"/>
              <w:ind w:right="100"/>
              <w:jc w:val="center"/>
              <w:rPr>
                <w:highlight w:val="yellow"/>
              </w:rPr>
            </w:pPr>
          </w:p>
        </w:tc>
        <w:tc>
          <w:tcPr>
            <w:tcW w:w="401" w:type="pct"/>
            <w:vMerge/>
          </w:tcPr>
          <w:p w:rsidR="007A46E8" w:rsidRPr="00881F52" w:rsidRDefault="007A46E8" w:rsidP="00FB345B">
            <w:pPr>
              <w:pStyle w:val="40"/>
              <w:shd w:val="clear" w:color="auto" w:fill="auto"/>
              <w:spacing w:before="0" w:after="256" w:line="276" w:lineRule="auto"/>
              <w:ind w:right="100"/>
              <w:jc w:val="center"/>
              <w:rPr>
                <w:highlight w:val="yellow"/>
              </w:rPr>
            </w:pPr>
          </w:p>
        </w:tc>
        <w:tc>
          <w:tcPr>
            <w:tcW w:w="552" w:type="pct"/>
          </w:tcPr>
          <w:p w:rsidR="007A46E8" w:rsidRPr="00881F52" w:rsidRDefault="007A46E8" w:rsidP="00FB345B">
            <w:pPr>
              <w:pStyle w:val="40"/>
              <w:spacing w:before="0" w:after="256" w:line="276" w:lineRule="auto"/>
              <w:ind w:right="100"/>
              <w:jc w:val="center"/>
              <w:rPr>
                <w:highlight w:val="yellow"/>
              </w:rPr>
            </w:pPr>
            <w:r>
              <w:t>+</w:t>
            </w:r>
            <w:r w:rsidR="0076430A">
              <w:t>13</w:t>
            </w:r>
          </w:p>
        </w:tc>
        <w:tc>
          <w:tcPr>
            <w:tcW w:w="450" w:type="pct"/>
          </w:tcPr>
          <w:p w:rsidR="007A46E8" w:rsidRDefault="007A46E8" w:rsidP="00FB345B">
            <w:pPr>
              <w:pStyle w:val="40"/>
              <w:spacing w:before="0" w:after="256" w:line="276" w:lineRule="auto"/>
              <w:ind w:right="100"/>
              <w:jc w:val="center"/>
            </w:pPr>
            <w:r>
              <w:t>+</w:t>
            </w:r>
            <w:r w:rsidR="0076430A">
              <w:t>16</w:t>
            </w:r>
          </w:p>
        </w:tc>
      </w:tr>
      <w:tr w:rsidR="007A46E8" w:rsidTr="00D5639B">
        <w:trPr>
          <w:gridAfter w:val="5"/>
          <w:wAfter w:w="1801" w:type="pct"/>
          <w:trHeight w:val="420"/>
        </w:trPr>
        <w:tc>
          <w:tcPr>
            <w:tcW w:w="238" w:type="pct"/>
            <w:gridSpan w:val="2"/>
            <w:vMerge w:val="restart"/>
            <w:shd w:val="clear" w:color="auto" w:fill="auto"/>
          </w:tcPr>
          <w:p w:rsidR="007A46E8" w:rsidRPr="00BF1CA4" w:rsidRDefault="007A46E8" w:rsidP="00FB345B">
            <w:pPr>
              <w:pStyle w:val="40"/>
              <w:shd w:val="clear" w:color="auto" w:fill="auto"/>
              <w:spacing w:before="0" w:after="256" w:line="276" w:lineRule="auto"/>
              <w:ind w:right="100"/>
              <w:jc w:val="center"/>
            </w:pPr>
            <w:r>
              <w:t>2.6.</w:t>
            </w:r>
          </w:p>
        </w:tc>
        <w:tc>
          <w:tcPr>
            <w:tcW w:w="1558" w:type="pct"/>
            <w:vMerge w:val="restart"/>
            <w:shd w:val="clear" w:color="auto" w:fill="auto"/>
          </w:tcPr>
          <w:p w:rsidR="007A46E8" w:rsidRPr="005C2460" w:rsidRDefault="007A46E8" w:rsidP="00FB345B">
            <w:pPr>
              <w:pStyle w:val="40"/>
              <w:shd w:val="clear" w:color="auto" w:fill="auto"/>
              <w:spacing w:before="0" w:after="256" w:line="276" w:lineRule="auto"/>
              <w:ind w:right="100"/>
              <w:jc w:val="center"/>
            </w:pPr>
            <w:r>
              <w:t>Челночный бег 3х10 м</w:t>
            </w:r>
          </w:p>
        </w:tc>
        <w:tc>
          <w:tcPr>
            <w:tcW w:w="401" w:type="pct"/>
            <w:vMerge w:val="restart"/>
          </w:tcPr>
          <w:p w:rsidR="007A46E8" w:rsidRPr="005C2460" w:rsidRDefault="007A46E8" w:rsidP="00FB345B">
            <w:pPr>
              <w:pStyle w:val="40"/>
              <w:shd w:val="clear" w:color="auto" w:fill="auto"/>
              <w:spacing w:before="0" w:after="256" w:line="276" w:lineRule="auto"/>
              <w:ind w:right="100"/>
              <w:jc w:val="center"/>
            </w:pPr>
            <w:r>
              <w:t>с</w:t>
            </w:r>
          </w:p>
        </w:tc>
        <w:tc>
          <w:tcPr>
            <w:tcW w:w="1002" w:type="pct"/>
            <w:gridSpan w:val="2"/>
          </w:tcPr>
          <w:p w:rsidR="007A46E8" w:rsidRPr="005C2460" w:rsidRDefault="007A46E8" w:rsidP="00FB345B">
            <w:pPr>
              <w:pStyle w:val="40"/>
              <w:shd w:val="clear" w:color="auto" w:fill="auto"/>
              <w:spacing w:before="0" w:after="256" w:line="276" w:lineRule="auto"/>
              <w:ind w:right="100"/>
              <w:jc w:val="center"/>
            </w:pPr>
            <w:r>
              <w:t>Не более</w:t>
            </w:r>
          </w:p>
        </w:tc>
      </w:tr>
      <w:tr w:rsidR="007A46E8" w:rsidTr="00D5639B">
        <w:trPr>
          <w:gridAfter w:val="5"/>
          <w:wAfter w:w="1801" w:type="pct"/>
          <w:trHeight w:val="525"/>
        </w:trPr>
        <w:tc>
          <w:tcPr>
            <w:tcW w:w="238" w:type="pct"/>
            <w:gridSpan w:val="2"/>
            <w:vMerge/>
            <w:shd w:val="clear" w:color="auto" w:fill="auto"/>
          </w:tcPr>
          <w:p w:rsidR="007A46E8" w:rsidRPr="00BF1CA4" w:rsidRDefault="007A46E8" w:rsidP="00FB345B">
            <w:pPr>
              <w:pStyle w:val="40"/>
              <w:shd w:val="clear" w:color="auto" w:fill="auto"/>
              <w:spacing w:before="0" w:after="256" w:line="276" w:lineRule="auto"/>
              <w:ind w:right="100"/>
              <w:jc w:val="center"/>
            </w:pPr>
          </w:p>
        </w:tc>
        <w:tc>
          <w:tcPr>
            <w:tcW w:w="1558" w:type="pct"/>
            <w:vMerge/>
            <w:shd w:val="clear" w:color="auto" w:fill="auto"/>
          </w:tcPr>
          <w:p w:rsidR="007A46E8" w:rsidRDefault="007A46E8" w:rsidP="00FB345B">
            <w:pPr>
              <w:pStyle w:val="40"/>
              <w:shd w:val="clear" w:color="auto" w:fill="auto"/>
              <w:spacing w:before="0" w:after="256" w:line="276" w:lineRule="auto"/>
              <w:ind w:right="100"/>
              <w:jc w:val="center"/>
            </w:pPr>
          </w:p>
        </w:tc>
        <w:tc>
          <w:tcPr>
            <w:tcW w:w="401" w:type="pct"/>
            <w:vMerge/>
          </w:tcPr>
          <w:p w:rsidR="007A46E8" w:rsidRDefault="007A46E8" w:rsidP="00FB345B">
            <w:pPr>
              <w:pStyle w:val="40"/>
              <w:shd w:val="clear" w:color="auto" w:fill="auto"/>
              <w:spacing w:before="0" w:after="256" w:line="276" w:lineRule="auto"/>
              <w:ind w:right="100"/>
              <w:jc w:val="center"/>
            </w:pPr>
          </w:p>
        </w:tc>
        <w:tc>
          <w:tcPr>
            <w:tcW w:w="552" w:type="pct"/>
          </w:tcPr>
          <w:p w:rsidR="007A46E8" w:rsidRDefault="009A2C1D" w:rsidP="00FB345B">
            <w:pPr>
              <w:pStyle w:val="40"/>
              <w:spacing w:before="0" w:after="256" w:line="276" w:lineRule="auto"/>
              <w:ind w:right="100"/>
              <w:jc w:val="center"/>
            </w:pPr>
            <w:r>
              <w:t>7,1</w:t>
            </w:r>
          </w:p>
        </w:tc>
        <w:tc>
          <w:tcPr>
            <w:tcW w:w="450" w:type="pct"/>
          </w:tcPr>
          <w:p w:rsidR="007A46E8" w:rsidRDefault="009A2C1D" w:rsidP="00FB345B">
            <w:pPr>
              <w:pStyle w:val="40"/>
              <w:spacing w:before="0" w:after="256" w:line="276" w:lineRule="auto"/>
              <w:ind w:right="100"/>
              <w:jc w:val="center"/>
            </w:pPr>
            <w:r>
              <w:t>8,2</w:t>
            </w:r>
          </w:p>
        </w:tc>
      </w:tr>
      <w:tr w:rsidR="007A46E8" w:rsidRPr="005C2460" w:rsidTr="00D5639B">
        <w:trPr>
          <w:gridAfter w:val="5"/>
          <w:wAfter w:w="1801" w:type="pct"/>
          <w:trHeight w:val="360"/>
        </w:trPr>
        <w:tc>
          <w:tcPr>
            <w:tcW w:w="238" w:type="pct"/>
            <w:gridSpan w:val="2"/>
            <w:vMerge w:val="restart"/>
            <w:shd w:val="clear" w:color="auto" w:fill="auto"/>
          </w:tcPr>
          <w:p w:rsidR="007A46E8" w:rsidRPr="00BF1CA4" w:rsidRDefault="007A46E8" w:rsidP="00FB345B">
            <w:pPr>
              <w:pStyle w:val="40"/>
              <w:shd w:val="clear" w:color="auto" w:fill="auto"/>
              <w:spacing w:before="0" w:after="256" w:line="276" w:lineRule="auto"/>
              <w:ind w:right="100"/>
              <w:jc w:val="center"/>
            </w:pPr>
            <w:r>
              <w:t>2.7.</w:t>
            </w:r>
          </w:p>
        </w:tc>
        <w:tc>
          <w:tcPr>
            <w:tcW w:w="1558" w:type="pct"/>
            <w:vMerge w:val="restart"/>
            <w:shd w:val="clear" w:color="auto" w:fill="auto"/>
          </w:tcPr>
          <w:p w:rsidR="007A46E8" w:rsidRPr="005C2460" w:rsidRDefault="007A46E8" w:rsidP="00FB345B">
            <w:pPr>
              <w:pStyle w:val="40"/>
              <w:spacing w:before="0" w:after="256" w:line="276" w:lineRule="auto"/>
              <w:ind w:right="100"/>
              <w:jc w:val="center"/>
            </w:pPr>
            <w:r w:rsidRPr="005C2460">
              <w:t xml:space="preserve">Прыжок в длину с места </w:t>
            </w:r>
            <w:r>
              <w:t xml:space="preserve">с места толчком </w:t>
            </w:r>
            <w:r>
              <w:lastRenderedPageBreak/>
              <w:t>двумя ногами</w:t>
            </w:r>
          </w:p>
        </w:tc>
        <w:tc>
          <w:tcPr>
            <w:tcW w:w="401" w:type="pct"/>
            <w:vMerge w:val="restart"/>
          </w:tcPr>
          <w:p w:rsidR="007A46E8" w:rsidRPr="005C2460" w:rsidRDefault="007A46E8" w:rsidP="00FB345B">
            <w:pPr>
              <w:pStyle w:val="40"/>
              <w:shd w:val="clear" w:color="auto" w:fill="auto"/>
              <w:spacing w:before="0" w:after="256" w:line="276" w:lineRule="auto"/>
              <w:ind w:right="100"/>
              <w:jc w:val="center"/>
            </w:pPr>
            <w:r>
              <w:lastRenderedPageBreak/>
              <w:t>см</w:t>
            </w:r>
          </w:p>
        </w:tc>
        <w:tc>
          <w:tcPr>
            <w:tcW w:w="1002" w:type="pct"/>
            <w:gridSpan w:val="2"/>
          </w:tcPr>
          <w:p w:rsidR="007A46E8" w:rsidRPr="005C2460" w:rsidRDefault="007A46E8" w:rsidP="00FB345B">
            <w:pPr>
              <w:pStyle w:val="40"/>
              <w:shd w:val="clear" w:color="auto" w:fill="auto"/>
              <w:spacing w:before="0" w:after="256" w:line="276" w:lineRule="auto"/>
              <w:ind w:right="100"/>
              <w:jc w:val="center"/>
            </w:pPr>
            <w:r>
              <w:t>Не менее</w:t>
            </w:r>
          </w:p>
        </w:tc>
      </w:tr>
      <w:tr w:rsidR="007A46E8" w:rsidTr="00D5639B">
        <w:trPr>
          <w:gridAfter w:val="5"/>
          <w:wAfter w:w="1801" w:type="pct"/>
          <w:trHeight w:val="585"/>
        </w:trPr>
        <w:tc>
          <w:tcPr>
            <w:tcW w:w="238" w:type="pct"/>
            <w:gridSpan w:val="2"/>
            <w:vMerge/>
            <w:shd w:val="clear" w:color="auto" w:fill="auto"/>
          </w:tcPr>
          <w:p w:rsidR="007A46E8" w:rsidRPr="00BF1CA4" w:rsidRDefault="007A46E8" w:rsidP="00FB345B">
            <w:pPr>
              <w:pStyle w:val="40"/>
              <w:shd w:val="clear" w:color="auto" w:fill="auto"/>
              <w:spacing w:before="0" w:after="256" w:line="276" w:lineRule="auto"/>
              <w:ind w:right="100"/>
              <w:jc w:val="center"/>
            </w:pPr>
          </w:p>
        </w:tc>
        <w:tc>
          <w:tcPr>
            <w:tcW w:w="1558" w:type="pct"/>
            <w:vMerge/>
            <w:shd w:val="clear" w:color="auto" w:fill="auto"/>
          </w:tcPr>
          <w:p w:rsidR="007A46E8" w:rsidRDefault="007A46E8" w:rsidP="00FB345B">
            <w:pPr>
              <w:pStyle w:val="40"/>
              <w:shd w:val="clear" w:color="auto" w:fill="auto"/>
              <w:spacing w:before="0" w:after="256" w:line="276" w:lineRule="auto"/>
              <w:ind w:right="100"/>
              <w:jc w:val="center"/>
            </w:pPr>
          </w:p>
        </w:tc>
        <w:tc>
          <w:tcPr>
            <w:tcW w:w="401" w:type="pct"/>
            <w:vMerge/>
          </w:tcPr>
          <w:p w:rsidR="007A46E8" w:rsidRDefault="007A46E8" w:rsidP="00FB345B">
            <w:pPr>
              <w:pStyle w:val="40"/>
              <w:shd w:val="clear" w:color="auto" w:fill="auto"/>
              <w:spacing w:before="0" w:after="256" w:line="276" w:lineRule="auto"/>
              <w:ind w:right="100"/>
              <w:jc w:val="center"/>
            </w:pPr>
          </w:p>
        </w:tc>
        <w:tc>
          <w:tcPr>
            <w:tcW w:w="552" w:type="pct"/>
          </w:tcPr>
          <w:p w:rsidR="007A46E8" w:rsidRDefault="0076430A" w:rsidP="00FB345B">
            <w:pPr>
              <w:pStyle w:val="40"/>
              <w:spacing w:before="0" w:after="256" w:line="276" w:lineRule="auto"/>
              <w:ind w:right="100"/>
              <w:jc w:val="center"/>
            </w:pPr>
            <w:r>
              <w:t>230</w:t>
            </w:r>
          </w:p>
        </w:tc>
        <w:tc>
          <w:tcPr>
            <w:tcW w:w="450" w:type="pct"/>
          </w:tcPr>
          <w:p w:rsidR="007A46E8" w:rsidRDefault="0076430A" w:rsidP="00FB345B">
            <w:pPr>
              <w:pStyle w:val="40"/>
              <w:spacing w:before="0" w:after="256" w:line="276" w:lineRule="auto"/>
              <w:ind w:right="100"/>
              <w:jc w:val="center"/>
            </w:pPr>
            <w:r>
              <w:t>185</w:t>
            </w:r>
          </w:p>
        </w:tc>
      </w:tr>
      <w:tr w:rsidR="007A46E8" w:rsidRPr="005C2460" w:rsidTr="00D5639B">
        <w:trPr>
          <w:gridAfter w:val="5"/>
          <w:wAfter w:w="1801" w:type="pct"/>
          <w:trHeight w:val="397"/>
        </w:trPr>
        <w:tc>
          <w:tcPr>
            <w:tcW w:w="238" w:type="pct"/>
            <w:gridSpan w:val="2"/>
            <w:vMerge w:val="restart"/>
            <w:shd w:val="clear" w:color="auto" w:fill="auto"/>
          </w:tcPr>
          <w:p w:rsidR="007A46E8" w:rsidRPr="00BF1CA4" w:rsidRDefault="007A46E8" w:rsidP="00FB345B">
            <w:pPr>
              <w:pStyle w:val="40"/>
              <w:shd w:val="clear" w:color="auto" w:fill="auto"/>
              <w:spacing w:before="0" w:after="256" w:line="276" w:lineRule="auto"/>
              <w:ind w:right="100"/>
              <w:jc w:val="center"/>
            </w:pPr>
            <w:r>
              <w:lastRenderedPageBreak/>
              <w:t>2.8.</w:t>
            </w:r>
          </w:p>
        </w:tc>
        <w:tc>
          <w:tcPr>
            <w:tcW w:w="1558" w:type="pct"/>
            <w:vMerge w:val="restart"/>
            <w:shd w:val="clear" w:color="auto" w:fill="auto"/>
          </w:tcPr>
          <w:p w:rsidR="007A46E8" w:rsidRPr="005C2460" w:rsidRDefault="007A46E8" w:rsidP="00FB345B">
            <w:pPr>
              <w:pStyle w:val="40"/>
              <w:spacing w:before="0" w:after="256" w:line="276" w:lineRule="auto"/>
              <w:ind w:right="100"/>
              <w:jc w:val="center"/>
            </w:pPr>
            <w:r>
              <w:t xml:space="preserve">Поднимание туловища из </w:t>
            </w:r>
            <w:proofErr w:type="gramStart"/>
            <w:r>
              <w:t>положения</w:t>
            </w:r>
            <w:proofErr w:type="gramEnd"/>
            <w:r>
              <w:t xml:space="preserve">  лежа на спине (за 1 м)</w:t>
            </w:r>
          </w:p>
        </w:tc>
        <w:tc>
          <w:tcPr>
            <w:tcW w:w="401" w:type="pct"/>
            <w:vMerge w:val="restart"/>
          </w:tcPr>
          <w:p w:rsidR="007A46E8" w:rsidRPr="005C2460" w:rsidRDefault="007A46E8" w:rsidP="00FB345B">
            <w:pPr>
              <w:pStyle w:val="40"/>
              <w:shd w:val="clear" w:color="auto" w:fill="auto"/>
              <w:spacing w:before="0" w:after="256" w:line="276" w:lineRule="auto"/>
              <w:ind w:right="100"/>
              <w:jc w:val="center"/>
            </w:pPr>
            <w:r>
              <w:t>Кол-во раз</w:t>
            </w:r>
          </w:p>
        </w:tc>
        <w:tc>
          <w:tcPr>
            <w:tcW w:w="1002" w:type="pct"/>
            <w:gridSpan w:val="2"/>
          </w:tcPr>
          <w:p w:rsidR="007A46E8" w:rsidRPr="005C2460" w:rsidRDefault="007A46E8" w:rsidP="00FB345B">
            <w:pPr>
              <w:pStyle w:val="40"/>
              <w:shd w:val="clear" w:color="auto" w:fill="auto"/>
              <w:spacing w:before="0" w:after="256" w:line="276" w:lineRule="auto"/>
              <w:ind w:right="100"/>
              <w:jc w:val="center"/>
            </w:pPr>
            <w:r>
              <w:t>Не менее</w:t>
            </w:r>
          </w:p>
        </w:tc>
      </w:tr>
      <w:tr w:rsidR="007A46E8" w:rsidTr="00D5639B">
        <w:trPr>
          <w:gridAfter w:val="5"/>
          <w:wAfter w:w="1801" w:type="pct"/>
          <w:trHeight w:val="540"/>
        </w:trPr>
        <w:tc>
          <w:tcPr>
            <w:tcW w:w="238" w:type="pct"/>
            <w:gridSpan w:val="2"/>
            <w:vMerge/>
            <w:shd w:val="clear" w:color="auto" w:fill="auto"/>
          </w:tcPr>
          <w:p w:rsidR="007A46E8" w:rsidRPr="00BF1CA4" w:rsidRDefault="007A46E8" w:rsidP="00FB345B">
            <w:pPr>
              <w:pStyle w:val="40"/>
              <w:shd w:val="clear" w:color="auto" w:fill="auto"/>
              <w:spacing w:before="0" w:after="256" w:line="276" w:lineRule="auto"/>
              <w:ind w:right="100"/>
              <w:jc w:val="center"/>
            </w:pPr>
          </w:p>
        </w:tc>
        <w:tc>
          <w:tcPr>
            <w:tcW w:w="1558" w:type="pct"/>
            <w:vMerge/>
            <w:shd w:val="clear" w:color="auto" w:fill="auto"/>
          </w:tcPr>
          <w:p w:rsidR="007A46E8" w:rsidRPr="005C2460" w:rsidRDefault="007A46E8" w:rsidP="00FB345B">
            <w:pPr>
              <w:pStyle w:val="40"/>
              <w:spacing w:before="0" w:after="256" w:line="276" w:lineRule="auto"/>
              <w:ind w:right="100"/>
              <w:jc w:val="center"/>
            </w:pPr>
          </w:p>
        </w:tc>
        <w:tc>
          <w:tcPr>
            <w:tcW w:w="401" w:type="pct"/>
            <w:vMerge/>
          </w:tcPr>
          <w:p w:rsidR="007A46E8" w:rsidRDefault="007A46E8" w:rsidP="00FB345B">
            <w:pPr>
              <w:pStyle w:val="40"/>
              <w:shd w:val="clear" w:color="auto" w:fill="auto"/>
              <w:spacing w:before="0" w:after="256" w:line="276" w:lineRule="auto"/>
              <w:ind w:right="100"/>
              <w:jc w:val="center"/>
            </w:pPr>
          </w:p>
        </w:tc>
        <w:tc>
          <w:tcPr>
            <w:tcW w:w="552" w:type="pct"/>
          </w:tcPr>
          <w:p w:rsidR="007A46E8" w:rsidRDefault="0076430A" w:rsidP="00FB345B">
            <w:pPr>
              <w:pStyle w:val="40"/>
              <w:spacing w:before="0" w:after="256" w:line="276" w:lineRule="auto"/>
              <w:ind w:right="100"/>
              <w:jc w:val="center"/>
            </w:pPr>
            <w:r>
              <w:t>50</w:t>
            </w:r>
          </w:p>
        </w:tc>
        <w:tc>
          <w:tcPr>
            <w:tcW w:w="450" w:type="pct"/>
          </w:tcPr>
          <w:p w:rsidR="007A46E8" w:rsidRDefault="0076430A" w:rsidP="00FB345B">
            <w:pPr>
              <w:pStyle w:val="40"/>
              <w:spacing w:before="0" w:after="256" w:line="276" w:lineRule="auto"/>
              <w:ind w:right="100"/>
              <w:jc w:val="center"/>
            </w:pPr>
            <w:r>
              <w:t>44</w:t>
            </w:r>
          </w:p>
        </w:tc>
      </w:tr>
      <w:tr w:rsidR="0076430A" w:rsidRPr="005C2460" w:rsidTr="00D5639B">
        <w:trPr>
          <w:gridAfter w:val="5"/>
          <w:wAfter w:w="1801" w:type="pct"/>
          <w:trHeight w:val="345"/>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center"/>
            </w:pPr>
            <w:r>
              <w:t>2.9.</w:t>
            </w:r>
          </w:p>
        </w:tc>
        <w:tc>
          <w:tcPr>
            <w:tcW w:w="1558" w:type="pct"/>
            <w:vMerge w:val="restart"/>
            <w:shd w:val="clear" w:color="auto" w:fill="auto"/>
          </w:tcPr>
          <w:p w:rsidR="0076430A" w:rsidRPr="005C2460" w:rsidRDefault="0076430A" w:rsidP="00FB345B">
            <w:pPr>
              <w:pStyle w:val="40"/>
              <w:spacing w:before="0" w:after="256" w:line="276" w:lineRule="auto"/>
              <w:ind w:right="100"/>
              <w:jc w:val="center"/>
            </w:pPr>
            <w:r>
              <w:t>Кросс на 3 км (бег по пересеченной местности)</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76430A" w:rsidRPr="005C2460" w:rsidRDefault="0076430A" w:rsidP="00FB345B">
            <w:pPr>
              <w:pStyle w:val="40"/>
              <w:shd w:val="clear" w:color="auto" w:fill="auto"/>
              <w:spacing w:before="0" w:after="256" w:line="276" w:lineRule="auto"/>
              <w:ind w:right="100"/>
              <w:jc w:val="center"/>
            </w:pPr>
            <w:r>
              <w:t>Не более</w:t>
            </w:r>
          </w:p>
        </w:tc>
      </w:tr>
      <w:tr w:rsidR="0076430A" w:rsidTr="00D5639B">
        <w:trPr>
          <w:gridAfter w:val="5"/>
          <w:wAfter w:w="1801" w:type="pct"/>
          <w:trHeight w:val="720"/>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Default="0076430A" w:rsidP="00FB345B">
            <w:pPr>
              <w:pStyle w:val="40"/>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76430A" w:rsidP="00FB345B">
            <w:pPr>
              <w:pStyle w:val="40"/>
              <w:spacing w:before="0" w:after="256" w:line="276" w:lineRule="auto"/>
              <w:ind w:right="100"/>
              <w:jc w:val="center"/>
            </w:pPr>
            <w:r>
              <w:t>-</w:t>
            </w:r>
          </w:p>
        </w:tc>
        <w:tc>
          <w:tcPr>
            <w:tcW w:w="450" w:type="pct"/>
          </w:tcPr>
          <w:p w:rsidR="0076430A" w:rsidRDefault="009A2C1D" w:rsidP="00FB345B">
            <w:pPr>
              <w:pStyle w:val="40"/>
              <w:spacing w:before="0" w:after="256" w:line="276" w:lineRule="auto"/>
              <w:ind w:right="100"/>
              <w:jc w:val="center"/>
            </w:pPr>
            <w:r>
              <w:t>16</w:t>
            </w:r>
            <w:r w:rsidR="0076430A">
              <w:t>,30</w:t>
            </w:r>
          </w:p>
        </w:tc>
      </w:tr>
      <w:tr w:rsidR="0076430A" w:rsidTr="0076430A">
        <w:trPr>
          <w:gridAfter w:val="5"/>
          <w:wAfter w:w="1801" w:type="pct"/>
          <w:trHeight w:val="412"/>
        </w:trPr>
        <w:tc>
          <w:tcPr>
            <w:tcW w:w="238" w:type="pct"/>
            <w:gridSpan w:val="2"/>
            <w:vMerge w:val="restart"/>
            <w:shd w:val="clear" w:color="auto" w:fill="auto"/>
          </w:tcPr>
          <w:p w:rsidR="0076430A" w:rsidRPr="00BF1CA4" w:rsidRDefault="00253CEF" w:rsidP="00FB345B">
            <w:pPr>
              <w:pStyle w:val="40"/>
              <w:shd w:val="clear" w:color="auto" w:fill="auto"/>
              <w:spacing w:before="0" w:after="256" w:line="276" w:lineRule="auto"/>
              <w:ind w:right="100"/>
              <w:jc w:val="center"/>
            </w:pPr>
            <w:r>
              <w:t>2.10.</w:t>
            </w:r>
          </w:p>
        </w:tc>
        <w:tc>
          <w:tcPr>
            <w:tcW w:w="1558" w:type="pct"/>
            <w:vMerge w:val="restart"/>
            <w:shd w:val="clear" w:color="auto" w:fill="auto"/>
          </w:tcPr>
          <w:p w:rsidR="0076430A" w:rsidRPr="005C2460" w:rsidRDefault="0076430A" w:rsidP="00FB345B">
            <w:pPr>
              <w:pStyle w:val="40"/>
              <w:spacing w:before="0" w:after="256" w:line="276" w:lineRule="auto"/>
              <w:ind w:right="100"/>
              <w:jc w:val="center"/>
            </w:pPr>
            <w:r>
              <w:t>Кросс на 5  км (бег по пересеченной местности)</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76430A" w:rsidRDefault="0076430A" w:rsidP="00FB345B">
            <w:pPr>
              <w:pStyle w:val="40"/>
              <w:spacing w:before="0" w:after="256" w:line="276" w:lineRule="auto"/>
              <w:ind w:right="100"/>
              <w:jc w:val="center"/>
            </w:pPr>
            <w:r>
              <w:t>Не более</w:t>
            </w:r>
          </w:p>
        </w:tc>
      </w:tr>
      <w:tr w:rsidR="0076430A" w:rsidTr="00D5639B">
        <w:trPr>
          <w:gridAfter w:val="5"/>
          <w:wAfter w:w="1801" w:type="pct"/>
          <w:trHeight w:val="525"/>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Default="0076430A" w:rsidP="00FB345B">
            <w:pPr>
              <w:pStyle w:val="40"/>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9A2C1D" w:rsidP="00FB345B">
            <w:pPr>
              <w:pStyle w:val="40"/>
              <w:spacing w:before="0" w:after="256" w:line="276" w:lineRule="auto"/>
              <w:ind w:right="100"/>
              <w:jc w:val="center"/>
            </w:pPr>
            <w:r>
              <w:t>23,3</w:t>
            </w:r>
            <w:r w:rsidR="0076430A">
              <w:t>0</w:t>
            </w:r>
          </w:p>
        </w:tc>
        <w:tc>
          <w:tcPr>
            <w:tcW w:w="450" w:type="pct"/>
          </w:tcPr>
          <w:p w:rsidR="0076430A" w:rsidRDefault="0076430A" w:rsidP="00FB345B">
            <w:pPr>
              <w:pStyle w:val="40"/>
              <w:spacing w:before="0" w:after="256" w:line="276" w:lineRule="auto"/>
              <w:ind w:right="100"/>
              <w:jc w:val="center"/>
            </w:pPr>
            <w:r>
              <w:t>-</w:t>
            </w:r>
          </w:p>
        </w:tc>
      </w:tr>
      <w:tr w:rsidR="0076430A" w:rsidTr="0076430A">
        <w:trPr>
          <w:gridAfter w:val="5"/>
          <w:wAfter w:w="1801" w:type="pct"/>
          <w:trHeight w:val="307"/>
        </w:trPr>
        <w:tc>
          <w:tcPr>
            <w:tcW w:w="238" w:type="pct"/>
            <w:gridSpan w:val="2"/>
            <w:vMerge w:val="restart"/>
            <w:shd w:val="clear" w:color="auto" w:fill="auto"/>
          </w:tcPr>
          <w:p w:rsidR="0076430A" w:rsidRPr="00BF1CA4" w:rsidRDefault="00253CEF" w:rsidP="00FB345B">
            <w:pPr>
              <w:pStyle w:val="40"/>
              <w:shd w:val="clear" w:color="auto" w:fill="auto"/>
              <w:spacing w:before="0" w:after="256" w:line="276" w:lineRule="auto"/>
              <w:ind w:right="100"/>
              <w:jc w:val="center"/>
            </w:pPr>
            <w:r>
              <w:t>2.11.</w:t>
            </w:r>
          </w:p>
        </w:tc>
        <w:tc>
          <w:tcPr>
            <w:tcW w:w="1558" w:type="pct"/>
            <w:vMerge w:val="restart"/>
            <w:shd w:val="clear" w:color="auto" w:fill="auto"/>
          </w:tcPr>
          <w:p w:rsidR="0076430A" w:rsidRDefault="0076430A" w:rsidP="00FB345B">
            <w:pPr>
              <w:pStyle w:val="40"/>
              <w:spacing w:before="0" w:after="256" w:line="276" w:lineRule="auto"/>
              <w:ind w:right="100"/>
              <w:jc w:val="left"/>
            </w:pPr>
            <w:r>
              <w:t>Метание спортивного снаряда весом 500 г</w:t>
            </w:r>
          </w:p>
        </w:tc>
        <w:tc>
          <w:tcPr>
            <w:tcW w:w="401" w:type="pct"/>
            <w:vMerge w:val="restart"/>
          </w:tcPr>
          <w:p w:rsidR="0076430A" w:rsidRDefault="0076430A" w:rsidP="00FB345B">
            <w:pPr>
              <w:pStyle w:val="40"/>
              <w:shd w:val="clear" w:color="auto" w:fill="auto"/>
              <w:spacing w:before="0" w:after="256" w:line="276" w:lineRule="auto"/>
              <w:ind w:right="100"/>
              <w:jc w:val="center"/>
            </w:pPr>
            <w:r>
              <w:t>м</w:t>
            </w:r>
          </w:p>
        </w:tc>
        <w:tc>
          <w:tcPr>
            <w:tcW w:w="1002" w:type="pct"/>
            <w:gridSpan w:val="2"/>
          </w:tcPr>
          <w:p w:rsidR="0076430A" w:rsidRDefault="0076430A" w:rsidP="00FB345B">
            <w:pPr>
              <w:pStyle w:val="40"/>
              <w:spacing w:before="0" w:after="256" w:line="276" w:lineRule="auto"/>
              <w:ind w:right="100"/>
              <w:jc w:val="center"/>
            </w:pPr>
            <w:r>
              <w:t>Не менее</w:t>
            </w:r>
          </w:p>
        </w:tc>
      </w:tr>
      <w:tr w:rsidR="0076430A" w:rsidTr="00D5639B">
        <w:trPr>
          <w:gridAfter w:val="5"/>
          <w:wAfter w:w="1801" w:type="pct"/>
          <w:trHeight w:val="630"/>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Default="0076430A" w:rsidP="00FB345B">
            <w:pPr>
              <w:pStyle w:val="40"/>
              <w:spacing w:before="0" w:after="256" w:line="276" w:lineRule="auto"/>
              <w:ind w:right="100"/>
              <w:jc w:val="left"/>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76430A" w:rsidP="00FB345B">
            <w:pPr>
              <w:pStyle w:val="40"/>
              <w:spacing w:before="0" w:after="256" w:line="276" w:lineRule="auto"/>
              <w:ind w:right="100"/>
              <w:jc w:val="center"/>
            </w:pPr>
            <w:r>
              <w:t>-</w:t>
            </w:r>
          </w:p>
        </w:tc>
        <w:tc>
          <w:tcPr>
            <w:tcW w:w="450" w:type="pct"/>
          </w:tcPr>
          <w:p w:rsidR="0076430A" w:rsidRDefault="0076430A" w:rsidP="00FB345B">
            <w:pPr>
              <w:pStyle w:val="40"/>
              <w:spacing w:before="0" w:after="256" w:line="276" w:lineRule="auto"/>
              <w:ind w:right="100"/>
              <w:jc w:val="center"/>
            </w:pPr>
            <w:r>
              <w:t>2</w:t>
            </w:r>
            <w:r w:rsidR="009A2C1D">
              <w:t>0</w:t>
            </w:r>
          </w:p>
        </w:tc>
      </w:tr>
      <w:tr w:rsidR="0076430A" w:rsidTr="0076430A">
        <w:trPr>
          <w:gridAfter w:val="5"/>
          <w:wAfter w:w="1801" w:type="pct"/>
          <w:trHeight w:val="360"/>
        </w:trPr>
        <w:tc>
          <w:tcPr>
            <w:tcW w:w="238" w:type="pct"/>
            <w:gridSpan w:val="2"/>
            <w:vMerge w:val="restart"/>
            <w:shd w:val="clear" w:color="auto" w:fill="auto"/>
          </w:tcPr>
          <w:p w:rsidR="0076430A" w:rsidRPr="00BF1CA4" w:rsidRDefault="00253CEF" w:rsidP="00FB345B">
            <w:pPr>
              <w:pStyle w:val="40"/>
              <w:shd w:val="clear" w:color="auto" w:fill="auto"/>
              <w:spacing w:before="0" w:after="256" w:line="276" w:lineRule="auto"/>
              <w:ind w:right="100"/>
              <w:jc w:val="center"/>
            </w:pPr>
            <w:r>
              <w:t>2.12.</w:t>
            </w:r>
          </w:p>
        </w:tc>
        <w:tc>
          <w:tcPr>
            <w:tcW w:w="1558" w:type="pct"/>
            <w:vMerge w:val="restart"/>
            <w:shd w:val="clear" w:color="auto" w:fill="auto"/>
          </w:tcPr>
          <w:p w:rsidR="0076430A" w:rsidRDefault="0076430A" w:rsidP="00FB345B">
            <w:pPr>
              <w:pStyle w:val="40"/>
              <w:spacing w:before="0" w:after="256" w:line="276" w:lineRule="auto"/>
              <w:ind w:right="100"/>
              <w:jc w:val="left"/>
            </w:pPr>
            <w:r>
              <w:t>Метание спортивного снаряда весом 700 г</w:t>
            </w:r>
          </w:p>
        </w:tc>
        <w:tc>
          <w:tcPr>
            <w:tcW w:w="401" w:type="pct"/>
            <w:vMerge w:val="restart"/>
          </w:tcPr>
          <w:p w:rsidR="0076430A" w:rsidRDefault="0076430A" w:rsidP="00FB345B">
            <w:pPr>
              <w:pStyle w:val="40"/>
              <w:shd w:val="clear" w:color="auto" w:fill="auto"/>
              <w:spacing w:before="0" w:after="256" w:line="276" w:lineRule="auto"/>
              <w:ind w:right="100"/>
              <w:jc w:val="center"/>
            </w:pPr>
            <w:r>
              <w:t>м</w:t>
            </w:r>
          </w:p>
        </w:tc>
        <w:tc>
          <w:tcPr>
            <w:tcW w:w="1002" w:type="pct"/>
            <w:gridSpan w:val="2"/>
          </w:tcPr>
          <w:p w:rsidR="0076430A" w:rsidRDefault="0076430A" w:rsidP="00FB345B">
            <w:pPr>
              <w:pStyle w:val="40"/>
              <w:spacing w:before="0" w:after="256" w:line="276" w:lineRule="auto"/>
              <w:ind w:right="100"/>
              <w:jc w:val="center"/>
            </w:pPr>
            <w:r>
              <w:t>Не менее</w:t>
            </w:r>
          </w:p>
        </w:tc>
      </w:tr>
      <w:tr w:rsidR="0076430A" w:rsidTr="00D5639B">
        <w:trPr>
          <w:gridAfter w:val="5"/>
          <w:wAfter w:w="1801" w:type="pct"/>
          <w:trHeight w:val="345"/>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Default="0076430A" w:rsidP="00FB345B">
            <w:pPr>
              <w:pStyle w:val="40"/>
              <w:spacing w:before="0" w:after="256" w:line="276" w:lineRule="auto"/>
              <w:ind w:right="100"/>
              <w:jc w:val="left"/>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76430A" w:rsidP="00FB345B">
            <w:pPr>
              <w:pStyle w:val="40"/>
              <w:spacing w:before="0" w:after="256" w:line="276" w:lineRule="auto"/>
              <w:ind w:right="100"/>
              <w:jc w:val="center"/>
            </w:pPr>
            <w:r>
              <w:t>3</w:t>
            </w:r>
            <w:r w:rsidR="009A2C1D">
              <w:t>5</w:t>
            </w:r>
          </w:p>
        </w:tc>
        <w:tc>
          <w:tcPr>
            <w:tcW w:w="450" w:type="pct"/>
          </w:tcPr>
          <w:p w:rsidR="0076430A" w:rsidRDefault="0076430A" w:rsidP="00FB345B">
            <w:pPr>
              <w:pStyle w:val="40"/>
              <w:spacing w:before="0" w:after="256" w:line="276" w:lineRule="auto"/>
              <w:ind w:right="100"/>
              <w:jc w:val="center"/>
            </w:pPr>
            <w:r>
              <w:t>-</w:t>
            </w:r>
          </w:p>
        </w:tc>
      </w:tr>
      <w:tr w:rsidR="0076430A" w:rsidTr="00D5639B">
        <w:trPr>
          <w:gridAfter w:val="3"/>
          <w:wAfter w:w="999" w:type="pct"/>
        </w:trPr>
        <w:tc>
          <w:tcPr>
            <w:tcW w:w="3199" w:type="pct"/>
            <w:gridSpan w:val="6"/>
            <w:shd w:val="clear" w:color="auto" w:fill="auto"/>
          </w:tcPr>
          <w:p w:rsidR="0076430A" w:rsidRPr="001D3D43" w:rsidRDefault="0076430A" w:rsidP="00FB345B">
            <w:pPr>
              <w:pStyle w:val="40"/>
              <w:shd w:val="clear" w:color="auto" w:fill="auto"/>
              <w:spacing w:before="0" w:after="0" w:line="276" w:lineRule="auto"/>
              <w:ind w:right="100"/>
              <w:jc w:val="center"/>
              <w:rPr>
                <w:rStyle w:val="4"/>
                <w:b/>
                <w:color w:val="000000"/>
                <w:sz w:val="24"/>
                <w:szCs w:val="24"/>
              </w:rPr>
            </w:pPr>
            <w:r>
              <w:rPr>
                <w:b/>
                <w:sz w:val="24"/>
                <w:szCs w:val="24"/>
              </w:rPr>
              <w:t>3.нормативы общей физической подгото</w:t>
            </w:r>
            <w:r w:rsidR="005E3F8F">
              <w:rPr>
                <w:b/>
                <w:sz w:val="24"/>
                <w:szCs w:val="24"/>
              </w:rPr>
              <w:t>вки для возрастной группы 18</w:t>
            </w:r>
            <w:r>
              <w:rPr>
                <w:b/>
                <w:sz w:val="24"/>
                <w:szCs w:val="24"/>
              </w:rPr>
              <w:t>лет</w:t>
            </w:r>
            <w:r w:rsidR="005E3F8F">
              <w:rPr>
                <w:b/>
                <w:sz w:val="24"/>
                <w:szCs w:val="24"/>
              </w:rPr>
              <w:t xml:space="preserve"> и старше</w:t>
            </w:r>
          </w:p>
        </w:tc>
        <w:tc>
          <w:tcPr>
            <w:tcW w:w="401" w:type="pct"/>
          </w:tcPr>
          <w:p w:rsidR="0076430A" w:rsidRDefault="0076430A" w:rsidP="00FB345B">
            <w:pPr>
              <w:pStyle w:val="40"/>
              <w:spacing w:before="0" w:after="256" w:line="276" w:lineRule="auto"/>
              <w:ind w:right="100"/>
              <w:jc w:val="left"/>
            </w:pPr>
          </w:p>
        </w:tc>
        <w:tc>
          <w:tcPr>
            <w:tcW w:w="401" w:type="pct"/>
          </w:tcPr>
          <w:p w:rsidR="0076430A" w:rsidRDefault="0076430A" w:rsidP="00FB345B">
            <w:pPr>
              <w:pStyle w:val="40"/>
              <w:shd w:val="clear" w:color="auto" w:fill="auto"/>
              <w:spacing w:before="0" w:after="256" w:line="276" w:lineRule="auto"/>
              <w:ind w:right="100"/>
              <w:jc w:val="center"/>
            </w:pPr>
          </w:p>
        </w:tc>
      </w:tr>
      <w:tr w:rsidR="0076430A" w:rsidRPr="005C2460" w:rsidTr="00D5639B">
        <w:trPr>
          <w:gridAfter w:val="5"/>
          <w:wAfter w:w="1801" w:type="pct"/>
          <w:trHeight w:val="292"/>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center"/>
            </w:pPr>
            <w:r>
              <w:t>3.1</w:t>
            </w:r>
          </w:p>
        </w:tc>
        <w:tc>
          <w:tcPr>
            <w:tcW w:w="1558" w:type="pct"/>
            <w:vMerge w:val="restart"/>
            <w:shd w:val="clear" w:color="auto" w:fill="auto"/>
          </w:tcPr>
          <w:p w:rsidR="0076430A" w:rsidRDefault="005E3F8F" w:rsidP="00FB345B">
            <w:pPr>
              <w:pStyle w:val="40"/>
              <w:spacing w:before="0" w:after="256" w:line="276" w:lineRule="auto"/>
              <w:ind w:right="100"/>
              <w:jc w:val="left"/>
            </w:pPr>
            <w:r>
              <w:t>Бег на 100 м</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r>
              <w:t>с</w:t>
            </w:r>
          </w:p>
        </w:tc>
        <w:tc>
          <w:tcPr>
            <w:tcW w:w="1002" w:type="pct"/>
            <w:gridSpan w:val="2"/>
          </w:tcPr>
          <w:p w:rsidR="0076430A" w:rsidRPr="005C2460" w:rsidRDefault="0076430A" w:rsidP="00FB345B">
            <w:pPr>
              <w:pStyle w:val="40"/>
              <w:shd w:val="clear" w:color="auto" w:fill="auto"/>
              <w:spacing w:before="0" w:after="256" w:line="276" w:lineRule="auto"/>
              <w:ind w:right="100"/>
              <w:jc w:val="center"/>
            </w:pPr>
            <w:r>
              <w:t>Не более</w:t>
            </w:r>
          </w:p>
        </w:tc>
      </w:tr>
      <w:tr w:rsidR="0076430A" w:rsidTr="00D5639B">
        <w:trPr>
          <w:gridAfter w:val="5"/>
          <w:wAfter w:w="1801" w:type="pct"/>
          <w:trHeight w:val="645"/>
        </w:trPr>
        <w:tc>
          <w:tcPr>
            <w:tcW w:w="238" w:type="pct"/>
            <w:gridSpan w:val="2"/>
            <w:vMerge/>
            <w:shd w:val="clear" w:color="auto" w:fill="auto"/>
          </w:tcPr>
          <w:p w:rsidR="0076430A" w:rsidRPr="005C2460" w:rsidRDefault="0076430A" w:rsidP="00FB345B">
            <w:pPr>
              <w:pStyle w:val="40"/>
              <w:shd w:val="clear" w:color="auto" w:fill="auto"/>
              <w:spacing w:before="0" w:after="256" w:line="276" w:lineRule="auto"/>
              <w:ind w:right="100"/>
              <w:jc w:val="center"/>
              <w:rPr>
                <w:b/>
              </w:rPr>
            </w:pPr>
          </w:p>
        </w:tc>
        <w:tc>
          <w:tcPr>
            <w:tcW w:w="1558" w:type="pct"/>
            <w:vMerge/>
            <w:shd w:val="clear" w:color="auto" w:fill="auto"/>
          </w:tcPr>
          <w:p w:rsidR="0076430A" w:rsidRPr="005C2460" w:rsidRDefault="0076430A" w:rsidP="00FB345B">
            <w:pPr>
              <w:pStyle w:val="40"/>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5E3F8F" w:rsidP="00FB345B">
            <w:pPr>
              <w:pStyle w:val="40"/>
              <w:spacing w:before="0" w:after="256" w:line="276" w:lineRule="auto"/>
              <w:ind w:right="100"/>
              <w:jc w:val="center"/>
            </w:pPr>
            <w:r>
              <w:t>13,1</w:t>
            </w:r>
          </w:p>
        </w:tc>
        <w:tc>
          <w:tcPr>
            <w:tcW w:w="450" w:type="pct"/>
          </w:tcPr>
          <w:p w:rsidR="0076430A" w:rsidRDefault="005E3F8F" w:rsidP="00FB345B">
            <w:pPr>
              <w:pStyle w:val="40"/>
              <w:spacing w:before="0" w:after="256" w:line="276" w:lineRule="auto"/>
              <w:ind w:right="100"/>
              <w:jc w:val="center"/>
            </w:pPr>
            <w:r>
              <w:t>16,4</w:t>
            </w:r>
          </w:p>
        </w:tc>
      </w:tr>
      <w:tr w:rsidR="0076430A" w:rsidRPr="005C2460" w:rsidTr="00D5639B">
        <w:trPr>
          <w:gridAfter w:val="5"/>
          <w:wAfter w:w="1801" w:type="pct"/>
          <w:trHeight w:val="277"/>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center"/>
            </w:pPr>
            <w:r>
              <w:t>3</w:t>
            </w:r>
            <w:r w:rsidRPr="00BF1CA4">
              <w:t>.2.</w:t>
            </w:r>
          </w:p>
        </w:tc>
        <w:tc>
          <w:tcPr>
            <w:tcW w:w="1558" w:type="pct"/>
            <w:vMerge w:val="restart"/>
            <w:shd w:val="clear" w:color="auto" w:fill="auto"/>
          </w:tcPr>
          <w:p w:rsidR="0076430A" w:rsidRPr="005C2460" w:rsidRDefault="0076430A" w:rsidP="00FB345B">
            <w:pPr>
              <w:pStyle w:val="40"/>
              <w:spacing w:before="0" w:after="256" w:line="276" w:lineRule="auto"/>
              <w:ind w:right="100"/>
              <w:jc w:val="center"/>
            </w:pPr>
            <w:r>
              <w:t>Бег на 20</w:t>
            </w:r>
            <w:r w:rsidRPr="005C2460">
              <w:t>0</w:t>
            </w:r>
            <w:r>
              <w:t>0</w:t>
            </w:r>
            <w:r w:rsidRPr="005C2460">
              <w:t xml:space="preserve"> м </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76430A" w:rsidRPr="005C2460" w:rsidRDefault="0076430A" w:rsidP="00FB345B">
            <w:pPr>
              <w:pStyle w:val="40"/>
              <w:shd w:val="clear" w:color="auto" w:fill="auto"/>
              <w:spacing w:before="0" w:after="256" w:line="276" w:lineRule="auto"/>
              <w:ind w:right="100"/>
              <w:jc w:val="center"/>
            </w:pPr>
            <w:r>
              <w:t>Не более</w:t>
            </w:r>
          </w:p>
        </w:tc>
      </w:tr>
      <w:tr w:rsidR="0076430A" w:rsidTr="00D5639B">
        <w:trPr>
          <w:gridAfter w:val="5"/>
          <w:wAfter w:w="1801" w:type="pct"/>
          <w:trHeight w:val="660"/>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Pr="005C2460" w:rsidRDefault="0076430A" w:rsidP="00FB345B">
            <w:pPr>
              <w:pStyle w:val="40"/>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76430A" w:rsidP="00FB345B">
            <w:pPr>
              <w:pStyle w:val="40"/>
              <w:spacing w:before="0" w:after="256" w:line="276" w:lineRule="auto"/>
              <w:ind w:right="100"/>
              <w:jc w:val="center"/>
            </w:pPr>
            <w:r>
              <w:t>-</w:t>
            </w:r>
          </w:p>
        </w:tc>
        <w:tc>
          <w:tcPr>
            <w:tcW w:w="450" w:type="pct"/>
          </w:tcPr>
          <w:p w:rsidR="0076430A" w:rsidRDefault="0076430A" w:rsidP="00FB345B">
            <w:pPr>
              <w:pStyle w:val="40"/>
              <w:spacing w:before="0" w:after="256" w:line="276" w:lineRule="auto"/>
              <w:ind w:right="100"/>
              <w:jc w:val="center"/>
            </w:pPr>
            <w:r>
              <w:t>1</w:t>
            </w:r>
            <w:r w:rsidR="005E3F8F">
              <w:t>0,50</w:t>
            </w:r>
          </w:p>
        </w:tc>
      </w:tr>
      <w:tr w:rsidR="0076430A" w:rsidTr="00D5639B">
        <w:trPr>
          <w:gridAfter w:val="5"/>
          <w:wAfter w:w="1801" w:type="pct"/>
          <w:trHeight w:val="442"/>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center"/>
            </w:pPr>
            <w:r>
              <w:t>3.3.</w:t>
            </w:r>
          </w:p>
        </w:tc>
        <w:tc>
          <w:tcPr>
            <w:tcW w:w="1558" w:type="pct"/>
            <w:vMerge w:val="restart"/>
            <w:shd w:val="clear" w:color="auto" w:fill="auto"/>
          </w:tcPr>
          <w:p w:rsidR="0076430A" w:rsidRPr="005C2460" w:rsidRDefault="0076430A" w:rsidP="00FB345B">
            <w:pPr>
              <w:pStyle w:val="40"/>
              <w:spacing w:before="0" w:after="256" w:line="276" w:lineRule="auto"/>
              <w:ind w:right="100"/>
              <w:jc w:val="center"/>
            </w:pPr>
            <w:r>
              <w:t>Бег на 3000 м</w:t>
            </w:r>
          </w:p>
        </w:tc>
        <w:tc>
          <w:tcPr>
            <w:tcW w:w="401" w:type="pct"/>
            <w:vMerge w:val="restart"/>
          </w:tcPr>
          <w:p w:rsidR="0076430A" w:rsidRDefault="0076430A"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76430A" w:rsidRDefault="0076430A" w:rsidP="00FB345B">
            <w:pPr>
              <w:pStyle w:val="40"/>
              <w:spacing w:before="0" w:after="256" w:line="276" w:lineRule="auto"/>
              <w:ind w:right="100"/>
              <w:jc w:val="center"/>
            </w:pPr>
            <w:r>
              <w:t>Не более</w:t>
            </w:r>
          </w:p>
        </w:tc>
      </w:tr>
      <w:tr w:rsidR="0076430A" w:rsidTr="00D5639B">
        <w:trPr>
          <w:gridAfter w:val="5"/>
          <w:wAfter w:w="1801" w:type="pct"/>
          <w:trHeight w:val="495"/>
        </w:trPr>
        <w:tc>
          <w:tcPr>
            <w:tcW w:w="238" w:type="pct"/>
            <w:gridSpan w:val="2"/>
            <w:vMerge/>
            <w:shd w:val="clear" w:color="auto" w:fill="auto"/>
          </w:tcPr>
          <w:p w:rsidR="0076430A"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Default="0076430A" w:rsidP="00FB345B">
            <w:pPr>
              <w:pStyle w:val="40"/>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5E3F8F" w:rsidP="00FB345B">
            <w:pPr>
              <w:pStyle w:val="40"/>
              <w:spacing w:before="0" w:after="256" w:line="276" w:lineRule="auto"/>
              <w:ind w:right="100"/>
              <w:jc w:val="center"/>
            </w:pPr>
            <w:r>
              <w:t>12,00</w:t>
            </w:r>
          </w:p>
        </w:tc>
        <w:tc>
          <w:tcPr>
            <w:tcW w:w="450" w:type="pct"/>
          </w:tcPr>
          <w:p w:rsidR="0076430A" w:rsidRDefault="0076430A" w:rsidP="00FB345B">
            <w:pPr>
              <w:pStyle w:val="40"/>
              <w:spacing w:before="0" w:after="256" w:line="276" w:lineRule="auto"/>
              <w:ind w:right="100"/>
              <w:jc w:val="center"/>
            </w:pPr>
            <w:r>
              <w:t>-</w:t>
            </w:r>
          </w:p>
        </w:tc>
      </w:tr>
      <w:tr w:rsidR="0076430A" w:rsidRPr="005C2460" w:rsidTr="00D5639B">
        <w:trPr>
          <w:gridAfter w:val="5"/>
          <w:wAfter w:w="1801" w:type="pct"/>
          <w:trHeight w:val="375"/>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left"/>
            </w:pPr>
            <w:r>
              <w:t>3.4</w:t>
            </w:r>
            <w:r w:rsidRPr="00BF1CA4">
              <w:t>.</w:t>
            </w:r>
          </w:p>
        </w:tc>
        <w:tc>
          <w:tcPr>
            <w:tcW w:w="1558" w:type="pct"/>
            <w:vMerge w:val="restart"/>
            <w:shd w:val="clear" w:color="auto" w:fill="auto"/>
          </w:tcPr>
          <w:p w:rsidR="0076430A" w:rsidRPr="005C2460" w:rsidRDefault="0076430A" w:rsidP="00FB345B">
            <w:pPr>
              <w:pStyle w:val="40"/>
              <w:shd w:val="clear" w:color="auto" w:fill="auto"/>
              <w:spacing w:before="0" w:after="256" w:line="276" w:lineRule="auto"/>
              <w:ind w:right="100"/>
              <w:jc w:val="center"/>
            </w:pPr>
            <w:r w:rsidRPr="005C2460">
              <w:t xml:space="preserve">Сгибание и разгибание рук в упоре лежа </w:t>
            </w:r>
            <w:r>
              <w:t>на полу</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r>
              <w:t>Кол-во раз</w:t>
            </w:r>
          </w:p>
        </w:tc>
        <w:tc>
          <w:tcPr>
            <w:tcW w:w="1002" w:type="pct"/>
            <w:gridSpan w:val="2"/>
          </w:tcPr>
          <w:p w:rsidR="0076430A" w:rsidRPr="005C2460" w:rsidRDefault="0076430A" w:rsidP="00FB345B">
            <w:pPr>
              <w:pStyle w:val="40"/>
              <w:shd w:val="clear" w:color="auto" w:fill="auto"/>
              <w:spacing w:before="0" w:after="256" w:line="276" w:lineRule="auto"/>
              <w:ind w:right="100"/>
              <w:jc w:val="center"/>
            </w:pPr>
            <w:r>
              <w:t>Не менее</w:t>
            </w:r>
          </w:p>
        </w:tc>
      </w:tr>
      <w:tr w:rsidR="0076430A" w:rsidTr="00D5639B">
        <w:trPr>
          <w:gridAfter w:val="5"/>
          <w:wAfter w:w="1801" w:type="pct"/>
          <w:trHeight w:val="570"/>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Pr="005C2460" w:rsidRDefault="0076430A" w:rsidP="00FB345B">
            <w:pPr>
              <w:pStyle w:val="40"/>
              <w:shd w:val="clear" w:color="auto" w:fill="auto"/>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5E3F8F" w:rsidP="00FB345B">
            <w:pPr>
              <w:pStyle w:val="40"/>
              <w:spacing w:before="0" w:after="256" w:line="276" w:lineRule="auto"/>
              <w:ind w:right="100"/>
              <w:jc w:val="center"/>
            </w:pPr>
            <w:r>
              <w:t>45</w:t>
            </w:r>
          </w:p>
        </w:tc>
        <w:tc>
          <w:tcPr>
            <w:tcW w:w="450" w:type="pct"/>
          </w:tcPr>
          <w:p w:rsidR="0076430A" w:rsidRDefault="005E3F8F" w:rsidP="00FB345B">
            <w:pPr>
              <w:pStyle w:val="40"/>
              <w:spacing w:before="0" w:after="256" w:line="276" w:lineRule="auto"/>
              <w:ind w:right="100"/>
              <w:jc w:val="center"/>
            </w:pPr>
            <w:r>
              <w:t>35</w:t>
            </w:r>
          </w:p>
        </w:tc>
      </w:tr>
      <w:tr w:rsidR="0076430A" w:rsidTr="00D5639B">
        <w:trPr>
          <w:gridAfter w:val="5"/>
          <w:wAfter w:w="1801" w:type="pct"/>
          <w:trHeight w:val="427"/>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center"/>
            </w:pPr>
            <w:r>
              <w:t>3.5</w:t>
            </w:r>
          </w:p>
        </w:tc>
        <w:tc>
          <w:tcPr>
            <w:tcW w:w="1558" w:type="pct"/>
            <w:vMerge w:val="restart"/>
            <w:shd w:val="clear" w:color="auto" w:fill="auto"/>
          </w:tcPr>
          <w:p w:rsidR="0076430A" w:rsidRPr="005C2460" w:rsidRDefault="0076430A" w:rsidP="00FB345B">
            <w:pPr>
              <w:pStyle w:val="40"/>
              <w:shd w:val="clear" w:color="auto" w:fill="auto"/>
              <w:spacing w:before="0" w:after="256" w:line="276" w:lineRule="auto"/>
              <w:ind w:right="100"/>
              <w:jc w:val="center"/>
            </w:pPr>
            <w:r>
              <w:t>Подтягивание и виса на высокой перекладине</w:t>
            </w:r>
          </w:p>
        </w:tc>
        <w:tc>
          <w:tcPr>
            <w:tcW w:w="401" w:type="pct"/>
            <w:vMerge w:val="restart"/>
          </w:tcPr>
          <w:p w:rsidR="0076430A" w:rsidRDefault="0076430A" w:rsidP="00FB345B">
            <w:pPr>
              <w:pStyle w:val="40"/>
              <w:shd w:val="clear" w:color="auto" w:fill="auto"/>
              <w:spacing w:before="0" w:after="256" w:line="276" w:lineRule="auto"/>
              <w:ind w:right="100"/>
              <w:jc w:val="center"/>
            </w:pPr>
            <w:r>
              <w:t>Кол-во раз</w:t>
            </w:r>
          </w:p>
        </w:tc>
        <w:tc>
          <w:tcPr>
            <w:tcW w:w="1002" w:type="pct"/>
            <w:gridSpan w:val="2"/>
          </w:tcPr>
          <w:p w:rsidR="0076430A" w:rsidRDefault="0076430A" w:rsidP="00FB345B">
            <w:pPr>
              <w:pStyle w:val="40"/>
              <w:spacing w:before="0" w:after="256" w:line="276" w:lineRule="auto"/>
              <w:ind w:right="100"/>
              <w:jc w:val="center"/>
            </w:pPr>
            <w:r>
              <w:t>Не менее</w:t>
            </w:r>
          </w:p>
        </w:tc>
      </w:tr>
      <w:tr w:rsidR="0076430A" w:rsidTr="00D5639B">
        <w:trPr>
          <w:gridAfter w:val="5"/>
          <w:wAfter w:w="1801" w:type="pct"/>
          <w:trHeight w:val="510"/>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Default="0076430A" w:rsidP="00FB345B">
            <w:pPr>
              <w:pStyle w:val="40"/>
              <w:shd w:val="clear" w:color="auto" w:fill="auto"/>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5E3F8F" w:rsidP="00FB345B">
            <w:pPr>
              <w:pStyle w:val="40"/>
              <w:spacing w:before="0" w:after="256" w:line="276" w:lineRule="auto"/>
              <w:ind w:right="100"/>
              <w:jc w:val="center"/>
            </w:pPr>
            <w:r>
              <w:t>15</w:t>
            </w:r>
          </w:p>
        </w:tc>
        <w:tc>
          <w:tcPr>
            <w:tcW w:w="450" w:type="pct"/>
          </w:tcPr>
          <w:p w:rsidR="0076430A" w:rsidRDefault="005E3F8F" w:rsidP="00FB345B">
            <w:pPr>
              <w:pStyle w:val="40"/>
              <w:spacing w:before="0" w:after="256" w:line="276" w:lineRule="auto"/>
              <w:ind w:right="100"/>
              <w:jc w:val="center"/>
            </w:pPr>
            <w:r>
              <w:t>8</w:t>
            </w:r>
          </w:p>
        </w:tc>
      </w:tr>
      <w:tr w:rsidR="0076430A" w:rsidTr="00D5639B">
        <w:trPr>
          <w:gridAfter w:val="5"/>
          <w:wAfter w:w="1801" w:type="pct"/>
          <w:trHeight w:val="442"/>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center"/>
            </w:pPr>
            <w:r>
              <w:t>3.6</w:t>
            </w:r>
          </w:p>
        </w:tc>
        <w:tc>
          <w:tcPr>
            <w:tcW w:w="1558" w:type="pct"/>
            <w:vMerge w:val="restart"/>
            <w:shd w:val="clear" w:color="auto" w:fill="auto"/>
          </w:tcPr>
          <w:p w:rsidR="0076430A" w:rsidRPr="005C2460" w:rsidRDefault="0076430A"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401" w:type="pct"/>
            <w:vMerge w:val="restart"/>
          </w:tcPr>
          <w:p w:rsidR="0076430A" w:rsidRDefault="0076430A" w:rsidP="00FB345B">
            <w:pPr>
              <w:pStyle w:val="40"/>
              <w:shd w:val="clear" w:color="auto" w:fill="auto"/>
              <w:spacing w:before="0" w:after="256" w:line="276" w:lineRule="auto"/>
              <w:ind w:right="100"/>
              <w:jc w:val="center"/>
            </w:pPr>
            <w:r>
              <w:t>см</w:t>
            </w:r>
          </w:p>
        </w:tc>
        <w:tc>
          <w:tcPr>
            <w:tcW w:w="1002" w:type="pct"/>
            <w:gridSpan w:val="2"/>
          </w:tcPr>
          <w:p w:rsidR="0076430A" w:rsidRDefault="0076430A" w:rsidP="00FB345B">
            <w:pPr>
              <w:pStyle w:val="40"/>
              <w:shd w:val="clear" w:color="auto" w:fill="auto"/>
              <w:spacing w:before="0" w:after="256" w:line="276" w:lineRule="auto"/>
              <w:ind w:right="100"/>
              <w:jc w:val="center"/>
            </w:pPr>
            <w:r>
              <w:t>Не менее</w:t>
            </w:r>
          </w:p>
        </w:tc>
      </w:tr>
      <w:tr w:rsidR="0076430A" w:rsidTr="00D5639B">
        <w:trPr>
          <w:gridAfter w:val="5"/>
          <w:wAfter w:w="1801" w:type="pct"/>
          <w:trHeight w:val="495"/>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Pr="00881F52" w:rsidRDefault="0076430A" w:rsidP="00FB345B">
            <w:pPr>
              <w:pStyle w:val="40"/>
              <w:shd w:val="clear" w:color="auto" w:fill="auto"/>
              <w:spacing w:before="0" w:after="256" w:line="276" w:lineRule="auto"/>
              <w:ind w:right="100"/>
              <w:jc w:val="center"/>
              <w:rPr>
                <w:highlight w:val="yellow"/>
              </w:rPr>
            </w:pPr>
          </w:p>
        </w:tc>
        <w:tc>
          <w:tcPr>
            <w:tcW w:w="401" w:type="pct"/>
            <w:vMerge/>
          </w:tcPr>
          <w:p w:rsidR="0076430A" w:rsidRPr="00881F52" w:rsidRDefault="0076430A" w:rsidP="00FB345B">
            <w:pPr>
              <w:pStyle w:val="40"/>
              <w:shd w:val="clear" w:color="auto" w:fill="auto"/>
              <w:spacing w:before="0" w:after="256" w:line="276" w:lineRule="auto"/>
              <w:ind w:right="100"/>
              <w:jc w:val="center"/>
              <w:rPr>
                <w:highlight w:val="yellow"/>
              </w:rPr>
            </w:pPr>
          </w:p>
        </w:tc>
        <w:tc>
          <w:tcPr>
            <w:tcW w:w="552" w:type="pct"/>
          </w:tcPr>
          <w:p w:rsidR="0076430A" w:rsidRPr="00881F52" w:rsidRDefault="0076430A" w:rsidP="00FB345B">
            <w:pPr>
              <w:pStyle w:val="40"/>
              <w:spacing w:before="0" w:after="256" w:line="276" w:lineRule="auto"/>
              <w:ind w:right="100"/>
              <w:jc w:val="center"/>
              <w:rPr>
                <w:highlight w:val="yellow"/>
              </w:rPr>
            </w:pPr>
            <w:r>
              <w:t>+</w:t>
            </w:r>
            <w:r w:rsidR="005E3F8F">
              <w:t>13</w:t>
            </w:r>
          </w:p>
        </w:tc>
        <w:tc>
          <w:tcPr>
            <w:tcW w:w="450" w:type="pct"/>
          </w:tcPr>
          <w:p w:rsidR="0076430A" w:rsidRDefault="0076430A" w:rsidP="00FB345B">
            <w:pPr>
              <w:pStyle w:val="40"/>
              <w:spacing w:before="0" w:after="256" w:line="276" w:lineRule="auto"/>
              <w:ind w:right="100"/>
              <w:jc w:val="center"/>
            </w:pPr>
            <w:r>
              <w:t>+</w:t>
            </w:r>
            <w:r w:rsidR="005E3F8F">
              <w:t>16</w:t>
            </w:r>
          </w:p>
        </w:tc>
      </w:tr>
      <w:tr w:rsidR="0076430A" w:rsidRPr="005C2460" w:rsidTr="00D5639B">
        <w:trPr>
          <w:gridAfter w:val="5"/>
          <w:wAfter w:w="1801" w:type="pct"/>
          <w:trHeight w:val="420"/>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center"/>
            </w:pPr>
            <w:r>
              <w:t>3.7</w:t>
            </w:r>
          </w:p>
        </w:tc>
        <w:tc>
          <w:tcPr>
            <w:tcW w:w="1558" w:type="pct"/>
            <w:vMerge w:val="restart"/>
            <w:shd w:val="clear" w:color="auto" w:fill="auto"/>
          </w:tcPr>
          <w:p w:rsidR="0076430A" w:rsidRPr="005C2460" w:rsidRDefault="0076430A" w:rsidP="00FB345B">
            <w:pPr>
              <w:pStyle w:val="40"/>
              <w:shd w:val="clear" w:color="auto" w:fill="auto"/>
              <w:spacing w:before="0" w:after="256" w:line="276" w:lineRule="auto"/>
              <w:ind w:right="100"/>
              <w:jc w:val="center"/>
            </w:pPr>
            <w:r>
              <w:t>Челночный бег 3х10 м</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r>
              <w:t>с</w:t>
            </w:r>
          </w:p>
        </w:tc>
        <w:tc>
          <w:tcPr>
            <w:tcW w:w="1002" w:type="pct"/>
            <w:gridSpan w:val="2"/>
          </w:tcPr>
          <w:p w:rsidR="0076430A" w:rsidRPr="005C2460" w:rsidRDefault="0076430A" w:rsidP="00FB345B">
            <w:pPr>
              <w:pStyle w:val="40"/>
              <w:shd w:val="clear" w:color="auto" w:fill="auto"/>
              <w:spacing w:before="0" w:after="256" w:line="276" w:lineRule="auto"/>
              <w:ind w:right="100"/>
              <w:jc w:val="center"/>
            </w:pPr>
            <w:r>
              <w:t>Не более</w:t>
            </w:r>
          </w:p>
        </w:tc>
      </w:tr>
      <w:tr w:rsidR="0076430A" w:rsidTr="00D5639B">
        <w:trPr>
          <w:gridAfter w:val="5"/>
          <w:wAfter w:w="1801" w:type="pct"/>
          <w:trHeight w:val="525"/>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Default="0076430A" w:rsidP="00FB345B">
            <w:pPr>
              <w:pStyle w:val="40"/>
              <w:shd w:val="clear" w:color="auto" w:fill="auto"/>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9F31CF" w:rsidP="00FB345B">
            <w:pPr>
              <w:pStyle w:val="40"/>
              <w:spacing w:before="0" w:after="256" w:line="276" w:lineRule="auto"/>
              <w:ind w:right="100"/>
              <w:jc w:val="center"/>
            </w:pPr>
            <w:r>
              <w:t>7,1</w:t>
            </w:r>
          </w:p>
        </w:tc>
        <w:tc>
          <w:tcPr>
            <w:tcW w:w="450" w:type="pct"/>
          </w:tcPr>
          <w:p w:rsidR="0076430A" w:rsidRDefault="009F31CF" w:rsidP="00FB345B">
            <w:pPr>
              <w:pStyle w:val="40"/>
              <w:spacing w:before="0" w:after="256" w:line="276" w:lineRule="auto"/>
              <w:ind w:right="100"/>
              <w:jc w:val="center"/>
            </w:pPr>
            <w:r>
              <w:t>8,2</w:t>
            </w:r>
          </w:p>
        </w:tc>
      </w:tr>
      <w:tr w:rsidR="0076430A" w:rsidRPr="005C2460" w:rsidTr="00D5639B">
        <w:trPr>
          <w:gridAfter w:val="5"/>
          <w:wAfter w:w="1801" w:type="pct"/>
          <w:trHeight w:val="360"/>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center"/>
            </w:pPr>
            <w:r>
              <w:lastRenderedPageBreak/>
              <w:t>3.8</w:t>
            </w:r>
          </w:p>
        </w:tc>
        <w:tc>
          <w:tcPr>
            <w:tcW w:w="1558" w:type="pct"/>
            <w:vMerge w:val="restart"/>
            <w:shd w:val="clear" w:color="auto" w:fill="auto"/>
          </w:tcPr>
          <w:p w:rsidR="0076430A" w:rsidRPr="005C2460" w:rsidRDefault="0076430A" w:rsidP="00FB345B">
            <w:pPr>
              <w:pStyle w:val="40"/>
              <w:spacing w:before="0" w:after="256" w:line="276" w:lineRule="auto"/>
              <w:ind w:right="100"/>
              <w:jc w:val="center"/>
            </w:pPr>
            <w:r w:rsidRPr="005C2460">
              <w:t xml:space="preserve">Прыжок в длину с места </w:t>
            </w:r>
            <w:r>
              <w:t>с места толчком двумя ногами</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r>
              <w:t>см</w:t>
            </w:r>
          </w:p>
        </w:tc>
        <w:tc>
          <w:tcPr>
            <w:tcW w:w="1002" w:type="pct"/>
            <w:gridSpan w:val="2"/>
          </w:tcPr>
          <w:p w:rsidR="0076430A" w:rsidRPr="005C2460" w:rsidRDefault="0076430A" w:rsidP="00FB345B">
            <w:pPr>
              <w:pStyle w:val="40"/>
              <w:shd w:val="clear" w:color="auto" w:fill="auto"/>
              <w:spacing w:before="0" w:after="256" w:line="276" w:lineRule="auto"/>
              <w:ind w:right="100"/>
              <w:jc w:val="center"/>
            </w:pPr>
            <w:r>
              <w:t>Не менее</w:t>
            </w:r>
          </w:p>
        </w:tc>
      </w:tr>
      <w:tr w:rsidR="0076430A" w:rsidTr="00D5639B">
        <w:trPr>
          <w:gridAfter w:val="5"/>
          <w:wAfter w:w="1801" w:type="pct"/>
          <w:trHeight w:val="585"/>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Default="0076430A" w:rsidP="00FB345B">
            <w:pPr>
              <w:pStyle w:val="40"/>
              <w:shd w:val="clear" w:color="auto" w:fill="auto"/>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9F31CF" w:rsidP="00FB345B">
            <w:pPr>
              <w:pStyle w:val="40"/>
              <w:spacing w:before="0" w:after="256" w:line="276" w:lineRule="auto"/>
              <w:ind w:right="100"/>
              <w:jc w:val="center"/>
            </w:pPr>
            <w:r>
              <w:t>240</w:t>
            </w:r>
          </w:p>
        </w:tc>
        <w:tc>
          <w:tcPr>
            <w:tcW w:w="450" w:type="pct"/>
          </w:tcPr>
          <w:p w:rsidR="0076430A" w:rsidRDefault="009F31CF" w:rsidP="00FB345B">
            <w:pPr>
              <w:pStyle w:val="40"/>
              <w:spacing w:before="0" w:after="256" w:line="276" w:lineRule="auto"/>
              <w:ind w:right="100"/>
              <w:jc w:val="center"/>
            </w:pPr>
            <w:r>
              <w:t>195</w:t>
            </w:r>
          </w:p>
        </w:tc>
      </w:tr>
      <w:tr w:rsidR="0076430A" w:rsidRPr="005C2460" w:rsidTr="00D5639B">
        <w:trPr>
          <w:gridAfter w:val="5"/>
          <w:wAfter w:w="1801" w:type="pct"/>
          <w:trHeight w:val="397"/>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center"/>
            </w:pPr>
            <w:r>
              <w:t>3.9</w:t>
            </w:r>
          </w:p>
        </w:tc>
        <w:tc>
          <w:tcPr>
            <w:tcW w:w="1558" w:type="pct"/>
            <w:vMerge w:val="restart"/>
            <w:shd w:val="clear" w:color="auto" w:fill="auto"/>
          </w:tcPr>
          <w:p w:rsidR="0076430A" w:rsidRPr="005C2460" w:rsidRDefault="0076430A" w:rsidP="00FB345B">
            <w:pPr>
              <w:pStyle w:val="40"/>
              <w:spacing w:before="0" w:after="256" w:line="276" w:lineRule="auto"/>
              <w:ind w:right="100"/>
              <w:jc w:val="center"/>
            </w:pPr>
            <w:r>
              <w:t xml:space="preserve">Поднимание туловища из </w:t>
            </w:r>
            <w:proofErr w:type="gramStart"/>
            <w:r>
              <w:t>положения</w:t>
            </w:r>
            <w:proofErr w:type="gramEnd"/>
            <w:r>
              <w:t xml:space="preserve">  лежа на спине (за 1 м)</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r>
              <w:t>Кол-во раз</w:t>
            </w:r>
          </w:p>
        </w:tc>
        <w:tc>
          <w:tcPr>
            <w:tcW w:w="1002" w:type="pct"/>
            <w:gridSpan w:val="2"/>
          </w:tcPr>
          <w:p w:rsidR="0076430A" w:rsidRPr="005C2460" w:rsidRDefault="0076430A" w:rsidP="00FB345B">
            <w:pPr>
              <w:pStyle w:val="40"/>
              <w:shd w:val="clear" w:color="auto" w:fill="auto"/>
              <w:spacing w:before="0" w:after="256" w:line="276" w:lineRule="auto"/>
              <w:ind w:right="100"/>
              <w:jc w:val="center"/>
            </w:pPr>
            <w:r>
              <w:t>Не менее</w:t>
            </w:r>
          </w:p>
        </w:tc>
      </w:tr>
      <w:tr w:rsidR="0076430A" w:rsidTr="00D5639B">
        <w:trPr>
          <w:gridAfter w:val="5"/>
          <w:wAfter w:w="1801" w:type="pct"/>
          <w:trHeight w:val="540"/>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pPr>
          </w:p>
        </w:tc>
        <w:tc>
          <w:tcPr>
            <w:tcW w:w="1558" w:type="pct"/>
            <w:vMerge/>
            <w:shd w:val="clear" w:color="auto" w:fill="auto"/>
          </w:tcPr>
          <w:p w:rsidR="0076430A" w:rsidRPr="005C2460" w:rsidRDefault="0076430A" w:rsidP="00FB345B">
            <w:pPr>
              <w:pStyle w:val="40"/>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9F31CF" w:rsidP="00FB345B">
            <w:pPr>
              <w:pStyle w:val="40"/>
              <w:spacing w:before="0" w:after="256" w:line="276" w:lineRule="auto"/>
              <w:ind w:right="100"/>
              <w:jc w:val="center"/>
            </w:pPr>
            <w:r>
              <w:t>37</w:t>
            </w:r>
          </w:p>
        </w:tc>
        <w:tc>
          <w:tcPr>
            <w:tcW w:w="450" w:type="pct"/>
          </w:tcPr>
          <w:p w:rsidR="0076430A" w:rsidRDefault="009F31CF" w:rsidP="00FB345B">
            <w:pPr>
              <w:pStyle w:val="40"/>
              <w:spacing w:before="0" w:after="256" w:line="276" w:lineRule="auto"/>
              <w:ind w:right="100"/>
              <w:jc w:val="center"/>
            </w:pPr>
            <w:r>
              <w:t>35</w:t>
            </w:r>
          </w:p>
        </w:tc>
      </w:tr>
      <w:tr w:rsidR="0076430A" w:rsidRPr="005C2460" w:rsidTr="00D5639B">
        <w:trPr>
          <w:gridAfter w:val="5"/>
          <w:wAfter w:w="1801" w:type="pct"/>
          <w:trHeight w:val="345"/>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left"/>
            </w:pPr>
            <w:r>
              <w:t>3.10</w:t>
            </w:r>
          </w:p>
        </w:tc>
        <w:tc>
          <w:tcPr>
            <w:tcW w:w="1558" w:type="pct"/>
            <w:vMerge w:val="restart"/>
            <w:shd w:val="clear" w:color="auto" w:fill="auto"/>
          </w:tcPr>
          <w:p w:rsidR="0076430A" w:rsidRPr="005C2460" w:rsidRDefault="0076430A" w:rsidP="00FB345B">
            <w:pPr>
              <w:pStyle w:val="40"/>
              <w:spacing w:before="0" w:after="256" w:line="276" w:lineRule="auto"/>
              <w:ind w:right="100"/>
              <w:jc w:val="center"/>
            </w:pPr>
            <w:r>
              <w:t>Кросс на 3 км (бег по пересеченной местности)</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76430A" w:rsidRPr="005C2460" w:rsidRDefault="0076430A" w:rsidP="00FB345B">
            <w:pPr>
              <w:pStyle w:val="40"/>
              <w:shd w:val="clear" w:color="auto" w:fill="auto"/>
              <w:spacing w:before="0" w:after="256" w:line="276" w:lineRule="auto"/>
              <w:ind w:right="100"/>
              <w:jc w:val="center"/>
            </w:pPr>
            <w:r>
              <w:t>Не более</w:t>
            </w:r>
          </w:p>
        </w:tc>
      </w:tr>
      <w:tr w:rsidR="0076430A" w:rsidTr="00D5639B">
        <w:trPr>
          <w:gridAfter w:val="5"/>
          <w:wAfter w:w="1801" w:type="pct"/>
          <w:trHeight w:val="720"/>
        </w:trPr>
        <w:tc>
          <w:tcPr>
            <w:tcW w:w="238" w:type="pct"/>
            <w:gridSpan w:val="2"/>
            <w:vMerge/>
            <w:shd w:val="clear" w:color="auto" w:fill="auto"/>
          </w:tcPr>
          <w:p w:rsidR="0076430A" w:rsidRPr="00BF1CA4" w:rsidRDefault="0076430A" w:rsidP="00FB345B">
            <w:pPr>
              <w:pStyle w:val="40"/>
              <w:shd w:val="clear" w:color="auto" w:fill="auto"/>
              <w:spacing w:before="0" w:after="256" w:line="276" w:lineRule="auto"/>
              <w:ind w:right="100"/>
              <w:jc w:val="left"/>
            </w:pPr>
          </w:p>
        </w:tc>
        <w:tc>
          <w:tcPr>
            <w:tcW w:w="1558" w:type="pct"/>
            <w:vMerge/>
            <w:shd w:val="clear" w:color="auto" w:fill="auto"/>
          </w:tcPr>
          <w:p w:rsidR="0076430A" w:rsidRDefault="0076430A" w:rsidP="00FB345B">
            <w:pPr>
              <w:pStyle w:val="40"/>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76430A" w:rsidP="00FB345B">
            <w:pPr>
              <w:pStyle w:val="40"/>
              <w:spacing w:before="0" w:after="256" w:line="276" w:lineRule="auto"/>
              <w:ind w:right="100"/>
              <w:jc w:val="center"/>
            </w:pPr>
            <w:r>
              <w:t>-</w:t>
            </w:r>
          </w:p>
        </w:tc>
        <w:tc>
          <w:tcPr>
            <w:tcW w:w="450" w:type="pct"/>
          </w:tcPr>
          <w:p w:rsidR="0076430A" w:rsidRDefault="009F31CF" w:rsidP="00FB345B">
            <w:pPr>
              <w:pStyle w:val="40"/>
              <w:spacing w:before="0" w:after="256" w:line="276" w:lineRule="auto"/>
              <w:ind w:right="100"/>
              <w:jc w:val="center"/>
            </w:pPr>
            <w:r>
              <w:t>17,30</w:t>
            </w:r>
          </w:p>
        </w:tc>
      </w:tr>
      <w:tr w:rsidR="0076430A" w:rsidTr="00D5639B">
        <w:trPr>
          <w:gridAfter w:val="5"/>
          <w:wAfter w:w="1801" w:type="pct"/>
          <w:trHeight w:val="390"/>
        </w:trPr>
        <w:tc>
          <w:tcPr>
            <w:tcW w:w="238"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left"/>
            </w:pPr>
            <w:r>
              <w:t>3.11</w:t>
            </w:r>
          </w:p>
        </w:tc>
        <w:tc>
          <w:tcPr>
            <w:tcW w:w="1558" w:type="pct"/>
            <w:vMerge w:val="restart"/>
            <w:shd w:val="clear" w:color="auto" w:fill="auto"/>
          </w:tcPr>
          <w:p w:rsidR="0076430A" w:rsidRPr="005C2460" w:rsidRDefault="0076430A" w:rsidP="00FB345B">
            <w:pPr>
              <w:pStyle w:val="40"/>
              <w:spacing w:before="0" w:after="256" w:line="276" w:lineRule="auto"/>
              <w:ind w:right="100"/>
              <w:jc w:val="center"/>
            </w:pPr>
            <w:r>
              <w:t>Кросс на 5  км (бег по пересеченной местности)</w:t>
            </w:r>
          </w:p>
        </w:tc>
        <w:tc>
          <w:tcPr>
            <w:tcW w:w="401" w:type="pct"/>
            <w:vMerge w:val="restart"/>
          </w:tcPr>
          <w:p w:rsidR="0076430A" w:rsidRPr="005C2460" w:rsidRDefault="0076430A"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76430A" w:rsidRDefault="0076430A" w:rsidP="00FB345B">
            <w:pPr>
              <w:pStyle w:val="40"/>
              <w:spacing w:before="0" w:after="256" w:line="276" w:lineRule="auto"/>
              <w:ind w:right="100"/>
              <w:jc w:val="center"/>
            </w:pPr>
            <w:r>
              <w:t>Не более</w:t>
            </w:r>
          </w:p>
        </w:tc>
      </w:tr>
      <w:tr w:rsidR="0076430A" w:rsidTr="00D5639B">
        <w:trPr>
          <w:gridAfter w:val="5"/>
          <w:wAfter w:w="1801" w:type="pct"/>
          <w:trHeight w:val="1500"/>
        </w:trPr>
        <w:tc>
          <w:tcPr>
            <w:tcW w:w="238" w:type="pct"/>
            <w:gridSpan w:val="2"/>
            <w:vMerge/>
            <w:shd w:val="clear" w:color="auto" w:fill="auto"/>
          </w:tcPr>
          <w:p w:rsidR="0076430A" w:rsidRDefault="0076430A" w:rsidP="00FB345B">
            <w:pPr>
              <w:pStyle w:val="40"/>
              <w:shd w:val="clear" w:color="auto" w:fill="auto"/>
              <w:spacing w:before="0" w:after="256" w:line="276" w:lineRule="auto"/>
              <w:ind w:right="100"/>
              <w:jc w:val="left"/>
            </w:pPr>
          </w:p>
        </w:tc>
        <w:tc>
          <w:tcPr>
            <w:tcW w:w="1558" w:type="pct"/>
            <w:vMerge/>
            <w:shd w:val="clear" w:color="auto" w:fill="auto"/>
          </w:tcPr>
          <w:p w:rsidR="0076430A" w:rsidRDefault="0076430A" w:rsidP="00FB345B">
            <w:pPr>
              <w:pStyle w:val="40"/>
              <w:spacing w:before="0" w:after="256" w:line="276" w:lineRule="auto"/>
              <w:ind w:right="100"/>
              <w:jc w:val="center"/>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9F31CF" w:rsidP="00FB345B">
            <w:pPr>
              <w:pStyle w:val="40"/>
              <w:spacing w:before="0" w:after="256" w:line="276" w:lineRule="auto"/>
              <w:ind w:right="100"/>
              <w:jc w:val="center"/>
            </w:pPr>
            <w:r>
              <w:t>22,00</w:t>
            </w:r>
          </w:p>
        </w:tc>
        <w:tc>
          <w:tcPr>
            <w:tcW w:w="450" w:type="pct"/>
          </w:tcPr>
          <w:p w:rsidR="0076430A" w:rsidRDefault="0076430A" w:rsidP="00FB345B">
            <w:pPr>
              <w:pStyle w:val="40"/>
              <w:spacing w:before="0" w:after="256" w:line="276" w:lineRule="auto"/>
              <w:ind w:right="100"/>
              <w:jc w:val="center"/>
            </w:pPr>
            <w:r>
              <w:t>-</w:t>
            </w:r>
          </w:p>
          <w:p w:rsidR="0076430A" w:rsidRDefault="0076430A" w:rsidP="00FB345B">
            <w:pPr>
              <w:pStyle w:val="40"/>
              <w:spacing w:before="0" w:after="256" w:line="276" w:lineRule="auto"/>
              <w:ind w:right="100"/>
              <w:jc w:val="center"/>
            </w:pPr>
          </w:p>
          <w:p w:rsidR="0076430A" w:rsidRDefault="0076430A" w:rsidP="00FB345B">
            <w:pPr>
              <w:pStyle w:val="40"/>
              <w:spacing w:before="0" w:after="256" w:line="276" w:lineRule="auto"/>
              <w:ind w:right="100"/>
              <w:jc w:val="center"/>
            </w:pPr>
          </w:p>
        </w:tc>
      </w:tr>
      <w:tr w:rsidR="0076430A" w:rsidTr="00D5639B">
        <w:trPr>
          <w:gridAfter w:val="5"/>
          <w:wAfter w:w="1801" w:type="pct"/>
          <w:trHeight w:val="405"/>
        </w:trPr>
        <w:tc>
          <w:tcPr>
            <w:tcW w:w="238" w:type="pct"/>
            <w:gridSpan w:val="2"/>
            <w:vMerge w:val="restart"/>
            <w:shd w:val="clear" w:color="auto" w:fill="auto"/>
          </w:tcPr>
          <w:p w:rsidR="0076430A" w:rsidRDefault="0076430A" w:rsidP="00FB345B">
            <w:pPr>
              <w:pStyle w:val="40"/>
              <w:shd w:val="clear" w:color="auto" w:fill="auto"/>
              <w:spacing w:before="0" w:after="256" w:line="276" w:lineRule="auto"/>
              <w:ind w:right="100"/>
              <w:jc w:val="left"/>
            </w:pPr>
            <w:r>
              <w:t>3.12</w:t>
            </w:r>
          </w:p>
        </w:tc>
        <w:tc>
          <w:tcPr>
            <w:tcW w:w="1558" w:type="pct"/>
            <w:vMerge w:val="restart"/>
            <w:shd w:val="clear" w:color="auto" w:fill="auto"/>
          </w:tcPr>
          <w:p w:rsidR="0076430A" w:rsidRDefault="0076430A" w:rsidP="00FB345B">
            <w:pPr>
              <w:pStyle w:val="40"/>
              <w:spacing w:before="0" w:after="256" w:line="276" w:lineRule="auto"/>
              <w:ind w:right="100"/>
              <w:jc w:val="left"/>
            </w:pPr>
            <w:r>
              <w:t>Метание спортивного снаряда весом 500 г</w:t>
            </w:r>
          </w:p>
        </w:tc>
        <w:tc>
          <w:tcPr>
            <w:tcW w:w="401" w:type="pct"/>
            <w:vMerge w:val="restart"/>
          </w:tcPr>
          <w:p w:rsidR="0076430A" w:rsidRDefault="0076430A" w:rsidP="00FB345B">
            <w:pPr>
              <w:pStyle w:val="40"/>
              <w:shd w:val="clear" w:color="auto" w:fill="auto"/>
              <w:spacing w:before="0" w:after="256" w:line="276" w:lineRule="auto"/>
              <w:ind w:right="100"/>
              <w:jc w:val="center"/>
            </w:pPr>
            <w:r>
              <w:t>м</w:t>
            </w:r>
          </w:p>
        </w:tc>
        <w:tc>
          <w:tcPr>
            <w:tcW w:w="1002" w:type="pct"/>
            <w:gridSpan w:val="2"/>
          </w:tcPr>
          <w:p w:rsidR="0076430A" w:rsidRDefault="0076430A" w:rsidP="00FB345B">
            <w:pPr>
              <w:pStyle w:val="40"/>
              <w:spacing w:before="0" w:after="256" w:line="276" w:lineRule="auto"/>
              <w:ind w:right="100"/>
              <w:jc w:val="center"/>
            </w:pPr>
            <w:r>
              <w:t>Не менее</w:t>
            </w:r>
          </w:p>
        </w:tc>
      </w:tr>
      <w:tr w:rsidR="0076430A" w:rsidTr="00D5639B">
        <w:trPr>
          <w:gridAfter w:val="5"/>
          <w:wAfter w:w="1801" w:type="pct"/>
          <w:trHeight w:val="1080"/>
        </w:trPr>
        <w:tc>
          <w:tcPr>
            <w:tcW w:w="238" w:type="pct"/>
            <w:gridSpan w:val="2"/>
            <w:vMerge/>
            <w:shd w:val="clear" w:color="auto" w:fill="auto"/>
          </w:tcPr>
          <w:p w:rsidR="0076430A" w:rsidRDefault="0076430A" w:rsidP="00FB345B">
            <w:pPr>
              <w:pStyle w:val="40"/>
              <w:shd w:val="clear" w:color="auto" w:fill="auto"/>
              <w:spacing w:before="0" w:after="256" w:line="276" w:lineRule="auto"/>
              <w:ind w:right="100"/>
              <w:jc w:val="left"/>
            </w:pPr>
          </w:p>
        </w:tc>
        <w:tc>
          <w:tcPr>
            <w:tcW w:w="1558" w:type="pct"/>
            <w:vMerge/>
            <w:shd w:val="clear" w:color="auto" w:fill="auto"/>
          </w:tcPr>
          <w:p w:rsidR="0076430A" w:rsidRDefault="0076430A" w:rsidP="00FB345B">
            <w:pPr>
              <w:pStyle w:val="40"/>
              <w:spacing w:before="0" w:after="256" w:line="276" w:lineRule="auto"/>
              <w:ind w:right="100"/>
              <w:jc w:val="left"/>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76430A" w:rsidP="00FB345B">
            <w:pPr>
              <w:pStyle w:val="40"/>
              <w:spacing w:before="0" w:after="256" w:line="276" w:lineRule="auto"/>
              <w:ind w:right="100"/>
              <w:jc w:val="center"/>
            </w:pPr>
            <w:r>
              <w:t>-</w:t>
            </w:r>
          </w:p>
        </w:tc>
        <w:tc>
          <w:tcPr>
            <w:tcW w:w="450" w:type="pct"/>
          </w:tcPr>
          <w:p w:rsidR="0076430A" w:rsidRDefault="00247302" w:rsidP="00FB345B">
            <w:pPr>
              <w:pStyle w:val="40"/>
              <w:spacing w:before="0" w:after="256" w:line="276" w:lineRule="auto"/>
              <w:ind w:right="100"/>
              <w:jc w:val="center"/>
            </w:pPr>
            <w:r>
              <w:t>2</w:t>
            </w:r>
            <w:r w:rsidR="009F31CF">
              <w:t>1</w:t>
            </w:r>
          </w:p>
        </w:tc>
      </w:tr>
      <w:tr w:rsidR="0076430A" w:rsidTr="00D5639B">
        <w:trPr>
          <w:gridAfter w:val="5"/>
          <w:wAfter w:w="1801" w:type="pct"/>
          <w:trHeight w:val="405"/>
        </w:trPr>
        <w:tc>
          <w:tcPr>
            <w:tcW w:w="238" w:type="pct"/>
            <w:gridSpan w:val="2"/>
            <w:vMerge w:val="restart"/>
            <w:shd w:val="clear" w:color="auto" w:fill="auto"/>
          </w:tcPr>
          <w:p w:rsidR="0076430A" w:rsidRDefault="0076430A" w:rsidP="00FB345B">
            <w:pPr>
              <w:pStyle w:val="40"/>
              <w:shd w:val="clear" w:color="auto" w:fill="auto"/>
              <w:spacing w:before="0" w:after="256" w:line="276" w:lineRule="auto"/>
              <w:ind w:right="100"/>
              <w:jc w:val="left"/>
            </w:pPr>
            <w:r>
              <w:t>3.13</w:t>
            </w:r>
          </w:p>
        </w:tc>
        <w:tc>
          <w:tcPr>
            <w:tcW w:w="1558" w:type="pct"/>
            <w:vMerge w:val="restart"/>
            <w:shd w:val="clear" w:color="auto" w:fill="auto"/>
          </w:tcPr>
          <w:p w:rsidR="0076430A" w:rsidRDefault="0076430A" w:rsidP="00FB345B">
            <w:pPr>
              <w:pStyle w:val="40"/>
              <w:spacing w:before="0" w:after="256" w:line="276" w:lineRule="auto"/>
              <w:ind w:right="100"/>
              <w:jc w:val="left"/>
            </w:pPr>
            <w:r>
              <w:t>Метание спортивного снаряда весом 700 г</w:t>
            </w:r>
          </w:p>
        </w:tc>
        <w:tc>
          <w:tcPr>
            <w:tcW w:w="401" w:type="pct"/>
            <w:vMerge w:val="restart"/>
          </w:tcPr>
          <w:p w:rsidR="0076430A" w:rsidRDefault="0076430A" w:rsidP="00FB345B">
            <w:pPr>
              <w:pStyle w:val="40"/>
              <w:shd w:val="clear" w:color="auto" w:fill="auto"/>
              <w:spacing w:before="0" w:after="256" w:line="276" w:lineRule="auto"/>
              <w:ind w:right="100"/>
              <w:jc w:val="center"/>
            </w:pPr>
            <w:r>
              <w:t>м</w:t>
            </w:r>
          </w:p>
        </w:tc>
        <w:tc>
          <w:tcPr>
            <w:tcW w:w="1002" w:type="pct"/>
            <w:gridSpan w:val="2"/>
          </w:tcPr>
          <w:p w:rsidR="0076430A" w:rsidRDefault="0076430A" w:rsidP="00FB345B">
            <w:pPr>
              <w:pStyle w:val="40"/>
              <w:spacing w:before="0" w:after="256" w:line="276" w:lineRule="auto"/>
              <w:ind w:right="100"/>
              <w:jc w:val="center"/>
            </w:pPr>
            <w:r>
              <w:t>Не менее</w:t>
            </w:r>
          </w:p>
        </w:tc>
      </w:tr>
      <w:tr w:rsidR="0076430A" w:rsidTr="00D5639B">
        <w:trPr>
          <w:gridAfter w:val="5"/>
          <w:wAfter w:w="1801" w:type="pct"/>
          <w:trHeight w:val="660"/>
        </w:trPr>
        <w:tc>
          <w:tcPr>
            <w:tcW w:w="238" w:type="pct"/>
            <w:gridSpan w:val="2"/>
            <w:vMerge/>
            <w:shd w:val="clear" w:color="auto" w:fill="auto"/>
          </w:tcPr>
          <w:p w:rsidR="0076430A" w:rsidRDefault="0076430A" w:rsidP="00FB345B">
            <w:pPr>
              <w:pStyle w:val="40"/>
              <w:shd w:val="clear" w:color="auto" w:fill="auto"/>
              <w:spacing w:before="0" w:after="256" w:line="276" w:lineRule="auto"/>
              <w:ind w:right="100"/>
              <w:jc w:val="left"/>
            </w:pPr>
          </w:p>
        </w:tc>
        <w:tc>
          <w:tcPr>
            <w:tcW w:w="1558" w:type="pct"/>
            <w:vMerge/>
            <w:shd w:val="clear" w:color="auto" w:fill="auto"/>
          </w:tcPr>
          <w:p w:rsidR="0076430A" w:rsidRDefault="0076430A" w:rsidP="00FB345B">
            <w:pPr>
              <w:pStyle w:val="40"/>
              <w:spacing w:before="0" w:after="256" w:line="276" w:lineRule="auto"/>
              <w:ind w:right="100"/>
              <w:jc w:val="left"/>
            </w:pPr>
          </w:p>
        </w:tc>
        <w:tc>
          <w:tcPr>
            <w:tcW w:w="401" w:type="pct"/>
            <w:vMerge/>
          </w:tcPr>
          <w:p w:rsidR="0076430A" w:rsidRDefault="0076430A" w:rsidP="00FB345B">
            <w:pPr>
              <w:pStyle w:val="40"/>
              <w:shd w:val="clear" w:color="auto" w:fill="auto"/>
              <w:spacing w:before="0" w:after="256" w:line="276" w:lineRule="auto"/>
              <w:ind w:right="100"/>
              <w:jc w:val="center"/>
            </w:pPr>
          </w:p>
        </w:tc>
        <w:tc>
          <w:tcPr>
            <w:tcW w:w="552" w:type="pct"/>
          </w:tcPr>
          <w:p w:rsidR="0076430A" w:rsidRDefault="00247302" w:rsidP="00FB345B">
            <w:pPr>
              <w:pStyle w:val="40"/>
              <w:spacing w:before="0" w:after="256" w:line="276" w:lineRule="auto"/>
              <w:ind w:right="100"/>
              <w:jc w:val="center"/>
            </w:pPr>
            <w:r>
              <w:t>3</w:t>
            </w:r>
            <w:r w:rsidR="009F31CF">
              <w:t>7</w:t>
            </w:r>
          </w:p>
        </w:tc>
        <w:tc>
          <w:tcPr>
            <w:tcW w:w="450" w:type="pct"/>
          </w:tcPr>
          <w:p w:rsidR="0076430A" w:rsidRDefault="0076430A" w:rsidP="00FB345B">
            <w:pPr>
              <w:pStyle w:val="40"/>
              <w:spacing w:before="0" w:after="256" w:line="276" w:lineRule="auto"/>
              <w:ind w:right="100"/>
              <w:jc w:val="center"/>
            </w:pPr>
            <w:r>
              <w:t>-</w:t>
            </w:r>
          </w:p>
        </w:tc>
      </w:tr>
      <w:tr w:rsidR="0076430A" w:rsidRPr="001D3D43" w:rsidTr="00D5639B">
        <w:tc>
          <w:tcPr>
            <w:tcW w:w="3199" w:type="pct"/>
            <w:gridSpan w:val="6"/>
            <w:tcBorders>
              <w:bottom w:val="single" w:sz="4" w:space="0" w:color="auto"/>
            </w:tcBorders>
            <w:shd w:val="clear" w:color="auto" w:fill="auto"/>
          </w:tcPr>
          <w:p w:rsidR="0076430A" w:rsidRDefault="0076430A" w:rsidP="00FB345B">
            <w:pPr>
              <w:pStyle w:val="40"/>
              <w:numPr>
                <w:ilvl w:val="0"/>
                <w:numId w:val="34"/>
              </w:numPr>
              <w:shd w:val="clear" w:color="auto" w:fill="auto"/>
              <w:spacing w:before="0" w:after="0" w:line="276" w:lineRule="auto"/>
              <w:ind w:right="100"/>
              <w:jc w:val="center"/>
              <w:rPr>
                <w:rStyle w:val="4"/>
                <w:color w:val="000000"/>
                <w:sz w:val="24"/>
                <w:szCs w:val="24"/>
              </w:rPr>
            </w:pPr>
          </w:p>
          <w:p w:rsidR="0076430A" w:rsidRPr="001D3D43" w:rsidRDefault="0076430A" w:rsidP="00FB345B">
            <w:pPr>
              <w:pStyle w:val="40"/>
              <w:numPr>
                <w:ilvl w:val="0"/>
                <w:numId w:val="32"/>
              </w:numPr>
              <w:shd w:val="clear" w:color="auto" w:fill="auto"/>
              <w:spacing w:before="0" w:after="0" w:line="276" w:lineRule="auto"/>
              <w:ind w:right="100"/>
              <w:jc w:val="center"/>
              <w:rPr>
                <w:rStyle w:val="4"/>
                <w:b/>
                <w:color w:val="000000"/>
                <w:sz w:val="24"/>
                <w:szCs w:val="24"/>
              </w:rPr>
            </w:pPr>
            <w:r w:rsidRPr="001D3D43">
              <w:rPr>
                <w:rStyle w:val="4"/>
                <w:b/>
                <w:color w:val="000000"/>
                <w:sz w:val="24"/>
                <w:szCs w:val="24"/>
              </w:rPr>
              <w:t>Нормативы специальной физической подготовки для всех возрастных групп</w:t>
            </w:r>
          </w:p>
        </w:tc>
        <w:tc>
          <w:tcPr>
            <w:tcW w:w="900" w:type="pct"/>
            <w:gridSpan w:val="3"/>
            <w:tcBorders>
              <w:top w:val="nil"/>
            </w:tcBorders>
          </w:tcPr>
          <w:p w:rsidR="0076430A" w:rsidRDefault="0076430A" w:rsidP="00FB345B">
            <w:pPr>
              <w:pStyle w:val="40"/>
              <w:shd w:val="clear" w:color="auto" w:fill="auto"/>
              <w:spacing w:before="0" w:after="256" w:line="276" w:lineRule="auto"/>
              <w:ind w:right="100"/>
              <w:jc w:val="center"/>
            </w:pPr>
          </w:p>
        </w:tc>
        <w:tc>
          <w:tcPr>
            <w:tcW w:w="450" w:type="pct"/>
          </w:tcPr>
          <w:p w:rsidR="0076430A" w:rsidRDefault="0076430A" w:rsidP="00FB345B">
            <w:pPr>
              <w:pStyle w:val="40"/>
              <w:spacing w:before="0" w:after="256" w:line="276" w:lineRule="auto"/>
              <w:ind w:right="100"/>
              <w:jc w:val="center"/>
            </w:pPr>
            <w:r>
              <w:t>-</w:t>
            </w:r>
          </w:p>
        </w:tc>
        <w:tc>
          <w:tcPr>
            <w:tcW w:w="451" w:type="pct"/>
          </w:tcPr>
          <w:p w:rsidR="0076430A" w:rsidRDefault="0076430A" w:rsidP="00FB345B">
            <w:pPr>
              <w:pStyle w:val="40"/>
              <w:spacing w:before="0" w:after="256" w:line="276" w:lineRule="auto"/>
              <w:ind w:right="100"/>
              <w:jc w:val="center"/>
            </w:pPr>
            <w:r>
              <w:t>18,00</w:t>
            </w:r>
          </w:p>
        </w:tc>
      </w:tr>
      <w:tr w:rsidR="0076430A" w:rsidRPr="00995C57" w:rsidTr="00D5639B">
        <w:trPr>
          <w:gridAfter w:val="5"/>
          <w:wAfter w:w="1801" w:type="pct"/>
          <w:trHeight w:val="390"/>
        </w:trPr>
        <w:tc>
          <w:tcPr>
            <w:tcW w:w="223" w:type="pct"/>
            <w:vMerge w:val="restart"/>
            <w:shd w:val="clear" w:color="auto" w:fill="auto"/>
          </w:tcPr>
          <w:p w:rsidR="0076430A" w:rsidRPr="00BF1CA4" w:rsidRDefault="0076430A" w:rsidP="00FB345B">
            <w:pPr>
              <w:pStyle w:val="40"/>
              <w:shd w:val="clear" w:color="auto" w:fill="auto"/>
              <w:spacing w:before="0" w:after="256" w:line="276" w:lineRule="auto"/>
              <w:ind w:right="100"/>
              <w:jc w:val="center"/>
              <w:rPr>
                <w:sz w:val="24"/>
                <w:szCs w:val="24"/>
              </w:rPr>
            </w:pPr>
            <w:r>
              <w:rPr>
                <w:sz w:val="24"/>
                <w:szCs w:val="24"/>
              </w:rPr>
              <w:t>4.</w:t>
            </w:r>
            <w:r w:rsidRPr="00BF1CA4">
              <w:rPr>
                <w:sz w:val="24"/>
                <w:szCs w:val="24"/>
              </w:rPr>
              <w:t>1.</w:t>
            </w:r>
          </w:p>
        </w:tc>
        <w:tc>
          <w:tcPr>
            <w:tcW w:w="1573" w:type="pct"/>
            <w:gridSpan w:val="2"/>
            <w:vMerge w:val="restart"/>
            <w:shd w:val="clear" w:color="auto" w:fill="auto"/>
          </w:tcPr>
          <w:p w:rsidR="0076430A" w:rsidRPr="00BF1CA4" w:rsidRDefault="0076430A" w:rsidP="00FB345B">
            <w:pPr>
              <w:pStyle w:val="40"/>
              <w:shd w:val="clear" w:color="auto" w:fill="auto"/>
              <w:spacing w:before="0" w:after="256" w:line="276" w:lineRule="auto"/>
              <w:ind w:right="100"/>
              <w:jc w:val="left"/>
              <w:rPr>
                <w:sz w:val="24"/>
                <w:szCs w:val="24"/>
              </w:rPr>
            </w:pPr>
            <w:r>
              <w:rPr>
                <w:sz w:val="24"/>
                <w:szCs w:val="24"/>
              </w:rPr>
              <w:t>Бег челночный 10х10 м с высокого старта</w:t>
            </w:r>
          </w:p>
        </w:tc>
        <w:tc>
          <w:tcPr>
            <w:tcW w:w="401" w:type="pct"/>
            <w:vMerge w:val="restart"/>
          </w:tcPr>
          <w:p w:rsidR="0076430A" w:rsidRPr="00995C57" w:rsidRDefault="0076430A"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с</w:t>
            </w:r>
          </w:p>
        </w:tc>
        <w:tc>
          <w:tcPr>
            <w:tcW w:w="1002" w:type="pct"/>
            <w:gridSpan w:val="2"/>
            <w:tcBorders>
              <w:top w:val="nil"/>
            </w:tcBorders>
          </w:tcPr>
          <w:p w:rsidR="0076430A" w:rsidRPr="00995C57" w:rsidRDefault="0076430A"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Не более</w:t>
            </w:r>
          </w:p>
        </w:tc>
      </w:tr>
      <w:tr w:rsidR="0076430A" w:rsidTr="00D5639B">
        <w:trPr>
          <w:gridAfter w:val="5"/>
          <w:wAfter w:w="1801" w:type="pct"/>
          <w:trHeight w:val="750"/>
        </w:trPr>
        <w:tc>
          <w:tcPr>
            <w:tcW w:w="223" w:type="pct"/>
            <w:vMerge/>
            <w:shd w:val="clear" w:color="auto" w:fill="auto"/>
          </w:tcPr>
          <w:p w:rsidR="0076430A" w:rsidRDefault="0076430A"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76430A" w:rsidRDefault="0076430A" w:rsidP="00FB345B">
            <w:pPr>
              <w:pStyle w:val="40"/>
              <w:shd w:val="clear" w:color="auto" w:fill="auto"/>
              <w:spacing w:before="0" w:after="256" w:line="276" w:lineRule="auto"/>
              <w:ind w:right="100"/>
              <w:jc w:val="center"/>
              <w:rPr>
                <w:b/>
                <w:sz w:val="24"/>
                <w:szCs w:val="24"/>
              </w:rPr>
            </w:pPr>
          </w:p>
        </w:tc>
        <w:tc>
          <w:tcPr>
            <w:tcW w:w="401" w:type="pct"/>
            <w:vMerge/>
          </w:tcPr>
          <w:p w:rsidR="0076430A" w:rsidRDefault="0076430A" w:rsidP="00FB345B">
            <w:pPr>
              <w:pStyle w:val="40"/>
              <w:shd w:val="clear" w:color="auto" w:fill="auto"/>
              <w:spacing w:before="0" w:after="0" w:line="276" w:lineRule="auto"/>
              <w:ind w:right="100"/>
              <w:jc w:val="center"/>
              <w:rPr>
                <w:rStyle w:val="4"/>
                <w:color w:val="000000"/>
                <w:sz w:val="24"/>
                <w:szCs w:val="24"/>
              </w:rPr>
            </w:pPr>
          </w:p>
        </w:tc>
        <w:tc>
          <w:tcPr>
            <w:tcW w:w="552" w:type="pct"/>
          </w:tcPr>
          <w:p w:rsidR="0076430A" w:rsidRDefault="009F31CF" w:rsidP="00FB345B">
            <w:pPr>
              <w:pStyle w:val="40"/>
              <w:spacing w:before="0" w:after="0" w:line="276" w:lineRule="auto"/>
              <w:ind w:right="100"/>
              <w:jc w:val="center"/>
              <w:rPr>
                <w:rStyle w:val="4"/>
                <w:color w:val="000000"/>
                <w:sz w:val="24"/>
                <w:szCs w:val="24"/>
              </w:rPr>
            </w:pPr>
            <w:r>
              <w:rPr>
                <w:rStyle w:val="4"/>
                <w:color w:val="000000"/>
                <w:sz w:val="24"/>
                <w:szCs w:val="24"/>
              </w:rPr>
              <w:t>27,00</w:t>
            </w:r>
          </w:p>
        </w:tc>
        <w:tc>
          <w:tcPr>
            <w:tcW w:w="450" w:type="pct"/>
          </w:tcPr>
          <w:p w:rsidR="0076430A" w:rsidRDefault="009F31CF" w:rsidP="00FB345B">
            <w:pPr>
              <w:pStyle w:val="40"/>
              <w:spacing w:before="0" w:after="0" w:line="276" w:lineRule="auto"/>
              <w:ind w:right="100"/>
              <w:jc w:val="center"/>
              <w:rPr>
                <w:rStyle w:val="4"/>
                <w:color w:val="000000"/>
                <w:sz w:val="24"/>
                <w:szCs w:val="24"/>
              </w:rPr>
            </w:pPr>
            <w:r>
              <w:rPr>
                <w:rStyle w:val="4"/>
                <w:color w:val="000000"/>
                <w:sz w:val="24"/>
                <w:szCs w:val="24"/>
              </w:rPr>
              <w:t>25,5</w:t>
            </w:r>
          </w:p>
        </w:tc>
      </w:tr>
      <w:tr w:rsidR="0076430A" w:rsidTr="00D5639B">
        <w:trPr>
          <w:gridAfter w:val="5"/>
          <w:wAfter w:w="1801" w:type="pct"/>
          <w:trHeight w:val="372"/>
        </w:trPr>
        <w:tc>
          <w:tcPr>
            <w:tcW w:w="223" w:type="pct"/>
            <w:vMerge w:val="restart"/>
            <w:shd w:val="clear" w:color="auto" w:fill="auto"/>
          </w:tcPr>
          <w:p w:rsidR="0076430A" w:rsidRDefault="0076430A" w:rsidP="00FB345B">
            <w:pPr>
              <w:pStyle w:val="40"/>
              <w:shd w:val="clear" w:color="auto" w:fill="auto"/>
              <w:spacing w:before="0" w:after="256" w:line="276" w:lineRule="auto"/>
              <w:ind w:right="100"/>
              <w:jc w:val="center"/>
              <w:rPr>
                <w:b/>
                <w:sz w:val="24"/>
                <w:szCs w:val="24"/>
              </w:rPr>
            </w:pPr>
            <w:r>
              <w:rPr>
                <w:b/>
                <w:sz w:val="24"/>
                <w:szCs w:val="24"/>
              </w:rPr>
              <w:t>4.2.</w:t>
            </w:r>
          </w:p>
        </w:tc>
        <w:tc>
          <w:tcPr>
            <w:tcW w:w="1573" w:type="pct"/>
            <w:gridSpan w:val="2"/>
            <w:vMerge w:val="restart"/>
            <w:shd w:val="clear" w:color="auto" w:fill="auto"/>
          </w:tcPr>
          <w:p w:rsidR="0076430A" w:rsidRDefault="0076430A" w:rsidP="00FB345B">
            <w:pPr>
              <w:pStyle w:val="40"/>
              <w:shd w:val="clear" w:color="auto" w:fill="auto"/>
              <w:spacing w:before="0" w:after="256" w:line="276" w:lineRule="auto"/>
              <w:ind w:right="100"/>
              <w:jc w:val="center"/>
              <w:rPr>
                <w:sz w:val="24"/>
                <w:szCs w:val="24"/>
              </w:rPr>
            </w:pPr>
          </w:p>
          <w:p w:rsidR="0076430A" w:rsidRPr="00BF1CA4" w:rsidRDefault="009F31CF" w:rsidP="00FB345B">
            <w:pPr>
              <w:pStyle w:val="40"/>
              <w:shd w:val="clear" w:color="auto" w:fill="auto"/>
              <w:spacing w:before="0" w:after="256" w:line="276" w:lineRule="auto"/>
              <w:ind w:right="100"/>
              <w:jc w:val="center"/>
              <w:rPr>
                <w:sz w:val="24"/>
                <w:szCs w:val="24"/>
              </w:rPr>
            </w:pPr>
            <w:proofErr w:type="gramStart"/>
            <w:r>
              <w:rPr>
                <w:sz w:val="24"/>
                <w:szCs w:val="24"/>
              </w:rPr>
              <w:t>Исходное</w:t>
            </w:r>
            <w:proofErr w:type="gramEnd"/>
            <w:r>
              <w:rPr>
                <w:sz w:val="24"/>
                <w:szCs w:val="24"/>
              </w:rPr>
              <w:t xml:space="preserve"> положение-в упор присев.</w:t>
            </w:r>
            <w:r w:rsidR="0076430A">
              <w:rPr>
                <w:sz w:val="24"/>
                <w:szCs w:val="24"/>
              </w:rPr>
              <w:t xml:space="preserve"> </w:t>
            </w:r>
            <w:r>
              <w:rPr>
                <w:sz w:val="24"/>
                <w:szCs w:val="24"/>
              </w:rPr>
              <w:t xml:space="preserve">Выполнить упор лежа. </w:t>
            </w:r>
            <w:r w:rsidR="001F3F8B">
              <w:rPr>
                <w:sz w:val="24"/>
                <w:szCs w:val="24"/>
              </w:rPr>
              <w:t>В</w:t>
            </w:r>
            <w:r>
              <w:rPr>
                <w:sz w:val="24"/>
                <w:szCs w:val="24"/>
              </w:rPr>
              <w:t>ернуться в исходное положение</w:t>
            </w:r>
          </w:p>
        </w:tc>
        <w:tc>
          <w:tcPr>
            <w:tcW w:w="401" w:type="pct"/>
            <w:vMerge w:val="restart"/>
          </w:tcPr>
          <w:p w:rsidR="0076430A" w:rsidRPr="00995C57" w:rsidRDefault="0076430A"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Кол-во раз</w:t>
            </w:r>
          </w:p>
        </w:tc>
        <w:tc>
          <w:tcPr>
            <w:tcW w:w="1002" w:type="pct"/>
            <w:gridSpan w:val="2"/>
          </w:tcPr>
          <w:p w:rsidR="0076430A" w:rsidRDefault="0076430A" w:rsidP="00FB345B">
            <w:pPr>
              <w:pStyle w:val="40"/>
              <w:shd w:val="clear" w:color="auto" w:fill="auto"/>
              <w:spacing w:before="0" w:after="0" w:line="276" w:lineRule="auto"/>
              <w:ind w:right="100"/>
              <w:jc w:val="center"/>
              <w:rPr>
                <w:rStyle w:val="4"/>
                <w:color w:val="000000"/>
                <w:sz w:val="24"/>
                <w:szCs w:val="24"/>
              </w:rPr>
            </w:pPr>
          </w:p>
          <w:p w:rsidR="0076430A" w:rsidRDefault="0076430A" w:rsidP="00FB345B">
            <w:pPr>
              <w:pStyle w:val="40"/>
              <w:spacing w:before="0" w:after="0" w:line="276" w:lineRule="auto"/>
              <w:ind w:right="100"/>
              <w:jc w:val="center"/>
              <w:rPr>
                <w:rStyle w:val="4"/>
                <w:color w:val="000000"/>
                <w:sz w:val="24"/>
                <w:szCs w:val="24"/>
              </w:rPr>
            </w:pPr>
          </w:p>
          <w:p w:rsidR="0076430A" w:rsidRDefault="0076430A" w:rsidP="00FB345B">
            <w:pPr>
              <w:pStyle w:val="40"/>
              <w:spacing w:before="0" w:after="0" w:line="276" w:lineRule="auto"/>
              <w:ind w:right="100"/>
              <w:jc w:val="center"/>
              <w:rPr>
                <w:rStyle w:val="4"/>
                <w:color w:val="000000"/>
                <w:sz w:val="24"/>
                <w:szCs w:val="24"/>
              </w:rPr>
            </w:pPr>
            <w:r>
              <w:rPr>
                <w:rStyle w:val="4"/>
                <w:color w:val="000000"/>
                <w:sz w:val="24"/>
                <w:szCs w:val="24"/>
              </w:rPr>
              <w:t>Не менее</w:t>
            </w:r>
          </w:p>
        </w:tc>
      </w:tr>
      <w:tr w:rsidR="0076430A" w:rsidTr="00D5639B">
        <w:trPr>
          <w:gridAfter w:val="5"/>
          <w:wAfter w:w="1801" w:type="pct"/>
          <w:trHeight w:val="1005"/>
        </w:trPr>
        <w:tc>
          <w:tcPr>
            <w:tcW w:w="223" w:type="pct"/>
            <w:vMerge/>
            <w:shd w:val="clear" w:color="auto" w:fill="auto"/>
          </w:tcPr>
          <w:p w:rsidR="0076430A" w:rsidRDefault="0076430A"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76430A" w:rsidRDefault="0076430A" w:rsidP="00FB345B">
            <w:pPr>
              <w:pStyle w:val="40"/>
              <w:shd w:val="clear" w:color="auto" w:fill="auto"/>
              <w:spacing w:before="0" w:after="256" w:line="276" w:lineRule="auto"/>
              <w:ind w:right="100"/>
              <w:jc w:val="center"/>
              <w:rPr>
                <w:sz w:val="24"/>
                <w:szCs w:val="24"/>
              </w:rPr>
            </w:pPr>
          </w:p>
        </w:tc>
        <w:tc>
          <w:tcPr>
            <w:tcW w:w="401" w:type="pct"/>
            <w:vMerge/>
          </w:tcPr>
          <w:p w:rsidR="0076430A" w:rsidRDefault="0076430A" w:rsidP="00FB345B">
            <w:pPr>
              <w:pStyle w:val="40"/>
              <w:shd w:val="clear" w:color="auto" w:fill="auto"/>
              <w:spacing w:before="0" w:after="0" w:line="276" w:lineRule="auto"/>
              <w:ind w:right="100"/>
              <w:jc w:val="center"/>
              <w:rPr>
                <w:rStyle w:val="4"/>
                <w:color w:val="000000"/>
                <w:sz w:val="24"/>
                <w:szCs w:val="24"/>
              </w:rPr>
            </w:pPr>
          </w:p>
        </w:tc>
        <w:tc>
          <w:tcPr>
            <w:tcW w:w="552" w:type="pct"/>
          </w:tcPr>
          <w:p w:rsidR="0076430A" w:rsidRDefault="009F31CF" w:rsidP="00FB345B">
            <w:pPr>
              <w:pStyle w:val="40"/>
              <w:spacing w:before="0" w:after="0" w:line="276" w:lineRule="auto"/>
              <w:ind w:right="100"/>
              <w:jc w:val="center"/>
              <w:rPr>
                <w:rStyle w:val="4"/>
                <w:color w:val="000000"/>
                <w:sz w:val="24"/>
                <w:szCs w:val="24"/>
              </w:rPr>
            </w:pPr>
            <w:r>
              <w:rPr>
                <w:rStyle w:val="4"/>
                <w:color w:val="000000"/>
                <w:sz w:val="24"/>
                <w:szCs w:val="24"/>
              </w:rPr>
              <w:t>10</w:t>
            </w:r>
          </w:p>
        </w:tc>
        <w:tc>
          <w:tcPr>
            <w:tcW w:w="450" w:type="pct"/>
          </w:tcPr>
          <w:p w:rsidR="0076430A" w:rsidRDefault="009F31CF" w:rsidP="00FB345B">
            <w:pPr>
              <w:pStyle w:val="40"/>
              <w:spacing w:before="0" w:after="0" w:line="276" w:lineRule="auto"/>
              <w:ind w:right="100"/>
              <w:jc w:val="center"/>
              <w:rPr>
                <w:rStyle w:val="4"/>
                <w:color w:val="000000"/>
                <w:sz w:val="24"/>
                <w:szCs w:val="24"/>
              </w:rPr>
            </w:pPr>
            <w:r>
              <w:rPr>
                <w:rStyle w:val="4"/>
                <w:color w:val="000000"/>
                <w:sz w:val="24"/>
                <w:szCs w:val="24"/>
              </w:rPr>
              <w:t>7</w:t>
            </w:r>
          </w:p>
        </w:tc>
      </w:tr>
      <w:tr w:rsidR="0076430A" w:rsidTr="00D5639B">
        <w:trPr>
          <w:gridAfter w:val="5"/>
          <w:wAfter w:w="1801" w:type="pct"/>
          <w:trHeight w:val="271"/>
        </w:trPr>
        <w:tc>
          <w:tcPr>
            <w:tcW w:w="223" w:type="pct"/>
            <w:vMerge w:val="restart"/>
            <w:shd w:val="clear" w:color="auto" w:fill="auto"/>
          </w:tcPr>
          <w:p w:rsidR="0076430A" w:rsidRDefault="0076430A" w:rsidP="00FB345B">
            <w:pPr>
              <w:pStyle w:val="40"/>
              <w:shd w:val="clear" w:color="auto" w:fill="auto"/>
              <w:spacing w:before="0" w:after="256" w:line="276" w:lineRule="auto"/>
              <w:ind w:right="100"/>
              <w:jc w:val="center"/>
              <w:rPr>
                <w:b/>
                <w:sz w:val="24"/>
                <w:szCs w:val="24"/>
              </w:rPr>
            </w:pPr>
            <w:r>
              <w:rPr>
                <w:b/>
                <w:sz w:val="24"/>
                <w:szCs w:val="24"/>
              </w:rPr>
              <w:t>4.3.</w:t>
            </w:r>
          </w:p>
        </w:tc>
        <w:tc>
          <w:tcPr>
            <w:tcW w:w="1573" w:type="pct"/>
            <w:gridSpan w:val="2"/>
            <w:vMerge w:val="restart"/>
            <w:shd w:val="clear" w:color="auto" w:fill="auto"/>
          </w:tcPr>
          <w:p w:rsidR="0076430A" w:rsidRDefault="0076430A" w:rsidP="00FB345B">
            <w:pPr>
              <w:pStyle w:val="40"/>
              <w:shd w:val="clear" w:color="auto" w:fill="auto"/>
              <w:spacing w:before="0" w:after="256" w:line="276" w:lineRule="auto"/>
              <w:ind w:right="100"/>
              <w:jc w:val="center"/>
              <w:rPr>
                <w:b/>
                <w:sz w:val="24"/>
                <w:szCs w:val="24"/>
              </w:rPr>
            </w:pPr>
            <w:r w:rsidRPr="00BF1CA4">
              <w:rPr>
                <w:sz w:val="24"/>
                <w:szCs w:val="24"/>
              </w:rPr>
              <w:t>Исходное положение-</w:t>
            </w:r>
            <w:r w:rsidR="00880B4F">
              <w:rPr>
                <w:sz w:val="24"/>
                <w:szCs w:val="24"/>
              </w:rPr>
              <w:t xml:space="preserve">упор присев. </w:t>
            </w:r>
            <w:r w:rsidR="001F3F8B">
              <w:rPr>
                <w:sz w:val="24"/>
                <w:szCs w:val="24"/>
              </w:rPr>
              <w:t>В</w:t>
            </w:r>
            <w:r w:rsidR="00880B4F">
              <w:rPr>
                <w:sz w:val="24"/>
                <w:szCs w:val="24"/>
              </w:rPr>
              <w:t xml:space="preserve">ыпрыгивание вверх. </w:t>
            </w:r>
            <w:r w:rsidR="001F3F8B">
              <w:rPr>
                <w:sz w:val="24"/>
                <w:szCs w:val="24"/>
              </w:rPr>
              <w:t>В</w:t>
            </w:r>
            <w:r w:rsidR="00880B4F">
              <w:rPr>
                <w:sz w:val="24"/>
                <w:szCs w:val="24"/>
              </w:rPr>
              <w:t>ернуться в исходное положение.</w:t>
            </w:r>
          </w:p>
        </w:tc>
        <w:tc>
          <w:tcPr>
            <w:tcW w:w="401" w:type="pct"/>
            <w:vMerge w:val="restart"/>
          </w:tcPr>
          <w:p w:rsidR="0076430A" w:rsidRDefault="0076430A"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Кол-во раз</w:t>
            </w:r>
          </w:p>
        </w:tc>
        <w:tc>
          <w:tcPr>
            <w:tcW w:w="1002" w:type="pct"/>
            <w:gridSpan w:val="2"/>
          </w:tcPr>
          <w:p w:rsidR="0076430A" w:rsidRDefault="0076430A" w:rsidP="00FB345B">
            <w:pPr>
              <w:pStyle w:val="40"/>
              <w:spacing w:before="0" w:after="0" w:line="276" w:lineRule="auto"/>
              <w:ind w:right="100"/>
              <w:jc w:val="center"/>
              <w:rPr>
                <w:rStyle w:val="4"/>
                <w:color w:val="000000"/>
                <w:sz w:val="24"/>
                <w:szCs w:val="24"/>
              </w:rPr>
            </w:pPr>
            <w:r>
              <w:rPr>
                <w:rStyle w:val="4"/>
                <w:color w:val="000000"/>
                <w:sz w:val="24"/>
                <w:szCs w:val="24"/>
              </w:rPr>
              <w:t>Не менее</w:t>
            </w:r>
          </w:p>
        </w:tc>
      </w:tr>
      <w:tr w:rsidR="0076430A" w:rsidTr="00D5639B">
        <w:trPr>
          <w:gridAfter w:val="5"/>
          <w:wAfter w:w="1801" w:type="pct"/>
          <w:trHeight w:val="630"/>
        </w:trPr>
        <w:tc>
          <w:tcPr>
            <w:tcW w:w="223" w:type="pct"/>
            <w:vMerge/>
            <w:shd w:val="clear" w:color="auto" w:fill="auto"/>
          </w:tcPr>
          <w:p w:rsidR="0076430A" w:rsidRDefault="0076430A"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76430A" w:rsidRPr="00BF1CA4" w:rsidRDefault="0076430A" w:rsidP="00FB345B">
            <w:pPr>
              <w:pStyle w:val="40"/>
              <w:shd w:val="clear" w:color="auto" w:fill="auto"/>
              <w:spacing w:before="0" w:after="256" w:line="276" w:lineRule="auto"/>
              <w:ind w:right="100"/>
              <w:jc w:val="center"/>
              <w:rPr>
                <w:sz w:val="24"/>
                <w:szCs w:val="24"/>
              </w:rPr>
            </w:pPr>
          </w:p>
        </w:tc>
        <w:tc>
          <w:tcPr>
            <w:tcW w:w="401" w:type="pct"/>
            <w:vMerge/>
          </w:tcPr>
          <w:p w:rsidR="0076430A" w:rsidRDefault="0076430A" w:rsidP="00FB345B">
            <w:pPr>
              <w:pStyle w:val="40"/>
              <w:shd w:val="clear" w:color="auto" w:fill="auto"/>
              <w:spacing w:before="0" w:after="0" w:line="276" w:lineRule="auto"/>
              <w:ind w:right="100"/>
              <w:jc w:val="center"/>
              <w:rPr>
                <w:rStyle w:val="4"/>
                <w:color w:val="000000"/>
                <w:sz w:val="24"/>
                <w:szCs w:val="24"/>
              </w:rPr>
            </w:pPr>
          </w:p>
        </w:tc>
        <w:tc>
          <w:tcPr>
            <w:tcW w:w="552" w:type="pct"/>
          </w:tcPr>
          <w:p w:rsidR="0076430A" w:rsidRDefault="00880B4F" w:rsidP="00FB345B">
            <w:pPr>
              <w:pStyle w:val="40"/>
              <w:spacing w:before="0" w:after="0" w:line="276" w:lineRule="auto"/>
              <w:ind w:right="100"/>
              <w:jc w:val="center"/>
              <w:rPr>
                <w:rStyle w:val="4"/>
                <w:color w:val="000000"/>
                <w:sz w:val="24"/>
                <w:szCs w:val="24"/>
              </w:rPr>
            </w:pPr>
            <w:r>
              <w:rPr>
                <w:rStyle w:val="4"/>
                <w:color w:val="000000"/>
                <w:sz w:val="24"/>
                <w:szCs w:val="24"/>
              </w:rPr>
              <w:t>10</w:t>
            </w:r>
          </w:p>
        </w:tc>
        <w:tc>
          <w:tcPr>
            <w:tcW w:w="450" w:type="pct"/>
          </w:tcPr>
          <w:p w:rsidR="0076430A" w:rsidRDefault="00880B4F" w:rsidP="00FB345B">
            <w:pPr>
              <w:pStyle w:val="40"/>
              <w:spacing w:before="0" w:after="0" w:line="276" w:lineRule="auto"/>
              <w:ind w:right="100"/>
              <w:jc w:val="center"/>
              <w:rPr>
                <w:rStyle w:val="4"/>
                <w:color w:val="000000"/>
                <w:sz w:val="24"/>
                <w:szCs w:val="24"/>
              </w:rPr>
            </w:pPr>
            <w:r>
              <w:rPr>
                <w:rStyle w:val="4"/>
                <w:color w:val="000000"/>
                <w:sz w:val="24"/>
                <w:szCs w:val="24"/>
              </w:rPr>
              <w:t>7</w:t>
            </w:r>
          </w:p>
        </w:tc>
      </w:tr>
      <w:tr w:rsidR="00B35CEF" w:rsidTr="00B35CEF">
        <w:trPr>
          <w:gridAfter w:val="5"/>
          <w:wAfter w:w="1801" w:type="pct"/>
          <w:trHeight w:val="301"/>
        </w:trPr>
        <w:tc>
          <w:tcPr>
            <w:tcW w:w="223" w:type="pct"/>
            <w:vMerge w:val="restart"/>
            <w:shd w:val="clear" w:color="auto" w:fill="auto"/>
          </w:tcPr>
          <w:p w:rsidR="00B35CEF" w:rsidRDefault="00B35CEF" w:rsidP="00FB345B">
            <w:pPr>
              <w:pStyle w:val="40"/>
              <w:shd w:val="clear" w:color="auto" w:fill="auto"/>
              <w:spacing w:before="0" w:after="256" w:line="276" w:lineRule="auto"/>
              <w:ind w:right="100"/>
              <w:jc w:val="center"/>
              <w:rPr>
                <w:b/>
                <w:sz w:val="24"/>
                <w:szCs w:val="24"/>
              </w:rPr>
            </w:pPr>
            <w:r>
              <w:rPr>
                <w:b/>
                <w:sz w:val="24"/>
                <w:szCs w:val="24"/>
              </w:rPr>
              <w:t>4.4.</w:t>
            </w:r>
          </w:p>
        </w:tc>
        <w:tc>
          <w:tcPr>
            <w:tcW w:w="1573" w:type="pct"/>
            <w:gridSpan w:val="2"/>
            <w:vMerge w:val="restart"/>
            <w:shd w:val="clear" w:color="auto" w:fill="auto"/>
          </w:tcPr>
          <w:p w:rsidR="00B35CEF" w:rsidRPr="00BF1CA4" w:rsidRDefault="00B35CEF" w:rsidP="00FB345B">
            <w:pPr>
              <w:pStyle w:val="40"/>
              <w:shd w:val="clear" w:color="auto" w:fill="auto"/>
              <w:spacing w:before="0" w:after="256" w:line="276" w:lineRule="auto"/>
              <w:ind w:right="100"/>
              <w:jc w:val="left"/>
              <w:rPr>
                <w:sz w:val="24"/>
                <w:szCs w:val="24"/>
              </w:rPr>
            </w:pPr>
            <w:r w:rsidRPr="00BF1CA4">
              <w:rPr>
                <w:sz w:val="24"/>
                <w:szCs w:val="24"/>
              </w:rPr>
              <w:t>Исходное положени</w:t>
            </w:r>
            <w:proofErr w:type="gramStart"/>
            <w:r w:rsidRPr="00BF1CA4">
              <w:rPr>
                <w:sz w:val="24"/>
                <w:szCs w:val="24"/>
              </w:rPr>
              <w:t>е</w:t>
            </w:r>
            <w:r>
              <w:rPr>
                <w:sz w:val="24"/>
                <w:szCs w:val="24"/>
              </w:rPr>
              <w:t>-</w:t>
            </w:r>
            <w:proofErr w:type="gramEnd"/>
            <w:r>
              <w:rPr>
                <w:sz w:val="24"/>
                <w:szCs w:val="24"/>
              </w:rPr>
              <w:t xml:space="preserve"> стоя на полу, держа тело прямо произвести удары по боксерскому мешку за 8 с </w:t>
            </w:r>
          </w:p>
        </w:tc>
        <w:tc>
          <w:tcPr>
            <w:tcW w:w="401" w:type="pct"/>
            <w:vMerge w:val="restart"/>
          </w:tcPr>
          <w:p w:rsidR="00B35CEF" w:rsidRDefault="00B35CEF"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Кол-во раз</w:t>
            </w:r>
          </w:p>
        </w:tc>
        <w:tc>
          <w:tcPr>
            <w:tcW w:w="552" w:type="pct"/>
          </w:tcPr>
          <w:p w:rsidR="00B35CEF" w:rsidRDefault="00B35CEF" w:rsidP="00FB345B">
            <w:pPr>
              <w:pStyle w:val="40"/>
              <w:spacing w:before="0" w:after="0" w:line="276" w:lineRule="auto"/>
              <w:ind w:right="100"/>
              <w:jc w:val="center"/>
              <w:rPr>
                <w:rStyle w:val="4"/>
                <w:color w:val="000000"/>
                <w:sz w:val="24"/>
                <w:szCs w:val="24"/>
              </w:rPr>
            </w:pPr>
          </w:p>
          <w:p w:rsidR="00B35CEF" w:rsidRDefault="00B35CEF" w:rsidP="00FB345B">
            <w:pPr>
              <w:pStyle w:val="40"/>
              <w:spacing w:before="0" w:after="0" w:line="276" w:lineRule="auto"/>
              <w:ind w:right="100"/>
              <w:jc w:val="center"/>
              <w:rPr>
                <w:rStyle w:val="4"/>
                <w:color w:val="000000"/>
                <w:sz w:val="24"/>
                <w:szCs w:val="24"/>
              </w:rPr>
            </w:pPr>
          </w:p>
        </w:tc>
        <w:tc>
          <w:tcPr>
            <w:tcW w:w="450" w:type="pct"/>
          </w:tcPr>
          <w:p w:rsidR="00B35CEF" w:rsidRDefault="00B35CEF" w:rsidP="00FB345B">
            <w:pPr>
              <w:pStyle w:val="40"/>
              <w:spacing w:before="0" w:after="0" w:line="276" w:lineRule="auto"/>
              <w:ind w:right="100"/>
              <w:jc w:val="center"/>
              <w:rPr>
                <w:rStyle w:val="4"/>
                <w:color w:val="000000"/>
                <w:sz w:val="24"/>
                <w:szCs w:val="24"/>
              </w:rPr>
            </w:pPr>
          </w:p>
          <w:p w:rsidR="00B35CEF" w:rsidRDefault="00B35CEF" w:rsidP="00FB345B">
            <w:pPr>
              <w:pStyle w:val="40"/>
              <w:spacing w:before="0" w:after="0" w:line="276" w:lineRule="auto"/>
              <w:ind w:right="100"/>
              <w:jc w:val="center"/>
              <w:rPr>
                <w:rStyle w:val="4"/>
                <w:color w:val="000000"/>
                <w:sz w:val="24"/>
                <w:szCs w:val="24"/>
              </w:rPr>
            </w:pPr>
          </w:p>
        </w:tc>
      </w:tr>
      <w:tr w:rsidR="00B35CEF" w:rsidTr="00D5639B">
        <w:trPr>
          <w:gridAfter w:val="5"/>
          <w:wAfter w:w="1801" w:type="pct"/>
          <w:trHeight w:val="600"/>
        </w:trPr>
        <w:tc>
          <w:tcPr>
            <w:tcW w:w="223" w:type="pct"/>
            <w:vMerge/>
            <w:shd w:val="clear" w:color="auto" w:fill="auto"/>
          </w:tcPr>
          <w:p w:rsidR="00B35CEF" w:rsidRDefault="00B35CEF"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B35CEF" w:rsidRPr="00BF1CA4" w:rsidRDefault="00B35CEF" w:rsidP="00FB345B">
            <w:pPr>
              <w:pStyle w:val="40"/>
              <w:shd w:val="clear" w:color="auto" w:fill="auto"/>
              <w:spacing w:before="0" w:after="256" w:line="276" w:lineRule="auto"/>
              <w:ind w:right="100"/>
              <w:jc w:val="left"/>
              <w:rPr>
                <w:sz w:val="24"/>
                <w:szCs w:val="24"/>
              </w:rPr>
            </w:pPr>
          </w:p>
        </w:tc>
        <w:tc>
          <w:tcPr>
            <w:tcW w:w="401" w:type="pct"/>
            <w:vMerge/>
          </w:tcPr>
          <w:p w:rsidR="00B35CEF" w:rsidRDefault="00B35CEF" w:rsidP="00FB345B">
            <w:pPr>
              <w:pStyle w:val="40"/>
              <w:shd w:val="clear" w:color="auto" w:fill="auto"/>
              <w:spacing w:before="0" w:after="0" w:line="276" w:lineRule="auto"/>
              <w:ind w:right="100"/>
              <w:jc w:val="center"/>
              <w:rPr>
                <w:rStyle w:val="4"/>
                <w:color w:val="000000"/>
                <w:sz w:val="24"/>
                <w:szCs w:val="24"/>
              </w:rPr>
            </w:pPr>
          </w:p>
        </w:tc>
        <w:tc>
          <w:tcPr>
            <w:tcW w:w="552" w:type="pct"/>
          </w:tcPr>
          <w:p w:rsidR="00B35CEF" w:rsidRDefault="00B35CEF" w:rsidP="00FB345B">
            <w:pPr>
              <w:pStyle w:val="40"/>
              <w:spacing w:before="0" w:after="0" w:line="276" w:lineRule="auto"/>
              <w:ind w:right="100"/>
              <w:jc w:val="center"/>
              <w:rPr>
                <w:rStyle w:val="4"/>
                <w:color w:val="000000"/>
                <w:sz w:val="24"/>
                <w:szCs w:val="24"/>
              </w:rPr>
            </w:pPr>
            <w:r>
              <w:rPr>
                <w:rStyle w:val="4"/>
                <w:color w:val="000000"/>
                <w:sz w:val="24"/>
                <w:szCs w:val="24"/>
              </w:rPr>
              <w:t>26</w:t>
            </w:r>
          </w:p>
        </w:tc>
        <w:tc>
          <w:tcPr>
            <w:tcW w:w="450" w:type="pct"/>
          </w:tcPr>
          <w:p w:rsidR="00B35CEF" w:rsidRDefault="00B35CEF" w:rsidP="00FB345B">
            <w:pPr>
              <w:pStyle w:val="40"/>
              <w:spacing w:before="0" w:after="0" w:line="276" w:lineRule="auto"/>
              <w:ind w:right="100"/>
              <w:jc w:val="center"/>
              <w:rPr>
                <w:rStyle w:val="4"/>
                <w:color w:val="000000"/>
                <w:sz w:val="24"/>
                <w:szCs w:val="24"/>
              </w:rPr>
            </w:pPr>
            <w:r>
              <w:rPr>
                <w:rStyle w:val="4"/>
                <w:color w:val="000000"/>
                <w:sz w:val="24"/>
                <w:szCs w:val="24"/>
              </w:rPr>
              <w:t>24</w:t>
            </w:r>
          </w:p>
        </w:tc>
      </w:tr>
      <w:tr w:rsidR="00B35CEF" w:rsidTr="00B35CEF">
        <w:trPr>
          <w:gridAfter w:val="5"/>
          <w:wAfter w:w="1801" w:type="pct"/>
          <w:trHeight w:val="301"/>
        </w:trPr>
        <w:tc>
          <w:tcPr>
            <w:tcW w:w="223" w:type="pct"/>
            <w:vMerge w:val="restart"/>
            <w:shd w:val="clear" w:color="auto" w:fill="auto"/>
          </w:tcPr>
          <w:p w:rsidR="00B35CEF" w:rsidRDefault="00B35CEF" w:rsidP="00FB345B">
            <w:pPr>
              <w:pStyle w:val="40"/>
              <w:shd w:val="clear" w:color="auto" w:fill="auto"/>
              <w:spacing w:before="0" w:after="256" w:line="276" w:lineRule="auto"/>
              <w:ind w:right="100"/>
              <w:jc w:val="center"/>
              <w:rPr>
                <w:b/>
                <w:sz w:val="24"/>
                <w:szCs w:val="24"/>
              </w:rPr>
            </w:pPr>
            <w:r>
              <w:rPr>
                <w:b/>
                <w:sz w:val="24"/>
                <w:szCs w:val="24"/>
              </w:rPr>
              <w:lastRenderedPageBreak/>
              <w:t>4.5.</w:t>
            </w:r>
          </w:p>
        </w:tc>
        <w:tc>
          <w:tcPr>
            <w:tcW w:w="1573" w:type="pct"/>
            <w:gridSpan w:val="2"/>
            <w:vMerge w:val="restart"/>
            <w:shd w:val="clear" w:color="auto" w:fill="auto"/>
          </w:tcPr>
          <w:p w:rsidR="00B35CEF" w:rsidRPr="00BF1CA4" w:rsidRDefault="00B35CEF" w:rsidP="00FB345B">
            <w:pPr>
              <w:pStyle w:val="40"/>
              <w:shd w:val="clear" w:color="auto" w:fill="auto"/>
              <w:spacing w:before="0" w:after="256" w:line="276" w:lineRule="auto"/>
              <w:ind w:right="100"/>
              <w:jc w:val="left"/>
              <w:rPr>
                <w:sz w:val="24"/>
                <w:szCs w:val="24"/>
              </w:rPr>
            </w:pPr>
            <w:r w:rsidRPr="00BF1CA4">
              <w:rPr>
                <w:sz w:val="24"/>
                <w:szCs w:val="24"/>
              </w:rPr>
              <w:t>Исходное положени</w:t>
            </w:r>
            <w:proofErr w:type="gramStart"/>
            <w:r w:rsidRPr="00BF1CA4">
              <w:rPr>
                <w:sz w:val="24"/>
                <w:szCs w:val="24"/>
              </w:rPr>
              <w:t>е</w:t>
            </w:r>
            <w:r>
              <w:rPr>
                <w:sz w:val="24"/>
                <w:szCs w:val="24"/>
              </w:rPr>
              <w:t>-</w:t>
            </w:r>
            <w:proofErr w:type="gramEnd"/>
            <w:r>
              <w:rPr>
                <w:sz w:val="24"/>
                <w:szCs w:val="24"/>
              </w:rPr>
              <w:t xml:space="preserve"> стоя на полу, держа тело прямо произвести удары по боксерскому мешку за 3 мин</w:t>
            </w:r>
          </w:p>
        </w:tc>
        <w:tc>
          <w:tcPr>
            <w:tcW w:w="401" w:type="pct"/>
            <w:vMerge w:val="restart"/>
          </w:tcPr>
          <w:p w:rsidR="00B35CEF" w:rsidRDefault="00B35CEF"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Кол-во раз</w:t>
            </w:r>
          </w:p>
        </w:tc>
        <w:tc>
          <w:tcPr>
            <w:tcW w:w="552" w:type="pct"/>
          </w:tcPr>
          <w:p w:rsidR="00B35CEF" w:rsidRDefault="00B35CEF" w:rsidP="00FB345B">
            <w:pPr>
              <w:pStyle w:val="40"/>
              <w:spacing w:before="0" w:after="0" w:line="276" w:lineRule="auto"/>
              <w:ind w:right="100"/>
              <w:jc w:val="center"/>
              <w:rPr>
                <w:rStyle w:val="4"/>
                <w:color w:val="000000"/>
                <w:sz w:val="24"/>
                <w:szCs w:val="24"/>
              </w:rPr>
            </w:pPr>
          </w:p>
          <w:p w:rsidR="00B35CEF" w:rsidRDefault="00B35CEF" w:rsidP="00FB345B">
            <w:pPr>
              <w:pStyle w:val="40"/>
              <w:spacing w:before="0" w:after="0" w:line="276" w:lineRule="auto"/>
              <w:ind w:right="100"/>
              <w:jc w:val="center"/>
              <w:rPr>
                <w:rStyle w:val="4"/>
                <w:color w:val="000000"/>
                <w:sz w:val="24"/>
                <w:szCs w:val="24"/>
              </w:rPr>
            </w:pPr>
          </w:p>
        </w:tc>
        <w:tc>
          <w:tcPr>
            <w:tcW w:w="450" w:type="pct"/>
          </w:tcPr>
          <w:p w:rsidR="00B35CEF" w:rsidRDefault="00B35CEF" w:rsidP="00FB345B">
            <w:pPr>
              <w:pStyle w:val="40"/>
              <w:spacing w:before="0" w:after="0" w:line="276" w:lineRule="auto"/>
              <w:ind w:right="100"/>
              <w:jc w:val="center"/>
              <w:rPr>
                <w:rStyle w:val="4"/>
                <w:color w:val="000000"/>
                <w:sz w:val="24"/>
                <w:szCs w:val="24"/>
              </w:rPr>
            </w:pPr>
          </w:p>
          <w:p w:rsidR="00B35CEF" w:rsidRDefault="00B35CEF" w:rsidP="00FB345B">
            <w:pPr>
              <w:pStyle w:val="40"/>
              <w:spacing w:before="0" w:after="0" w:line="276" w:lineRule="auto"/>
              <w:ind w:right="100"/>
              <w:jc w:val="center"/>
              <w:rPr>
                <w:rStyle w:val="4"/>
                <w:color w:val="000000"/>
                <w:sz w:val="24"/>
                <w:szCs w:val="24"/>
              </w:rPr>
            </w:pPr>
          </w:p>
        </w:tc>
      </w:tr>
      <w:tr w:rsidR="00B35CEF" w:rsidTr="00D5639B">
        <w:trPr>
          <w:gridAfter w:val="5"/>
          <w:wAfter w:w="1801" w:type="pct"/>
          <w:trHeight w:val="600"/>
        </w:trPr>
        <w:tc>
          <w:tcPr>
            <w:tcW w:w="223" w:type="pct"/>
            <w:vMerge/>
            <w:shd w:val="clear" w:color="auto" w:fill="auto"/>
          </w:tcPr>
          <w:p w:rsidR="00B35CEF" w:rsidRDefault="00B35CEF"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B35CEF" w:rsidRPr="00BF1CA4" w:rsidRDefault="00B35CEF" w:rsidP="00FB345B">
            <w:pPr>
              <w:pStyle w:val="40"/>
              <w:shd w:val="clear" w:color="auto" w:fill="auto"/>
              <w:spacing w:before="0" w:after="256" w:line="276" w:lineRule="auto"/>
              <w:ind w:right="100"/>
              <w:jc w:val="left"/>
              <w:rPr>
                <w:sz w:val="24"/>
                <w:szCs w:val="24"/>
              </w:rPr>
            </w:pPr>
          </w:p>
        </w:tc>
        <w:tc>
          <w:tcPr>
            <w:tcW w:w="401" w:type="pct"/>
            <w:vMerge/>
          </w:tcPr>
          <w:p w:rsidR="00B35CEF" w:rsidRDefault="00B35CEF" w:rsidP="00FB345B">
            <w:pPr>
              <w:pStyle w:val="40"/>
              <w:shd w:val="clear" w:color="auto" w:fill="auto"/>
              <w:spacing w:before="0" w:after="0" w:line="276" w:lineRule="auto"/>
              <w:ind w:right="100"/>
              <w:jc w:val="center"/>
              <w:rPr>
                <w:rStyle w:val="4"/>
                <w:color w:val="000000"/>
                <w:sz w:val="24"/>
                <w:szCs w:val="24"/>
              </w:rPr>
            </w:pPr>
          </w:p>
        </w:tc>
        <w:tc>
          <w:tcPr>
            <w:tcW w:w="552" w:type="pct"/>
          </w:tcPr>
          <w:p w:rsidR="00B35CEF" w:rsidRDefault="00B35CEF" w:rsidP="00FB345B">
            <w:pPr>
              <w:pStyle w:val="40"/>
              <w:spacing w:before="0" w:after="0" w:line="276" w:lineRule="auto"/>
              <w:ind w:right="100"/>
              <w:jc w:val="center"/>
              <w:rPr>
                <w:rStyle w:val="4"/>
                <w:color w:val="000000"/>
                <w:sz w:val="24"/>
                <w:szCs w:val="24"/>
              </w:rPr>
            </w:pPr>
            <w:r>
              <w:rPr>
                <w:rStyle w:val="4"/>
                <w:color w:val="000000"/>
                <w:sz w:val="24"/>
                <w:szCs w:val="24"/>
              </w:rPr>
              <w:t>303</w:t>
            </w:r>
          </w:p>
        </w:tc>
        <w:tc>
          <w:tcPr>
            <w:tcW w:w="450" w:type="pct"/>
          </w:tcPr>
          <w:p w:rsidR="00B35CEF" w:rsidRDefault="00B35CEF" w:rsidP="00FB345B">
            <w:pPr>
              <w:pStyle w:val="40"/>
              <w:spacing w:before="0" w:after="0" w:line="276" w:lineRule="auto"/>
              <w:ind w:right="100"/>
              <w:jc w:val="center"/>
              <w:rPr>
                <w:rStyle w:val="4"/>
                <w:color w:val="000000"/>
                <w:sz w:val="24"/>
                <w:szCs w:val="24"/>
              </w:rPr>
            </w:pPr>
            <w:r>
              <w:rPr>
                <w:rStyle w:val="4"/>
                <w:color w:val="000000"/>
                <w:sz w:val="24"/>
                <w:szCs w:val="24"/>
              </w:rPr>
              <w:t>297</w:t>
            </w:r>
          </w:p>
        </w:tc>
      </w:tr>
      <w:tr w:rsidR="0076430A" w:rsidTr="00D5639B">
        <w:trPr>
          <w:gridAfter w:val="5"/>
          <w:wAfter w:w="1801" w:type="pct"/>
          <w:trHeight w:val="630"/>
        </w:trPr>
        <w:tc>
          <w:tcPr>
            <w:tcW w:w="223" w:type="pct"/>
            <w:shd w:val="clear" w:color="auto" w:fill="auto"/>
          </w:tcPr>
          <w:p w:rsidR="0076430A" w:rsidRDefault="00B35CEF" w:rsidP="00FB345B">
            <w:pPr>
              <w:pStyle w:val="40"/>
              <w:shd w:val="clear" w:color="auto" w:fill="auto"/>
              <w:spacing w:before="0" w:after="256" w:line="276" w:lineRule="auto"/>
              <w:ind w:right="100"/>
              <w:jc w:val="center"/>
              <w:rPr>
                <w:b/>
                <w:sz w:val="24"/>
                <w:szCs w:val="24"/>
              </w:rPr>
            </w:pPr>
            <w:r>
              <w:rPr>
                <w:b/>
                <w:sz w:val="24"/>
                <w:szCs w:val="24"/>
              </w:rPr>
              <w:t>4.6</w:t>
            </w:r>
          </w:p>
        </w:tc>
        <w:tc>
          <w:tcPr>
            <w:tcW w:w="1573" w:type="pct"/>
            <w:gridSpan w:val="2"/>
            <w:shd w:val="clear" w:color="auto" w:fill="auto"/>
          </w:tcPr>
          <w:p w:rsidR="0076430A" w:rsidRPr="00BF1CA4" w:rsidRDefault="0076430A" w:rsidP="00FB345B">
            <w:pPr>
              <w:pStyle w:val="40"/>
              <w:shd w:val="clear" w:color="auto" w:fill="auto"/>
              <w:spacing w:before="0" w:after="256" w:line="276" w:lineRule="auto"/>
              <w:ind w:right="100"/>
              <w:jc w:val="center"/>
              <w:rPr>
                <w:sz w:val="24"/>
                <w:szCs w:val="24"/>
              </w:rPr>
            </w:pPr>
            <w:r>
              <w:rPr>
                <w:sz w:val="24"/>
                <w:szCs w:val="24"/>
              </w:rPr>
              <w:t xml:space="preserve">Техническое мастерство </w:t>
            </w:r>
          </w:p>
        </w:tc>
        <w:tc>
          <w:tcPr>
            <w:tcW w:w="1403" w:type="pct"/>
            <w:gridSpan w:val="3"/>
          </w:tcPr>
          <w:p w:rsidR="0076430A" w:rsidRDefault="0076430A" w:rsidP="00FB345B">
            <w:pPr>
              <w:pStyle w:val="40"/>
              <w:spacing w:before="0" w:after="0" w:line="276" w:lineRule="auto"/>
              <w:ind w:right="100"/>
              <w:jc w:val="center"/>
              <w:rPr>
                <w:rStyle w:val="4"/>
                <w:color w:val="000000"/>
                <w:sz w:val="24"/>
                <w:szCs w:val="24"/>
              </w:rPr>
            </w:pPr>
            <w:r>
              <w:rPr>
                <w:rStyle w:val="4"/>
                <w:color w:val="000000"/>
                <w:sz w:val="24"/>
                <w:szCs w:val="24"/>
              </w:rPr>
              <w:t xml:space="preserve">Обязательная техническая программа </w:t>
            </w:r>
          </w:p>
        </w:tc>
      </w:tr>
    </w:tbl>
    <w:p w:rsidR="004F4224" w:rsidRPr="00995C57" w:rsidRDefault="004F4224" w:rsidP="00FB345B">
      <w:pPr>
        <w:pStyle w:val="40"/>
        <w:shd w:val="clear" w:color="auto" w:fill="auto"/>
        <w:spacing w:before="0" w:after="0" w:line="276" w:lineRule="auto"/>
        <w:ind w:right="100"/>
        <w:jc w:val="center"/>
        <w:rPr>
          <w:sz w:val="24"/>
          <w:szCs w:val="24"/>
        </w:rPr>
      </w:pPr>
      <w:r w:rsidRPr="00995C57">
        <w:rPr>
          <w:rStyle w:val="4"/>
          <w:color w:val="000000"/>
          <w:sz w:val="24"/>
          <w:szCs w:val="24"/>
        </w:rPr>
        <w:t xml:space="preserve">Нормативы общей физической и специальной физической подготовки для зачисления </w:t>
      </w:r>
      <w:r>
        <w:rPr>
          <w:rStyle w:val="4"/>
          <w:color w:val="000000"/>
          <w:sz w:val="24"/>
          <w:szCs w:val="24"/>
        </w:rPr>
        <w:t xml:space="preserve">и перевода </w:t>
      </w:r>
      <w:proofErr w:type="gramStart"/>
      <w:r w:rsidRPr="00995C57">
        <w:rPr>
          <w:rStyle w:val="4"/>
          <w:color w:val="000000"/>
          <w:sz w:val="24"/>
          <w:szCs w:val="24"/>
        </w:rPr>
        <w:t>в</w:t>
      </w:r>
      <w:proofErr w:type="gramEnd"/>
    </w:p>
    <w:p w:rsidR="004F4224" w:rsidRPr="00995C57" w:rsidRDefault="004F4224" w:rsidP="00FB345B">
      <w:pPr>
        <w:pStyle w:val="40"/>
        <w:shd w:val="clear" w:color="auto" w:fill="auto"/>
        <w:spacing w:before="0" w:after="256" w:line="276" w:lineRule="auto"/>
        <w:ind w:right="100"/>
        <w:jc w:val="center"/>
        <w:rPr>
          <w:rStyle w:val="4"/>
          <w:color w:val="000000"/>
          <w:sz w:val="24"/>
          <w:szCs w:val="24"/>
        </w:rPr>
      </w:pPr>
      <w:r>
        <w:rPr>
          <w:rStyle w:val="4"/>
          <w:color w:val="000000"/>
          <w:sz w:val="24"/>
          <w:szCs w:val="24"/>
        </w:rPr>
        <w:t>группы на  этапе высшего спортивного мастерства по виду спорта «бокс»</w:t>
      </w:r>
    </w:p>
    <w:tbl>
      <w:tblPr>
        <w:tblW w:w="7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2"/>
        <w:gridCol w:w="4404"/>
        <w:gridCol w:w="1133"/>
        <w:gridCol w:w="1560"/>
        <w:gridCol w:w="1272"/>
        <w:gridCol w:w="280"/>
        <w:gridCol w:w="1987"/>
        <w:gridCol w:w="277"/>
        <w:gridCol w:w="1272"/>
        <w:gridCol w:w="1275"/>
      </w:tblGrid>
      <w:tr w:rsidR="004F4224" w:rsidTr="00F13586">
        <w:trPr>
          <w:gridAfter w:val="5"/>
          <w:wAfter w:w="1801" w:type="pct"/>
        </w:trPr>
        <w:tc>
          <w:tcPr>
            <w:tcW w:w="238" w:type="pct"/>
            <w:gridSpan w:val="2"/>
            <w:shd w:val="clear" w:color="auto" w:fill="auto"/>
          </w:tcPr>
          <w:p w:rsidR="004F4224" w:rsidRPr="005C2460" w:rsidRDefault="004F4224" w:rsidP="00FB345B">
            <w:pPr>
              <w:pStyle w:val="40"/>
              <w:shd w:val="clear" w:color="auto" w:fill="auto"/>
              <w:spacing w:before="0" w:after="256" w:line="276" w:lineRule="auto"/>
              <w:ind w:right="100"/>
              <w:jc w:val="center"/>
              <w:rPr>
                <w:b/>
              </w:rPr>
            </w:pPr>
            <w:r>
              <w:rPr>
                <w:b/>
              </w:rPr>
              <w:t>№</w:t>
            </w:r>
            <w:proofErr w:type="gramStart"/>
            <w:r>
              <w:rPr>
                <w:b/>
              </w:rPr>
              <w:t>п</w:t>
            </w:r>
            <w:proofErr w:type="gramEnd"/>
            <w:r>
              <w:rPr>
                <w:b/>
              </w:rPr>
              <w:t>/п</w:t>
            </w:r>
          </w:p>
        </w:tc>
        <w:tc>
          <w:tcPr>
            <w:tcW w:w="1558" w:type="pct"/>
            <w:shd w:val="clear" w:color="auto" w:fill="auto"/>
          </w:tcPr>
          <w:p w:rsidR="004F4224" w:rsidRPr="005C2460" w:rsidRDefault="004F4224" w:rsidP="00FB345B">
            <w:pPr>
              <w:pStyle w:val="40"/>
              <w:shd w:val="clear" w:color="auto" w:fill="auto"/>
              <w:spacing w:before="0" w:after="256" w:line="276" w:lineRule="auto"/>
              <w:ind w:right="100"/>
              <w:jc w:val="center"/>
              <w:rPr>
                <w:b/>
              </w:rPr>
            </w:pPr>
            <w:r>
              <w:rPr>
                <w:b/>
              </w:rPr>
              <w:t>У</w:t>
            </w:r>
            <w:r w:rsidRPr="005C2460">
              <w:rPr>
                <w:b/>
              </w:rPr>
              <w:t xml:space="preserve">пражнения </w:t>
            </w:r>
          </w:p>
        </w:tc>
        <w:tc>
          <w:tcPr>
            <w:tcW w:w="401" w:type="pct"/>
          </w:tcPr>
          <w:p w:rsidR="004F4224" w:rsidRPr="005C2460" w:rsidRDefault="004F4224" w:rsidP="00FB345B">
            <w:pPr>
              <w:pStyle w:val="40"/>
              <w:shd w:val="clear" w:color="auto" w:fill="auto"/>
              <w:spacing w:before="0" w:after="256" w:line="276" w:lineRule="auto"/>
              <w:ind w:right="100"/>
              <w:jc w:val="center"/>
              <w:rPr>
                <w:b/>
              </w:rPr>
            </w:pPr>
            <w:r>
              <w:rPr>
                <w:b/>
              </w:rPr>
              <w:t>Единица измерения</w:t>
            </w:r>
          </w:p>
        </w:tc>
        <w:tc>
          <w:tcPr>
            <w:tcW w:w="1002" w:type="pct"/>
            <w:gridSpan w:val="2"/>
          </w:tcPr>
          <w:p w:rsidR="004F4224" w:rsidRPr="005C2460" w:rsidRDefault="004F4224" w:rsidP="00FB345B">
            <w:pPr>
              <w:pStyle w:val="40"/>
              <w:shd w:val="clear" w:color="auto" w:fill="auto"/>
              <w:spacing w:before="0" w:after="256" w:line="276" w:lineRule="auto"/>
              <w:ind w:right="100"/>
              <w:jc w:val="center"/>
              <w:rPr>
                <w:b/>
              </w:rPr>
            </w:pPr>
            <w:r>
              <w:rPr>
                <w:b/>
              </w:rPr>
              <w:t>норматив</w:t>
            </w:r>
          </w:p>
        </w:tc>
      </w:tr>
      <w:tr w:rsidR="004F4224" w:rsidTr="00F13586">
        <w:trPr>
          <w:gridAfter w:val="5"/>
          <w:wAfter w:w="1801" w:type="pct"/>
          <w:trHeight w:val="270"/>
        </w:trPr>
        <w:tc>
          <w:tcPr>
            <w:tcW w:w="2197" w:type="pct"/>
            <w:gridSpan w:val="4"/>
            <w:shd w:val="clear" w:color="auto" w:fill="auto"/>
          </w:tcPr>
          <w:p w:rsidR="004F4224" w:rsidRPr="005C2460" w:rsidRDefault="004F4224" w:rsidP="00FB345B">
            <w:pPr>
              <w:pStyle w:val="40"/>
              <w:shd w:val="clear" w:color="auto" w:fill="auto"/>
              <w:spacing w:before="0" w:after="256" w:line="276" w:lineRule="auto"/>
              <w:ind w:right="100"/>
              <w:jc w:val="center"/>
              <w:rPr>
                <w:b/>
                <w:sz w:val="24"/>
                <w:szCs w:val="24"/>
              </w:rPr>
            </w:pPr>
          </w:p>
        </w:tc>
        <w:tc>
          <w:tcPr>
            <w:tcW w:w="552" w:type="pct"/>
          </w:tcPr>
          <w:p w:rsidR="004F4224" w:rsidRPr="005C2460" w:rsidRDefault="004F4224" w:rsidP="00FB345B">
            <w:pPr>
              <w:pStyle w:val="40"/>
              <w:shd w:val="clear" w:color="auto" w:fill="auto"/>
              <w:spacing w:before="0" w:after="256" w:line="276" w:lineRule="auto"/>
              <w:ind w:right="100"/>
              <w:jc w:val="center"/>
              <w:rPr>
                <w:b/>
                <w:sz w:val="24"/>
                <w:szCs w:val="24"/>
              </w:rPr>
            </w:pPr>
            <w:r>
              <w:rPr>
                <w:b/>
                <w:sz w:val="24"/>
                <w:szCs w:val="24"/>
              </w:rPr>
              <w:t>мальчики</w:t>
            </w:r>
          </w:p>
        </w:tc>
        <w:tc>
          <w:tcPr>
            <w:tcW w:w="450" w:type="pct"/>
          </w:tcPr>
          <w:p w:rsidR="004F4224" w:rsidRPr="005C2460" w:rsidRDefault="004F4224" w:rsidP="00FB345B">
            <w:pPr>
              <w:pStyle w:val="40"/>
              <w:shd w:val="clear" w:color="auto" w:fill="auto"/>
              <w:spacing w:before="0" w:after="256" w:line="276" w:lineRule="auto"/>
              <w:ind w:right="100"/>
              <w:jc w:val="center"/>
              <w:rPr>
                <w:b/>
                <w:sz w:val="24"/>
                <w:szCs w:val="24"/>
              </w:rPr>
            </w:pPr>
            <w:r>
              <w:rPr>
                <w:b/>
                <w:sz w:val="24"/>
                <w:szCs w:val="24"/>
              </w:rPr>
              <w:t>девочки</w:t>
            </w:r>
          </w:p>
        </w:tc>
      </w:tr>
      <w:tr w:rsidR="004F4224" w:rsidTr="00F13586">
        <w:trPr>
          <w:gridAfter w:val="5"/>
          <w:wAfter w:w="1801" w:type="pct"/>
          <w:trHeight w:val="720"/>
        </w:trPr>
        <w:tc>
          <w:tcPr>
            <w:tcW w:w="3199" w:type="pct"/>
            <w:gridSpan w:val="6"/>
            <w:shd w:val="clear" w:color="auto" w:fill="auto"/>
          </w:tcPr>
          <w:p w:rsidR="004F4224" w:rsidRDefault="00D078D0" w:rsidP="00FB345B">
            <w:pPr>
              <w:pStyle w:val="40"/>
              <w:spacing w:before="0" w:after="256" w:line="276" w:lineRule="auto"/>
              <w:ind w:right="100"/>
              <w:jc w:val="center"/>
            </w:pPr>
            <w:r>
              <w:rPr>
                <w:b/>
                <w:sz w:val="24"/>
                <w:szCs w:val="24"/>
              </w:rPr>
              <w:t>1</w:t>
            </w:r>
            <w:r w:rsidR="004F4224">
              <w:rPr>
                <w:b/>
                <w:sz w:val="24"/>
                <w:szCs w:val="24"/>
              </w:rPr>
              <w:t>.нормативы общей физической подготовки для возрастной группы 16-17 лет</w:t>
            </w:r>
          </w:p>
        </w:tc>
      </w:tr>
      <w:tr w:rsidR="004F4224" w:rsidRPr="005C2460" w:rsidTr="00F13586">
        <w:trPr>
          <w:gridAfter w:val="5"/>
          <w:wAfter w:w="1801" w:type="pct"/>
          <w:trHeight w:val="292"/>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2.1.</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Бег на 100</w:t>
            </w:r>
            <w:r w:rsidRPr="005C2460">
              <w:t xml:space="preserve"> м </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r>
              <w:t>с</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более</w:t>
            </w:r>
          </w:p>
        </w:tc>
      </w:tr>
      <w:tr w:rsidR="004F4224" w:rsidTr="00F13586">
        <w:trPr>
          <w:gridAfter w:val="5"/>
          <w:wAfter w:w="1801" w:type="pct"/>
          <w:trHeight w:val="645"/>
        </w:trPr>
        <w:tc>
          <w:tcPr>
            <w:tcW w:w="238" w:type="pct"/>
            <w:gridSpan w:val="2"/>
            <w:vMerge/>
            <w:shd w:val="clear" w:color="auto" w:fill="auto"/>
          </w:tcPr>
          <w:p w:rsidR="004F4224" w:rsidRPr="005C2460" w:rsidRDefault="004F4224" w:rsidP="00FB345B">
            <w:pPr>
              <w:pStyle w:val="40"/>
              <w:shd w:val="clear" w:color="auto" w:fill="auto"/>
              <w:spacing w:before="0" w:after="256" w:line="276" w:lineRule="auto"/>
              <w:ind w:right="100"/>
              <w:jc w:val="center"/>
              <w:rPr>
                <w:b/>
              </w:rPr>
            </w:pPr>
          </w:p>
        </w:tc>
        <w:tc>
          <w:tcPr>
            <w:tcW w:w="1558" w:type="pct"/>
            <w:vMerge/>
            <w:shd w:val="clear" w:color="auto" w:fill="auto"/>
          </w:tcPr>
          <w:p w:rsidR="004F4224" w:rsidRPr="005C2460"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13,4</w:t>
            </w:r>
          </w:p>
        </w:tc>
        <w:tc>
          <w:tcPr>
            <w:tcW w:w="450" w:type="pct"/>
          </w:tcPr>
          <w:p w:rsidR="004F4224" w:rsidRDefault="004F4224" w:rsidP="00FB345B">
            <w:pPr>
              <w:pStyle w:val="40"/>
              <w:spacing w:before="0" w:after="256" w:line="276" w:lineRule="auto"/>
              <w:ind w:right="100"/>
              <w:jc w:val="center"/>
            </w:pPr>
            <w:r>
              <w:t>15,4</w:t>
            </w:r>
          </w:p>
        </w:tc>
      </w:tr>
      <w:tr w:rsidR="004F4224" w:rsidRPr="005C2460" w:rsidTr="00F13586">
        <w:trPr>
          <w:gridAfter w:val="5"/>
          <w:wAfter w:w="1801" w:type="pct"/>
          <w:trHeight w:val="277"/>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2.2.</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Бег на 20</w:t>
            </w:r>
            <w:r w:rsidRPr="005C2460">
              <w:t>0</w:t>
            </w:r>
            <w:r>
              <w:t>0</w:t>
            </w:r>
            <w:r w:rsidRPr="005C2460">
              <w:t xml:space="preserve"> м </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более</w:t>
            </w:r>
          </w:p>
        </w:tc>
      </w:tr>
      <w:tr w:rsidR="004F4224" w:rsidTr="00F13586">
        <w:trPr>
          <w:gridAfter w:val="5"/>
          <w:wAfter w:w="1801" w:type="pct"/>
          <w:trHeight w:val="66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Pr="005C2460"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w:t>
            </w:r>
          </w:p>
        </w:tc>
        <w:tc>
          <w:tcPr>
            <w:tcW w:w="450" w:type="pct"/>
          </w:tcPr>
          <w:p w:rsidR="004F4224" w:rsidRDefault="004F4224" w:rsidP="00FB345B">
            <w:pPr>
              <w:pStyle w:val="40"/>
              <w:spacing w:before="0" w:after="256" w:line="276" w:lineRule="auto"/>
              <w:ind w:right="100"/>
              <w:jc w:val="center"/>
            </w:pPr>
            <w:r>
              <w:t>9,50</w:t>
            </w:r>
          </w:p>
        </w:tc>
      </w:tr>
      <w:tr w:rsidR="004F4224" w:rsidTr="00F13586">
        <w:trPr>
          <w:gridAfter w:val="5"/>
          <w:wAfter w:w="1801" w:type="pct"/>
          <w:trHeight w:val="337"/>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2.3.</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Бег на 30</w:t>
            </w:r>
            <w:r w:rsidRPr="005C2460">
              <w:t>0</w:t>
            </w:r>
            <w:r>
              <w:t>0</w:t>
            </w:r>
            <w:r w:rsidRPr="005C2460">
              <w:t xml:space="preserve"> м </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4F4224" w:rsidRDefault="004F4224" w:rsidP="00FB345B">
            <w:pPr>
              <w:pStyle w:val="40"/>
              <w:spacing w:before="0" w:after="256" w:line="276" w:lineRule="auto"/>
              <w:ind w:right="100"/>
              <w:jc w:val="center"/>
            </w:pPr>
            <w:r>
              <w:t>Не более</w:t>
            </w:r>
          </w:p>
        </w:tc>
      </w:tr>
      <w:tr w:rsidR="004F4224" w:rsidTr="00F13586">
        <w:trPr>
          <w:gridAfter w:val="5"/>
          <w:wAfter w:w="1801" w:type="pct"/>
          <w:trHeight w:val="60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12,40</w:t>
            </w:r>
          </w:p>
        </w:tc>
        <w:tc>
          <w:tcPr>
            <w:tcW w:w="450" w:type="pct"/>
          </w:tcPr>
          <w:p w:rsidR="004F4224" w:rsidRDefault="004F4224" w:rsidP="00FB345B">
            <w:pPr>
              <w:pStyle w:val="40"/>
              <w:spacing w:before="0" w:after="256" w:line="276" w:lineRule="auto"/>
              <w:ind w:right="100"/>
              <w:jc w:val="center"/>
            </w:pPr>
            <w:r>
              <w:t>-</w:t>
            </w:r>
          </w:p>
        </w:tc>
      </w:tr>
      <w:tr w:rsidR="004F4224" w:rsidRPr="005C2460" w:rsidTr="00F13586">
        <w:trPr>
          <w:gridAfter w:val="5"/>
          <w:wAfter w:w="1801" w:type="pct"/>
          <w:trHeight w:val="375"/>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2.4.</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rsidRPr="005C2460">
              <w:t xml:space="preserve">Сгибание и разгибание рук в упоре лежа </w:t>
            </w:r>
            <w:r>
              <w:t>на полу</w:t>
            </w:r>
          </w:p>
        </w:tc>
        <w:tc>
          <w:tcPr>
            <w:tcW w:w="401" w:type="pct"/>
            <w:vMerge w:val="restart"/>
          </w:tcPr>
          <w:p w:rsidR="004F4224" w:rsidRDefault="004F4224" w:rsidP="00FB345B">
            <w:pPr>
              <w:pStyle w:val="40"/>
              <w:shd w:val="clear" w:color="auto" w:fill="auto"/>
              <w:spacing w:before="0" w:after="256" w:line="276" w:lineRule="auto"/>
              <w:ind w:right="100"/>
              <w:jc w:val="center"/>
            </w:pPr>
            <w:r>
              <w:t>Кол-во раз</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менее</w:t>
            </w:r>
          </w:p>
        </w:tc>
      </w:tr>
      <w:tr w:rsidR="004F4224" w:rsidTr="00F13586">
        <w:trPr>
          <w:gridAfter w:val="5"/>
          <w:wAfter w:w="1801" w:type="pct"/>
          <w:trHeight w:val="57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Pr="005C2460" w:rsidRDefault="004F4224" w:rsidP="00FB345B">
            <w:pPr>
              <w:pStyle w:val="40"/>
              <w:shd w:val="clear" w:color="auto" w:fill="auto"/>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50</w:t>
            </w:r>
          </w:p>
        </w:tc>
        <w:tc>
          <w:tcPr>
            <w:tcW w:w="450" w:type="pct"/>
          </w:tcPr>
          <w:p w:rsidR="004F4224" w:rsidRDefault="004F4224" w:rsidP="00FB345B">
            <w:pPr>
              <w:pStyle w:val="40"/>
              <w:spacing w:before="0" w:after="256" w:line="276" w:lineRule="auto"/>
              <w:ind w:right="100"/>
              <w:jc w:val="center"/>
            </w:pPr>
            <w:r>
              <w:t>40</w:t>
            </w:r>
          </w:p>
        </w:tc>
      </w:tr>
      <w:tr w:rsidR="004F4224" w:rsidTr="00F13586">
        <w:trPr>
          <w:gridAfter w:val="5"/>
          <w:wAfter w:w="1801" w:type="pct"/>
          <w:trHeight w:val="427"/>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2.5.</w:t>
            </w:r>
          </w:p>
        </w:tc>
        <w:tc>
          <w:tcPr>
            <w:tcW w:w="1558" w:type="pct"/>
            <w:vMerge w:val="restart"/>
            <w:shd w:val="clear" w:color="auto" w:fill="auto"/>
          </w:tcPr>
          <w:p w:rsidR="004F4224" w:rsidRPr="005C2460" w:rsidRDefault="004F4224" w:rsidP="00FB345B">
            <w:pPr>
              <w:pStyle w:val="40"/>
              <w:shd w:val="clear" w:color="auto" w:fill="auto"/>
              <w:spacing w:before="0" w:after="256" w:line="276" w:lineRule="auto"/>
              <w:ind w:right="100"/>
              <w:jc w:val="center"/>
            </w:pPr>
            <w:r>
              <w:t>Подтягивание и виса на высокой перекладине</w:t>
            </w:r>
          </w:p>
        </w:tc>
        <w:tc>
          <w:tcPr>
            <w:tcW w:w="401" w:type="pct"/>
            <w:vMerge w:val="restart"/>
          </w:tcPr>
          <w:p w:rsidR="004F4224" w:rsidRDefault="004F4224" w:rsidP="00FB345B">
            <w:pPr>
              <w:pStyle w:val="40"/>
              <w:shd w:val="clear" w:color="auto" w:fill="auto"/>
              <w:spacing w:before="0" w:after="256" w:line="276" w:lineRule="auto"/>
              <w:ind w:right="100"/>
              <w:jc w:val="center"/>
            </w:pPr>
            <w:r>
              <w:t>Кол-во раз</w:t>
            </w:r>
          </w:p>
        </w:tc>
        <w:tc>
          <w:tcPr>
            <w:tcW w:w="1002" w:type="pct"/>
            <w:gridSpan w:val="2"/>
          </w:tcPr>
          <w:p w:rsidR="004F4224" w:rsidRDefault="004F4224" w:rsidP="00FB345B">
            <w:pPr>
              <w:pStyle w:val="40"/>
              <w:spacing w:before="0" w:after="256" w:line="276" w:lineRule="auto"/>
              <w:ind w:right="100"/>
              <w:jc w:val="center"/>
            </w:pPr>
            <w:r>
              <w:t>Не менее</w:t>
            </w:r>
          </w:p>
        </w:tc>
      </w:tr>
      <w:tr w:rsidR="004F4224" w:rsidTr="00F13586">
        <w:trPr>
          <w:gridAfter w:val="5"/>
          <w:wAfter w:w="1801" w:type="pct"/>
          <w:trHeight w:val="51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hd w:val="clear" w:color="auto" w:fill="auto"/>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14</w:t>
            </w:r>
          </w:p>
        </w:tc>
        <w:tc>
          <w:tcPr>
            <w:tcW w:w="450" w:type="pct"/>
          </w:tcPr>
          <w:p w:rsidR="004F4224" w:rsidRDefault="004F4224" w:rsidP="00FB345B">
            <w:pPr>
              <w:pStyle w:val="40"/>
              <w:spacing w:before="0" w:after="256" w:line="276" w:lineRule="auto"/>
              <w:ind w:right="100"/>
              <w:jc w:val="center"/>
            </w:pPr>
            <w:r>
              <w:t>10</w:t>
            </w:r>
          </w:p>
        </w:tc>
      </w:tr>
      <w:tr w:rsidR="004F4224" w:rsidTr="00F13586">
        <w:trPr>
          <w:gridAfter w:val="5"/>
          <w:wAfter w:w="1801" w:type="pct"/>
          <w:trHeight w:val="442"/>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2.6.</w:t>
            </w:r>
          </w:p>
        </w:tc>
        <w:tc>
          <w:tcPr>
            <w:tcW w:w="1558" w:type="pct"/>
            <w:vMerge w:val="restart"/>
            <w:shd w:val="clear" w:color="auto" w:fill="auto"/>
          </w:tcPr>
          <w:p w:rsidR="004F4224" w:rsidRPr="005C2460" w:rsidRDefault="004F4224"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401" w:type="pct"/>
            <w:vMerge w:val="restart"/>
          </w:tcPr>
          <w:p w:rsidR="004F4224" w:rsidRDefault="004F4224" w:rsidP="00FB345B">
            <w:pPr>
              <w:pStyle w:val="40"/>
              <w:shd w:val="clear" w:color="auto" w:fill="auto"/>
              <w:spacing w:before="0" w:after="256" w:line="276" w:lineRule="auto"/>
              <w:ind w:right="100"/>
              <w:jc w:val="center"/>
            </w:pPr>
            <w:r>
              <w:t>см</w:t>
            </w:r>
          </w:p>
        </w:tc>
        <w:tc>
          <w:tcPr>
            <w:tcW w:w="1002" w:type="pct"/>
            <w:gridSpan w:val="2"/>
          </w:tcPr>
          <w:p w:rsidR="004F4224" w:rsidRDefault="004F4224" w:rsidP="00FB345B">
            <w:pPr>
              <w:pStyle w:val="40"/>
              <w:shd w:val="clear" w:color="auto" w:fill="auto"/>
              <w:spacing w:before="0" w:after="256" w:line="276" w:lineRule="auto"/>
              <w:ind w:right="100"/>
              <w:jc w:val="center"/>
            </w:pPr>
            <w:r>
              <w:t>Не менее</w:t>
            </w:r>
          </w:p>
        </w:tc>
      </w:tr>
      <w:tr w:rsidR="004F4224" w:rsidTr="00F13586">
        <w:trPr>
          <w:gridAfter w:val="5"/>
          <w:wAfter w:w="1801" w:type="pct"/>
          <w:trHeight w:val="495"/>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Pr="00881F52" w:rsidRDefault="004F4224" w:rsidP="00FB345B">
            <w:pPr>
              <w:pStyle w:val="40"/>
              <w:shd w:val="clear" w:color="auto" w:fill="auto"/>
              <w:spacing w:before="0" w:after="256" w:line="276" w:lineRule="auto"/>
              <w:ind w:right="100"/>
              <w:jc w:val="center"/>
              <w:rPr>
                <w:highlight w:val="yellow"/>
              </w:rPr>
            </w:pPr>
          </w:p>
        </w:tc>
        <w:tc>
          <w:tcPr>
            <w:tcW w:w="401" w:type="pct"/>
            <w:vMerge/>
          </w:tcPr>
          <w:p w:rsidR="004F4224" w:rsidRPr="00881F52" w:rsidRDefault="004F4224" w:rsidP="00FB345B">
            <w:pPr>
              <w:pStyle w:val="40"/>
              <w:shd w:val="clear" w:color="auto" w:fill="auto"/>
              <w:spacing w:before="0" w:after="256" w:line="276" w:lineRule="auto"/>
              <w:ind w:right="100"/>
              <w:jc w:val="center"/>
              <w:rPr>
                <w:highlight w:val="yellow"/>
              </w:rPr>
            </w:pPr>
          </w:p>
        </w:tc>
        <w:tc>
          <w:tcPr>
            <w:tcW w:w="552" w:type="pct"/>
          </w:tcPr>
          <w:p w:rsidR="004F4224" w:rsidRPr="00881F52" w:rsidRDefault="004F4224" w:rsidP="00FB345B">
            <w:pPr>
              <w:pStyle w:val="40"/>
              <w:spacing w:before="0" w:after="256" w:line="276" w:lineRule="auto"/>
              <w:ind w:right="100"/>
              <w:jc w:val="center"/>
              <w:rPr>
                <w:highlight w:val="yellow"/>
              </w:rPr>
            </w:pPr>
            <w:r>
              <w:t>+13</w:t>
            </w:r>
          </w:p>
        </w:tc>
        <w:tc>
          <w:tcPr>
            <w:tcW w:w="450" w:type="pct"/>
          </w:tcPr>
          <w:p w:rsidR="004F4224" w:rsidRDefault="004F4224" w:rsidP="00FB345B">
            <w:pPr>
              <w:pStyle w:val="40"/>
              <w:spacing w:before="0" w:after="256" w:line="276" w:lineRule="auto"/>
              <w:ind w:right="100"/>
              <w:jc w:val="center"/>
            </w:pPr>
            <w:r>
              <w:t>+16</w:t>
            </w:r>
          </w:p>
        </w:tc>
      </w:tr>
      <w:tr w:rsidR="004F4224" w:rsidTr="00F13586">
        <w:trPr>
          <w:gridAfter w:val="5"/>
          <w:wAfter w:w="1801" w:type="pct"/>
          <w:trHeight w:val="420"/>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2.7.</w:t>
            </w:r>
          </w:p>
        </w:tc>
        <w:tc>
          <w:tcPr>
            <w:tcW w:w="1558" w:type="pct"/>
            <w:vMerge w:val="restart"/>
            <w:shd w:val="clear" w:color="auto" w:fill="auto"/>
          </w:tcPr>
          <w:p w:rsidR="004F4224" w:rsidRPr="005C2460" w:rsidRDefault="004F4224" w:rsidP="00FB345B">
            <w:pPr>
              <w:pStyle w:val="40"/>
              <w:shd w:val="clear" w:color="auto" w:fill="auto"/>
              <w:spacing w:before="0" w:after="256" w:line="276" w:lineRule="auto"/>
              <w:ind w:right="100"/>
              <w:jc w:val="center"/>
            </w:pPr>
            <w:r>
              <w:t>Челночный бег 3х10 м</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r>
              <w:t>с</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более</w:t>
            </w:r>
          </w:p>
        </w:tc>
      </w:tr>
      <w:tr w:rsidR="004F4224" w:rsidTr="00F13586">
        <w:trPr>
          <w:gridAfter w:val="5"/>
          <w:wAfter w:w="1801" w:type="pct"/>
          <w:trHeight w:val="525"/>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hd w:val="clear" w:color="auto" w:fill="auto"/>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6,9</w:t>
            </w:r>
          </w:p>
        </w:tc>
        <w:tc>
          <w:tcPr>
            <w:tcW w:w="450" w:type="pct"/>
          </w:tcPr>
          <w:p w:rsidR="004F4224" w:rsidRDefault="004F4224" w:rsidP="00FB345B">
            <w:pPr>
              <w:pStyle w:val="40"/>
              <w:spacing w:before="0" w:after="256" w:line="276" w:lineRule="auto"/>
              <w:ind w:right="100"/>
              <w:jc w:val="center"/>
            </w:pPr>
            <w:r>
              <w:t>7,9</w:t>
            </w:r>
          </w:p>
        </w:tc>
      </w:tr>
      <w:tr w:rsidR="004F4224" w:rsidRPr="005C2460" w:rsidTr="00F13586">
        <w:trPr>
          <w:gridAfter w:val="5"/>
          <w:wAfter w:w="1801" w:type="pct"/>
          <w:trHeight w:val="360"/>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2.8.</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rsidRPr="005C2460">
              <w:t xml:space="preserve">Прыжок в длину с места </w:t>
            </w:r>
            <w:r>
              <w:t>с места толчком двумя ногами</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r>
              <w:t>см</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менее</w:t>
            </w:r>
          </w:p>
        </w:tc>
      </w:tr>
      <w:tr w:rsidR="004F4224" w:rsidTr="00F13586">
        <w:trPr>
          <w:gridAfter w:val="5"/>
          <w:wAfter w:w="1801" w:type="pct"/>
          <w:trHeight w:val="585"/>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hd w:val="clear" w:color="auto" w:fill="auto"/>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230</w:t>
            </w:r>
          </w:p>
        </w:tc>
        <w:tc>
          <w:tcPr>
            <w:tcW w:w="450" w:type="pct"/>
          </w:tcPr>
          <w:p w:rsidR="004F4224" w:rsidRDefault="004F4224" w:rsidP="00FB345B">
            <w:pPr>
              <w:pStyle w:val="40"/>
              <w:spacing w:before="0" w:after="256" w:line="276" w:lineRule="auto"/>
              <w:ind w:right="100"/>
              <w:jc w:val="center"/>
            </w:pPr>
            <w:r>
              <w:t>200</w:t>
            </w:r>
          </w:p>
        </w:tc>
      </w:tr>
      <w:tr w:rsidR="004F4224" w:rsidRPr="005C2460" w:rsidTr="00F13586">
        <w:trPr>
          <w:gridAfter w:val="5"/>
          <w:wAfter w:w="1801" w:type="pct"/>
          <w:trHeight w:val="397"/>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lastRenderedPageBreak/>
              <w:t>2.9.</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 xml:space="preserve">Поднимание туловища из </w:t>
            </w:r>
            <w:proofErr w:type="gramStart"/>
            <w:r>
              <w:t>положения</w:t>
            </w:r>
            <w:proofErr w:type="gramEnd"/>
            <w:r>
              <w:t xml:space="preserve">  лежа на спине (за 1 м)</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r>
              <w:t>Кол-во раз</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менее</w:t>
            </w:r>
          </w:p>
        </w:tc>
      </w:tr>
      <w:tr w:rsidR="004F4224" w:rsidTr="00F13586">
        <w:trPr>
          <w:gridAfter w:val="5"/>
          <w:wAfter w:w="1801" w:type="pct"/>
          <w:trHeight w:val="54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Pr="005C2460"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50</w:t>
            </w:r>
          </w:p>
        </w:tc>
        <w:tc>
          <w:tcPr>
            <w:tcW w:w="450" w:type="pct"/>
          </w:tcPr>
          <w:p w:rsidR="004F4224" w:rsidRDefault="004F4224" w:rsidP="00FB345B">
            <w:pPr>
              <w:pStyle w:val="40"/>
              <w:spacing w:before="0" w:after="256" w:line="276" w:lineRule="auto"/>
              <w:ind w:right="100"/>
              <w:jc w:val="center"/>
            </w:pPr>
            <w:r>
              <w:t>44</w:t>
            </w:r>
          </w:p>
        </w:tc>
      </w:tr>
      <w:tr w:rsidR="004F4224" w:rsidRPr="005C2460" w:rsidTr="00F13586">
        <w:trPr>
          <w:gridAfter w:val="5"/>
          <w:wAfter w:w="1801" w:type="pct"/>
          <w:trHeight w:val="345"/>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2.10.</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Кросс на 3 км (бег по пересеченной местности)</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более</w:t>
            </w:r>
          </w:p>
        </w:tc>
      </w:tr>
      <w:tr w:rsidR="004F4224" w:rsidTr="00F13586">
        <w:trPr>
          <w:gridAfter w:val="5"/>
          <w:wAfter w:w="1801" w:type="pct"/>
          <w:trHeight w:val="72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w:t>
            </w:r>
          </w:p>
        </w:tc>
        <w:tc>
          <w:tcPr>
            <w:tcW w:w="450" w:type="pct"/>
          </w:tcPr>
          <w:p w:rsidR="004F4224" w:rsidRDefault="004F4224" w:rsidP="00FB345B">
            <w:pPr>
              <w:pStyle w:val="40"/>
              <w:spacing w:before="0" w:after="256" w:line="276" w:lineRule="auto"/>
              <w:ind w:right="100"/>
              <w:jc w:val="center"/>
            </w:pPr>
            <w:r>
              <w:t>16,30</w:t>
            </w:r>
          </w:p>
        </w:tc>
      </w:tr>
      <w:tr w:rsidR="004F4224" w:rsidTr="00F13586">
        <w:trPr>
          <w:gridAfter w:val="5"/>
          <w:wAfter w:w="1801" w:type="pct"/>
          <w:trHeight w:val="412"/>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2.11.</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Кросс на 5  км (бег по пересеченной местности)</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4F4224" w:rsidRDefault="004F4224" w:rsidP="00FB345B">
            <w:pPr>
              <w:pStyle w:val="40"/>
              <w:spacing w:before="0" w:after="256" w:line="276" w:lineRule="auto"/>
              <w:ind w:right="100"/>
              <w:jc w:val="center"/>
            </w:pPr>
            <w:r>
              <w:t>Не более</w:t>
            </w:r>
          </w:p>
        </w:tc>
      </w:tr>
      <w:tr w:rsidR="004F4224" w:rsidTr="00F13586">
        <w:trPr>
          <w:gridAfter w:val="5"/>
          <w:wAfter w:w="1801" w:type="pct"/>
          <w:trHeight w:val="525"/>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23,30</w:t>
            </w:r>
          </w:p>
        </w:tc>
        <w:tc>
          <w:tcPr>
            <w:tcW w:w="450" w:type="pct"/>
          </w:tcPr>
          <w:p w:rsidR="004F4224" w:rsidRDefault="004F4224" w:rsidP="00FB345B">
            <w:pPr>
              <w:pStyle w:val="40"/>
              <w:spacing w:before="0" w:after="256" w:line="276" w:lineRule="auto"/>
              <w:ind w:right="100"/>
              <w:jc w:val="center"/>
            </w:pPr>
            <w:r>
              <w:t>-</w:t>
            </w:r>
          </w:p>
        </w:tc>
      </w:tr>
      <w:tr w:rsidR="004F4224" w:rsidTr="00F13586">
        <w:trPr>
          <w:gridAfter w:val="5"/>
          <w:wAfter w:w="1801" w:type="pct"/>
          <w:trHeight w:val="307"/>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2.12.</w:t>
            </w:r>
          </w:p>
        </w:tc>
        <w:tc>
          <w:tcPr>
            <w:tcW w:w="1558" w:type="pct"/>
            <w:vMerge w:val="restart"/>
            <w:shd w:val="clear" w:color="auto" w:fill="auto"/>
          </w:tcPr>
          <w:p w:rsidR="004F4224" w:rsidRDefault="004F4224" w:rsidP="00FB345B">
            <w:pPr>
              <w:pStyle w:val="40"/>
              <w:spacing w:before="0" w:after="256" w:line="276" w:lineRule="auto"/>
              <w:ind w:right="100"/>
              <w:jc w:val="left"/>
            </w:pPr>
            <w:r>
              <w:t>Метание спортивного снаряда весом 500 г</w:t>
            </w:r>
          </w:p>
        </w:tc>
        <w:tc>
          <w:tcPr>
            <w:tcW w:w="401" w:type="pct"/>
            <w:vMerge w:val="restart"/>
          </w:tcPr>
          <w:p w:rsidR="004F4224" w:rsidRDefault="004F4224" w:rsidP="00FB345B">
            <w:pPr>
              <w:pStyle w:val="40"/>
              <w:shd w:val="clear" w:color="auto" w:fill="auto"/>
              <w:spacing w:before="0" w:after="256" w:line="276" w:lineRule="auto"/>
              <w:ind w:right="100"/>
              <w:jc w:val="center"/>
            </w:pPr>
            <w:r>
              <w:t>м</w:t>
            </w:r>
          </w:p>
        </w:tc>
        <w:tc>
          <w:tcPr>
            <w:tcW w:w="1002" w:type="pct"/>
            <w:gridSpan w:val="2"/>
          </w:tcPr>
          <w:p w:rsidR="004F4224" w:rsidRDefault="004F4224" w:rsidP="00FB345B">
            <w:pPr>
              <w:pStyle w:val="40"/>
              <w:spacing w:before="0" w:after="256" w:line="276" w:lineRule="auto"/>
              <w:ind w:right="100"/>
              <w:jc w:val="center"/>
            </w:pPr>
            <w:r>
              <w:t>Не менее</w:t>
            </w:r>
          </w:p>
        </w:tc>
      </w:tr>
      <w:tr w:rsidR="004F4224" w:rsidTr="00F13586">
        <w:trPr>
          <w:gridAfter w:val="5"/>
          <w:wAfter w:w="1801" w:type="pct"/>
          <w:trHeight w:val="63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pacing w:before="0" w:after="256" w:line="276" w:lineRule="auto"/>
              <w:ind w:right="100"/>
              <w:jc w:val="left"/>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w:t>
            </w:r>
          </w:p>
        </w:tc>
        <w:tc>
          <w:tcPr>
            <w:tcW w:w="450" w:type="pct"/>
          </w:tcPr>
          <w:p w:rsidR="004F4224" w:rsidRDefault="004F4224" w:rsidP="00FB345B">
            <w:pPr>
              <w:pStyle w:val="40"/>
              <w:spacing w:before="0" w:after="256" w:line="276" w:lineRule="auto"/>
              <w:ind w:right="100"/>
              <w:jc w:val="center"/>
            </w:pPr>
            <w:r>
              <w:t>20</w:t>
            </w:r>
          </w:p>
        </w:tc>
      </w:tr>
      <w:tr w:rsidR="004F4224" w:rsidTr="00F13586">
        <w:trPr>
          <w:gridAfter w:val="5"/>
          <w:wAfter w:w="1801" w:type="pct"/>
          <w:trHeight w:val="360"/>
        </w:trPr>
        <w:tc>
          <w:tcPr>
            <w:tcW w:w="238" w:type="pct"/>
            <w:gridSpan w:val="2"/>
            <w:vMerge w:val="restart"/>
            <w:shd w:val="clear" w:color="auto" w:fill="auto"/>
          </w:tcPr>
          <w:p w:rsidR="004F4224" w:rsidRPr="00BF1CA4" w:rsidRDefault="00D078D0" w:rsidP="00FB345B">
            <w:pPr>
              <w:pStyle w:val="40"/>
              <w:shd w:val="clear" w:color="auto" w:fill="auto"/>
              <w:spacing w:before="0" w:after="256" w:line="276" w:lineRule="auto"/>
              <w:ind w:right="100"/>
              <w:jc w:val="center"/>
            </w:pPr>
            <w:r>
              <w:t>213.</w:t>
            </w:r>
          </w:p>
        </w:tc>
        <w:tc>
          <w:tcPr>
            <w:tcW w:w="1558" w:type="pct"/>
            <w:vMerge w:val="restart"/>
            <w:shd w:val="clear" w:color="auto" w:fill="auto"/>
          </w:tcPr>
          <w:p w:rsidR="004F4224" w:rsidRDefault="004F4224" w:rsidP="00FB345B">
            <w:pPr>
              <w:pStyle w:val="40"/>
              <w:spacing w:before="0" w:after="256" w:line="276" w:lineRule="auto"/>
              <w:ind w:right="100"/>
              <w:jc w:val="left"/>
            </w:pPr>
            <w:r>
              <w:t>Метание спортивного снаряда весом 700 г</w:t>
            </w:r>
          </w:p>
        </w:tc>
        <w:tc>
          <w:tcPr>
            <w:tcW w:w="401" w:type="pct"/>
            <w:vMerge w:val="restart"/>
          </w:tcPr>
          <w:p w:rsidR="004F4224" w:rsidRDefault="004F4224" w:rsidP="00FB345B">
            <w:pPr>
              <w:pStyle w:val="40"/>
              <w:shd w:val="clear" w:color="auto" w:fill="auto"/>
              <w:spacing w:before="0" w:after="256" w:line="276" w:lineRule="auto"/>
              <w:ind w:right="100"/>
              <w:jc w:val="center"/>
            </w:pPr>
            <w:r>
              <w:t>м</w:t>
            </w:r>
          </w:p>
        </w:tc>
        <w:tc>
          <w:tcPr>
            <w:tcW w:w="1002" w:type="pct"/>
            <w:gridSpan w:val="2"/>
          </w:tcPr>
          <w:p w:rsidR="004F4224" w:rsidRDefault="004F4224" w:rsidP="00FB345B">
            <w:pPr>
              <w:pStyle w:val="40"/>
              <w:spacing w:before="0" w:after="256" w:line="276" w:lineRule="auto"/>
              <w:ind w:right="100"/>
              <w:jc w:val="center"/>
            </w:pPr>
            <w:r>
              <w:t>Не менее</w:t>
            </w:r>
          </w:p>
        </w:tc>
      </w:tr>
      <w:tr w:rsidR="004F4224" w:rsidTr="00F13586">
        <w:trPr>
          <w:gridAfter w:val="5"/>
          <w:wAfter w:w="1801" w:type="pct"/>
          <w:trHeight w:val="345"/>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pacing w:before="0" w:after="256" w:line="276" w:lineRule="auto"/>
              <w:ind w:right="100"/>
              <w:jc w:val="left"/>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35</w:t>
            </w:r>
          </w:p>
        </w:tc>
        <w:tc>
          <w:tcPr>
            <w:tcW w:w="450" w:type="pct"/>
          </w:tcPr>
          <w:p w:rsidR="004F4224" w:rsidRDefault="004F4224" w:rsidP="00FB345B">
            <w:pPr>
              <w:pStyle w:val="40"/>
              <w:spacing w:before="0" w:after="256" w:line="276" w:lineRule="auto"/>
              <w:ind w:right="100"/>
              <w:jc w:val="center"/>
            </w:pPr>
            <w:r>
              <w:t>-</w:t>
            </w:r>
          </w:p>
        </w:tc>
      </w:tr>
      <w:tr w:rsidR="004F4224" w:rsidTr="008406B9">
        <w:trPr>
          <w:gridAfter w:val="3"/>
          <w:wAfter w:w="999" w:type="pct"/>
        </w:trPr>
        <w:tc>
          <w:tcPr>
            <w:tcW w:w="3199" w:type="pct"/>
            <w:gridSpan w:val="6"/>
            <w:shd w:val="clear" w:color="auto" w:fill="auto"/>
          </w:tcPr>
          <w:p w:rsidR="004F4224" w:rsidRPr="001D3D43" w:rsidRDefault="00030968" w:rsidP="00FB345B">
            <w:pPr>
              <w:pStyle w:val="40"/>
              <w:shd w:val="clear" w:color="auto" w:fill="auto"/>
              <w:spacing w:before="0" w:after="0" w:line="276" w:lineRule="auto"/>
              <w:ind w:right="100"/>
              <w:jc w:val="center"/>
              <w:rPr>
                <w:rStyle w:val="4"/>
                <w:b/>
                <w:color w:val="000000"/>
                <w:sz w:val="24"/>
                <w:szCs w:val="24"/>
              </w:rPr>
            </w:pPr>
            <w:r>
              <w:rPr>
                <w:b/>
                <w:sz w:val="24"/>
                <w:szCs w:val="24"/>
              </w:rPr>
              <w:t>2</w:t>
            </w:r>
            <w:r w:rsidR="004F4224">
              <w:rPr>
                <w:b/>
                <w:sz w:val="24"/>
                <w:szCs w:val="24"/>
              </w:rPr>
              <w:t>.нормативы общей физической подготовки для возрастной группы 18лет и старше</w:t>
            </w:r>
          </w:p>
        </w:tc>
        <w:tc>
          <w:tcPr>
            <w:tcW w:w="99" w:type="pct"/>
          </w:tcPr>
          <w:p w:rsidR="004F4224" w:rsidRDefault="004F4224" w:rsidP="00FB345B">
            <w:pPr>
              <w:pStyle w:val="40"/>
              <w:spacing w:before="0" w:after="256" w:line="276" w:lineRule="auto"/>
              <w:ind w:right="100"/>
              <w:jc w:val="left"/>
            </w:pPr>
          </w:p>
        </w:tc>
        <w:tc>
          <w:tcPr>
            <w:tcW w:w="703" w:type="pct"/>
          </w:tcPr>
          <w:p w:rsidR="004F4224" w:rsidRDefault="004F4224" w:rsidP="00FB345B">
            <w:pPr>
              <w:pStyle w:val="40"/>
              <w:shd w:val="clear" w:color="auto" w:fill="auto"/>
              <w:spacing w:before="0" w:after="256" w:line="276" w:lineRule="auto"/>
              <w:ind w:right="100"/>
              <w:jc w:val="center"/>
            </w:pPr>
          </w:p>
        </w:tc>
      </w:tr>
      <w:tr w:rsidR="004F4224" w:rsidRPr="005C2460" w:rsidTr="00F13586">
        <w:trPr>
          <w:gridAfter w:val="5"/>
          <w:wAfter w:w="1801" w:type="pct"/>
          <w:trHeight w:val="292"/>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center"/>
            </w:pPr>
            <w:r>
              <w:t>2.1.</w:t>
            </w:r>
          </w:p>
        </w:tc>
        <w:tc>
          <w:tcPr>
            <w:tcW w:w="1558" w:type="pct"/>
            <w:vMerge w:val="restart"/>
            <w:shd w:val="clear" w:color="auto" w:fill="auto"/>
          </w:tcPr>
          <w:p w:rsidR="004F4224" w:rsidRDefault="004F4224" w:rsidP="00FB345B">
            <w:pPr>
              <w:pStyle w:val="40"/>
              <w:spacing w:before="0" w:after="256" w:line="276" w:lineRule="auto"/>
              <w:ind w:right="100"/>
              <w:jc w:val="left"/>
            </w:pPr>
            <w:r>
              <w:t>Бег на 100 м</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r>
              <w:t>с</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более</w:t>
            </w:r>
          </w:p>
        </w:tc>
      </w:tr>
      <w:tr w:rsidR="004F4224" w:rsidTr="00F13586">
        <w:trPr>
          <w:gridAfter w:val="5"/>
          <w:wAfter w:w="1801" w:type="pct"/>
          <w:trHeight w:val="645"/>
        </w:trPr>
        <w:tc>
          <w:tcPr>
            <w:tcW w:w="238" w:type="pct"/>
            <w:gridSpan w:val="2"/>
            <w:vMerge/>
            <w:shd w:val="clear" w:color="auto" w:fill="auto"/>
          </w:tcPr>
          <w:p w:rsidR="004F4224" w:rsidRPr="005C2460" w:rsidRDefault="004F4224" w:rsidP="00FB345B">
            <w:pPr>
              <w:pStyle w:val="40"/>
              <w:shd w:val="clear" w:color="auto" w:fill="auto"/>
              <w:spacing w:before="0" w:after="256" w:line="276" w:lineRule="auto"/>
              <w:ind w:right="100"/>
              <w:jc w:val="center"/>
              <w:rPr>
                <w:b/>
              </w:rPr>
            </w:pPr>
          </w:p>
        </w:tc>
        <w:tc>
          <w:tcPr>
            <w:tcW w:w="1558" w:type="pct"/>
            <w:vMerge/>
            <w:shd w:val="clear" w:color="auto" w:fill="auto"/>
          </w:tcPr>
          <w:p w:rsidR="004F4224" w:rsidRPr="005C2460"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13,1</w:t>
            </w:r>
          </w:p>
        </w:tc>
        <w:tc>
          <w:tcPr>
            <w:tcW w:w="450" w:type="pct"/>
          </w:tcPr>
          <w:p w:rsidR="004F4224" w:rsidRDefault="004F4224" w:rsidP="00FB345B">
            <w:pPr>
              <w:pStyle w:val="40"/>
              <w:spacing w:before="0" w:after="256" w:line="276" w:lineRule="auto"/>
              <w:ind w:right="100"/>
              <w:jc w:val="center"/>
            </w:pPr>
            <w:r>
              <w:t>15,4</w:t>
            </w:r>
          </w:p>
        </w:tc>
      </w:tr>
      <w:tr w:rsidR="004F4224" w:rsidRPr="005C2460" w:rsidTr="00F13586">
        <w:trPr>
          <w:gridAfter w:val="5"/>
          <w:wAfter w:w="1801" w:type="pct"/>
          <w:trHeight w:val="277"/>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center"/>
            </w:pPr>
            <w:r>
              <w:t>2.2.</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Бег на 20</w:t>
            </w:r>
            <w:r w:rsidRPr="005C2460">
              <w:t>0</w:t>
            </w:r>
            <w:r>
              <w:t>0</w:t>
            </w:r>
            <w:r w:rsidRPr="005C2460">
              <w:t xml:space="preserve"> м </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более</w:t>
            </w:r>
          </w:p>
        </w:tc>
      </w:tr>
      <w:tr w:rsidR="004F4224" w:rsidTr="00F13586">
        <w:trPr>
          <w:gridAfter w:val="5"/>
          <w:wAfter w:w="1801" w:type="pct"/>
          <w:trHeight w:val="66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Pr="005C2460"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w:t>
            </w:r>
          </w:p>
        </w:tc>
        <w:tc>
          <w:tcPr>
            <w:tcW w:w="450" w:type="pct"/>
          </w:tcPr>
          <w:p w:rsidR="004F4224" w:rsidRDefault="004F4224" w:rsidP="00FB345B">
            <w:pPr>
              <w:pStyle w:val="40"/>
              <w:spacing w:before="0" w:after="256" w:line="276" w:lineRule="auto"/>
              <w:ind w:right="100"/>
              <w:jc w:val="center"/>
            </w:pPr>
            <w:r>
              <w:t>10,50</w:t>
            </w:r>
          </w:p>
        </w:tc>
      </w:tr>
      <w:tr w:rsidR="004F4224" w:rsidTr="00F13586">
        <w:trPr>
          <w:gridAfter w:val="5"/>
          <w:wAfter w:w="1801" w:type="pct"/>
          <w:trHeight w:val="442"/>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center"/>
            </w:pPr>
            <w:r>
              <w:t>2.3.</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Бег на 3000 м</w:t>
            </w:r>
          </w:p>
        </w:tc>
        <w:tc>
          <w:tcPr>
            <w:tcW w:w="401" w:type="pct"/>
            <w:vMerge w:val="restart"/>
          </w:tcPr>
          <w:p w:rsidR="004F4224" w:rsidRDefault="004F4224"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4F4224" w:rsidRDefault="004F4224" w:rsidP="00FB345B">
            <w:pPr>
              <w:pStyle w:val="40"/>
              <w:spacing w:before="0" w:after="256" w:line="276" w:lineRule="auto"/>
              <w:ind w:right="100"/>
              <w:jc w:val="center"/>
            </w:pPr>
            <w:r>
              <w:t>Не более</w:t>
            </w:r>
          </w:p>
        </w:tc>
      </w:tr>
      <w:tr w:rsidR="004F4224" w:rsidTr="00F13586">
        <w:trPr>
          <w:gridAfter w:val="5"/>
          <w:wAfter w:w="1801" w:type="pct"/>
          <w:trHeight w:val="495"/>
        </w:trPr>
        <w:tc>
          <w:tcPr>
            <w:tcW w:w="238" w:type="pct"/>
            <w:gridSpan w:val="2"/>
            <w:vMerge/>
            <w:shd w:val="clear" w:color="auto" w:fill="auto"/>
          </w:tcPr>
          <w:p w:rsidR="004F422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12,00</w:t>
            </w:r>
          </w:p>
        </w:tc>
        <w:tc>
          <w:tcPr>
            <w:tcW w:w="450" w:type="pct"/>
          </w:tcPr>
          <w:p w:rsidR="004F4224" w:rsidRDefault="004F4224" w:rsidP="00FB345B">
            <w:pPr>
              <w:pStyle w:val="40"/>
              <w:spacing w:before="0" w:after="256" w:line="276" w:lineRule="auto"/>
              <w:ind w:right="100"/>
              <w:jc w:val="center"/>
            </w:pPr>
            <w:r>
              <w:t>-</w:t>
            </w:r>
          </w:p>
        </w:tc>
      </w:tr>
      <w:tr w:rsidR="004F4224" w:rsidRPr="005C2460" w:rsidTr="00F13586">
        <w:trPr>
          <w:gridAfter w:val="5"/>
          <w:wAfter w:w="1801" w:type="pct"/>
          <w:trHeight w:val="375"/>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left"/>
            </w:pPr>
            <w:r>
              <w:t>2.4.</w:t>
            </w:r>
          </w:p>
        </w:tc>
        <w:tc>
          <w:tcPr>
            <w:tcW w:w="1558" w:type="pct"/>
            <w:vMerge w:val="restart"/>
            <w:shd w:val="clear" w:color="auto" w:fill="auto"/>
          </w:tcPr>
          <w:p w:rsidR="004F4224" w:rsidRPr="005C2460" w:rsidRDefault="004F4224" w:rsidP="00FB345B">
            <w:pPr>
              <w:pStyle w:val="40"/>
              <w:shd w:val="clear" w:color="auto" w:fill="auto"/>
              <w:spacing w:before="0" w:after="256" w:line="276" w:lineRule="auto"/>
              <w:ind w:right="100"/>
              <w:jc w:val="center"/>
            </w:pPr>
            <w:r w:rsidRPr="005C2460">
              <w:t xml:space="preserve">Сгибание и разгибание рук в упоре лежа </w:t>
            </w:r>
            <w:r>
              <w:t>на полу</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r>
              <w:t>Кол-во раз</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менее</w:t>
            </w:r>
          </w:p>
        </w:tc>
      </w:tr>
      <w:tr w:rsidR="004F4224" w:rsidTr="00F13586">
        <w:trPr>
          <w:gridAfter w:val="5"/>
          <w:wAfter w:w="1801" w:type="pct"/>
          <w:trHeight w:val="57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Pr="005C2460" w:rsidRDefault="004F4224" w:rsidP="00FB345B">
            <w:pPr>
              <w:pStyle w:val="40"/>
              <w:shd w:val="clear" w:color="auto" w:fill="auto"/>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50</w:t>
            </w:r>
          </w:p>
        </w:tc>
        <w:tc>
          <w:tcPr>
            <w:tcW w:w="450" w:type="pct"/>
          </w:tcPr>
          <w:p w:rsidR="004F4224" w:rsidRDefault="004F4224" w:rsidP="00FB345B">
            <w:pPr>
              <w:pStyle w:val="40"/>
              <w:spacing w:before="0" w:after="256" w:line="276" w:lineRule="auto"/>
              <w:ind w:right="100"/>
              <w:jc w:val="center"/>
            </w:pPr>
            <w:r>
              <w:t>40</w:t>
            </w:r>
          </w:p>
        </w:tc>
      </w:tr>
      <w:tr w:rsidR="004F4224" w:rsidTr="00F13586">
        <w:trPr>
          <w:gridAfter w:val="5"/>
          <w:wAfter w:w="1801" w:type="pct"/>
          <w:trHeight w:val="427"/>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center"/>
            </w:pPr>
            <w:r>
              <w:t>2.5.</w:t>
            </w:r>
          </w:p>
        </w:tc>
        <w:tc>
          <w:tcPr>
            <w:tcW w:w="1558" w:type="pct"/>
            <w:vMerge w:val="restart"/>
            <w:shd w:val="clear" w:color="auto" w:fill="auto"/>
          </w:tcPr>
          <w:p w:rsidR="004F4224" w:rsidRPr="005C2460" w:rsidRDefault="004F4224" w:rsidP="00FB345B">
            <w:pPr>
              <w:pStyle w:val="40"/>
              <w:shd w:val="clear" w:color="auto" w:fill="auto"/>
              <w:spacing w:before="0" w:after="256" w:line="276" w:lineRule="auto"/>
              <w:ind w:right="100"/>
              <w:jc w:val="center"/>
            </w:pPr>
            <w:r>
              <w:t>Подтягивание и виса на высокой перекладине</w:t>
            </w:r>
          </w:p>
        </w:tc>
        <w:tc>
          <w:tcPr>
            <w:tcW w:w="401" w:type="pct"/>
            <w:vMerge w:val="restart"/>
          </w:tcPr>
          <w:p w:rsidR="004F4224" w:rsidRDefault="004F4224" w:rsidP="00FB345B">
            <w:pPr>
              <w:pStyle w:val="40"/>
              <w:shd w:val="clear" w:color="auto" w:fill="auto"/>
              <w:spacing w:before="0" w:after="256" w:line="276" w:lineRule="auto"/>
              <w:ind w:right="100"/>
              <w:jc w:val="center"/>
            </w:pPr>
            <w:r>
              <w:t>Кол-во раз</w:t>
            </w:r>
          </w:p>
        </w:tc>
        <w:tc>
          <w:tcPr>
            <w:tcW w:w="1002" w:type="pct"/>
            <w:gridSpan w:val="2"/>
          </w:tcPr>
          <w:p w:rsidR="004F4224" w:rsidRDefault="004F4224" w:rsidP="00FB345B">
            <w:pPr>
              <w:pStyle w:val="40"/>
              <w:spacing w:before="0" w:after="256" w:line="276" w:lineRule="auto"/>
              <w:ind w:right="100"/>
              <w:jc w:val="center"/>
            </w:pPr>
            <w:r>
              <w:t>Не менее</w:t>
            </w:r>
          </w:p>
        </w:tc>
      </w:tr>
      <w:tr w:rsidR="004F4224" w:rsidTr="00F13586">
        <w:trPr>
          <w:gridAfter w:val="5"/>
          <w:wAfter w:w="1801" w:type="pct"/>
          <w:trHeight w:val="51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hd w:val="clear" w:color="auto" w:fill="auto"/>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15</w:t>
            </w:r>
          </w:p>
        </w:tc>
        <w:tc>
          <w:tcPr>
            <w:tcW w:w="450" w:type="pct"/>
          </w:tcPr>
          <w:p w:rsidR="004F4224" w:rsidRDefault="004F4224" w:rsidP="00FB345B">
            <w:pPr>
              <w:pStyle w:val="40"/>
              <w:spacing w:before="0" w:after="256" w:line="276" w:lineRule="auto"/>
              <w:ind w:right="100"/>
              <w:jc w:val="center"/>
            </w:pPr>
            <w:r>
              <w:t>10</w:t>
            </w:r>
          </w:p>
        </w:tc>
      </w:tr>
      <w:tr w:rsidR="004F4224" w:rsidTr="00F13586">
        <w:trPr>
          <w:gridAfter w:val="5"/>
          <w:wAfter w:w="1801" w:type="pct"/>
          <w:trHeight w:val="442"/>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center"/>
            </w:pPr>
            <w:r>
              <w:t>2.6.</w:t>
            </w:r>
          </w:p>
        </w:tc>
        <w:tc>
          <w:tcPr>
            <w:tcW w:w="1558" w:type="pct"/>
            <w:vMerge w:val="restart"/>
            <w:shd w:val="clear" w:color="auto" w:fill="auto"/>
          </w:tcPr>
          <w:p w:rsidR="004F4224" w:rsidRPr="005C2460" w:rsidRDefault="004F4224" w:rsidP="00FB345B">
            <w:pPr>
              <w:pStyle w:val="40"/>
              <w:shd w:val="clear" w:color="auto" w:fill="auto"/>
              <w:spacing w:before="0" w:after="256" w:line="276" w:lineRule="auto"/>
              <w:ind w:right="100"/>
              <w:jc w:val="center"/>
            </w:pPr>
            <w:r>
              <w:t>Наклон вперед из положения стоя на гимнастической скамь</w:t>
            </w:r>
            <w:proofErr w:type="gramStart"/>
            <w:r>
              <w:t>е(</w:t>
            </w:r>
            <w:proofErr w:type="gramEnd"/>
            <w:r>
              <w:t xml:space="preserve"> от уровня скамьи)</w:t>
            </w:r>
          </w:p>
        </w:tc>
        <w:tc>
          <w:tcPr>
            <w:tcW w:w="401" w:type="pct"/>
            <w:vMerge w:val="restart"/>
          </w:tcPr>
          <w:p w:rsidR="004F4224" w:rsidRDefault="004F4224" w:rsidP="00FB345B">
            <w:pPr>
              <w:pStyle w:val="40"/>
              <w:shd w:val="clear" w:color="auto" w:fill="auto"/>
              <w:spacing w:before="0" w:after="256" w:line="276" w:lineRule="auto"/>
              <w:ind w:right="100"/>
              <w:jc w:val="center"/>
            </w:pPr>
            <w:r>
              <w:t>см</w:t>
            </w:r>
          </w:p>
        </w:tc>
        <w:tc>
          <w:tcPr>
            <w:tcW w:w="1002" w:type="pct"/>
            <w:gridSpan w:val="2"/>
          </w:tcPr>
          <w:p w:rsidR="004F4224" w:rsidRDefault="004F4224" w:rsidP="00FB345B">
            <w:pPr>
              <w:pStyle w:val="40"/>
              <w:shd w:val="clear" w:color="auto" w:fill="auto"/>
              <w:spacing w:before="0" w:after="256" w:line="276" w:lineRule="auto"/>
              <w:ind w:right="100"/>
              <w:jc w:val="center"/>
            </w:pPr>
            <w:r>
              <w:t>Не менее</w:t>
            </w:r>
          </w:p>
        </w:tc>
      </w:tr>
      <w:tr w:rsidR="004F4224" w:rsidTr="00F13586">
        <w:trPr>
          <w:gridAfter w:val="5"/>
          <w:wAfter w:w="1801" w:type="pct"/>
          <w:trHeight w:val="495"/>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Pr="00881F52" w:rsidRDefault="004F4224" w:rsidP="00FB345B">
            <w:pPr>
              <w:pStyle w:val="40"/>
              <w:shd w:val="clear" w:color="auto" w:fill="auto"/>
              <w:spacing w:before="0" w:after="256" w:line="276" w:lineRule="auto"/>
              <w:ind w:right="100"/>
              <w:jc w:val="center"/>
              <w:rPr>
                <w:highlight w:val="yellow"/>
              </w:rPr>
            </w:pPr>
          </w:p>
        </w:tc>
        <w:tc>
          <w:tcPr>
            <w:tcW w:w="401" w:type="pct"/>
            <w:vMerge/>
          </w:tcPr>
          <w:p w:rsidR="004F4224" w:rsidRPr="00881F52" w:rsidRDefault="004F4224" w:rsidP="00FB345B">
            <w:pPr>
              <w:pStyle w:val="40"/>
              <w:shd w:val="clear" w:color="auto" w:fill="auto"/>
              <w:spacing w:before="0" w:after="256" w:line="276" w:lineRule="auto"/>
              <w:ind w:right="100"/>
              <w:jc w:val="center"/>
              <w:rPr>
                <w:highlight w:val="yellow"/>
              </w:rPr>
            </w:pPr>
          </w:p>
        </w:tc>
        <w:tc>
          <w:tcPr>
            <w:tcW w:w="552" w:type="pct"/>
          </w:tcPr>
          <w:p w:rsidR="004F4224" w:rsidRPr="00881F52" w:rsidRDefault="004F4224" w:rsidP="00FB345B">
            <w:pPr>
              <w:pStyle w:val="40"/>
              <w:spacing w:before="0" w:after="256" w:line="276" w:lineRule="auto"/>
              <w:ind w:right="100"/>
              <w:jc w:val="center"/>
              <w:rPr>
                <w:highlight w:val="yellow"/>
              </w:rPr>
            </w:pPr>
            <w:r>
              <w:t>+13</w:t>
            </w:r>
          </w:p>
        </w:tc>
        <w:tc>
          <w:tcPr>
            <w:tcW w:w="450" w:type="pct"/>
          </w:tcPr>
          <w:p w:rsidR="004F4224" w:rsidRDefault="004F4224" w:rsidP="00FB345B">
            <w:pPr>
              <w:pStyle w:val="40"/>
              <w:spacing w:before="0" w:after="256" w:line="276" w:lineRule="auto"/>
              <w:ind w:right="100"/>
              <w:jc w:val="center"/>
            </w:pPr>
            <w:r>
              <w:t>+16</w:t>
            </w:r>
          </w:p>
        </w:tc>
      </w:tr>
      <w:tr w:rsidR="004F4224" w:rsidRPr="005C2460" w:rsidTr="00F13586">
        <w:trPr>
          <w:gridAfter w:val="5"/>
          <w:wAfter w:w="1801" w:type="pct"/>
          <w:trHeight w:val="420"/>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center"/>
            </w:pPr>
            <w:r>
              <w:t>2.7.</w:t>
            </w:r>
          </w:p>
        </w:tc>
        <w:tc>
          <w:tcPr>
            <w:tcW w:w="1558" w:type="pct"/>
            <w:vMerge w:val="restart"/>
            <w:shd w:val="clear" w:color="auto" w:fill="auto"/>
          </w:tcPr>
          <w:p w:rsidR="004F4224" w:rsidRPr="005C2460" w:rsidRDefault="004F4224" w:rsidP="00FB345B">
            <w:pPr>
              <w:pStyle w:val="40"/>
              <w:shd w:val="clear" w:color="auto" w:fill="auto"/>
              <w:spacing w:before="0" w:after="256" w:line="276" w:lineRule="auto"/>
              <w:ind w:right="100"/>
              <w:jc w:val="center"/>
            </w:pPr>
            <w:r>
              <w:t>Челночный бег 3х10 м</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r>
              <w:t>с</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более</w:t>
            </w:r>
          </w:p>
        </w:tc>
      </w:tr>
      <w:tr w:rsidR="004F4224" w:rsidTr="00F13586">
        <w:trPr>
          <w:gridAfter w:val="5"/>
          <w:wAfter w:w="1801" w:type="pct"/>
          <w:trHeight w:val="525"/>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hd w:val="clear" w:color="auto" w:fill="auto"/>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7,1</w:t>
            </w:r>
          </w:p>
        </w:tc>
        <w:tc>
          <w:tcPr>
            <w:tcW w:w="450" w:type="pct"/>
          </w:tcPr>
          <w:p w:rsidR="004F4224" w:rsidRDefault="004F4224" w:rsidP="00FB345B">
            <w:pPr>
              <w:pStyle w:val="40"/>
              <w:spacing w:before="0" w:after="256" w:line="276" w:lineRule="auto"/>
              <w:ind w:right="100"/>
              <w:jc w:val="center"/>
            </w:pPr>
            <w:r>
              <w:t>8,2</w:t>
            </w:r>
          </w:p>
        </w:tc>
      </w:tr>
      <w:tr w:rsidR="004F4224" w:rsidRPr="005C2460" w:rsidTr="00F13586">
        <w:trPr>
          <w:gridAfter w:val="5"/>
          <w:wAfter w:w="1801" w:type="pct"/>
          <w:trHeight w:val="360"/>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center"/>
            </w:pPr>
            <w:r>
              <w:t>2.8.</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rsidRPr="005C2460">
              <w:t xml:space="preserve">Прыжок в длину с места </w:t>
            </w:r>
            <w:r>
              <w:t xml:space="preserve">с места толчком </w:t>
            </w:r>
            <w:r>
              <w:lastRenderedPageBreak/>
              <w:t>двумя ногами</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r>
              <w:lastRenderedPageBreak/>
              <w:t>см</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менее</w:t>
            </w:r>
          </w:p>
        </w:tc>
      </w:tr>
      <w:tr w:rsidR="004F4224" w:rsidTr="00F13586">
        <w:trPr>
          <w:gridAfter w:val="5"/>
          <w:wAfter w:w="1801" w:type="pct"/>
          <w:trHeight w:val="585"/>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Default="004F4224" w:rsidP="00FB345B">
            <w:pPr>
              <w:pStyle w:val="40"/>
              <w:shd w:val="clear" w:color="auto" w:fill="auto"/>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240</w:t>
            </w:r>
          </w:p>
        </w:tc>
        <w:tc>
          <w:tcPr>
            <w:tcW w:w="450" w:type="pct"/>
          </w:tcPr>
          <w:p w:rsidR="004F4224" w:rsidRDefault="004F4224" w:rsidP="00FB345B">
            <w:pPr>
              <w:pStyle w:val="40"/>
              <w:spacing w:before="0" w:after="256" w:line="276" w:lineRule="auto"/>
              <w:ind w:right="100"/>
              <w:jc w:val="center"/>
            </w:pPr>
            <w:r>
              <w:t>200</w:t>
            </w:r>
          </w:p>
        </w:tc>
      </w:tr>
      <w:tr w:rsidR="004F4224" w:rsidRPr="005C2460" w:rsidTr="00F13586">
        <w:trPr>
          <w:gridAfter w:val="5"/>
          <w:wAfter w:w="1801" w:type="pct"/>
          <w:trHeight w:val="397"/>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center"/>
            </w:pPr>
            <w:r>
              <w:lastRenderedPageBreak/>
              <w:t>2.9.</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 xml:space="preserve">Поднимание туловища из </w:t>
            </w:r>
            <w:proofErr w:type="gramStart"/>
            <w:r>
              <w:t>положения</w:t>
            </w:r>
            <w:proofErr w:type="gramEnd"/>
            <w:r>
              <w:t xml:space="preserve">  лежа на спине (за 1 м)</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r>
              <w:t>Кол-во раз</w:t>
            </w:r>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менее</w:t>
            </w:r>
          </w:p>
        </w:tc>
      </w:tr>
      <w:tr w:rsidR="004F4224" w:rsidTr="00F13586">
        <w:trPr>
          <w:gridAfter w:val="5"/>
          <w:wAfter w:w="1801" w:type="pct"/>
          <w:trHeight w:val="54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pPr>
          </w:p>
        </w:tc>
        <w:tc>
          <w:tcPr>
            <w:tcW w:w="1558" w:type="pct"/>
            <w:vMerge/>
            <w:shd w:val="clear" w:color="auto" w:fill="auto"/>
          </w:tcPr>
          <w:p w:rsidR="004F4224" w:rsidRPr="005C2460"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37</w:t>
            </w:r>
          </w:p>
        </w:tc>
        <w:tc>
          <w:tcPr>
            <w:tcW w:w="450" w:type="pct"/>
          </w:tcPr>
          <w:p w:rsidR="004F4224" w:rsidRDefault="004F4224" w:rsidP="00FB345B">
            <w:pPr>
              <w:pStyle w:val="40"/>
              <w:spacing w:before="0" w:after="256" w:line="276" w:lineRule="auto"/>
              <w:ind w:right="100"/>
              <w:jc w:val="center"/>
            </w:pPr>
            <w:r>
              <w:t>35</w:t>
            </w:r>
          </w:p>
        </w:tc>
      </w:tr>
      <w:tr w:rsidR="004F4224" w:rsidRPr="005C2460" w:rsidTr="00F13586">
        <w:trPr>
          <w:gridAfter w:val="5"/>
          <w:wAfter w:w="1801" w:type="pct"/>
          <w:trHeight w:val="345"/>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left"/>
            </w:pPr>
            <w:r>
              <w:t>2.10.</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Кросс на 3 км (бег по пересеченной местности)</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4F4224" w:rsidRPr="005C2460" w:rsidRDefault="004F4224" w:rsidP="00FB345B">
            <w:pPr>
              <w:pStyle w:val="40"/>
              <w:shd w:val="clear" w:color="auto" w:fill="auto"/>
              <w:spacing w:before="0" w:after="256" w:line="276" w:lineRule="auto"/>
              <w:ind w:right="100"/>
              <w:jc w:val="center"/>
            </w:pPr>
            <w:r>
              <w:t>Не более</w:t>
            </w:r>
          </w:p>
        </w:tc>
      </w:tr>
      <w:tr w:rsidR="004F4224" w:rsidTr="00F13586">
        <w:trPr>
          <w:gridAfter w:val="5"/>
          <w:wAfter w:w="1801" w:type="pct"/>
          <w:trHeight w:val="720"/>
        </w:trPr>
        <w:tc>
          <w:tcPr>
            <w:tcW w:w="238" w:type="pct"/>
            <w:gridSpan w:val="2"/>
            <w:vMerge/>
            <w:shd w:val="clear" w:color="auto" w:fill="auto"/>
          </w:tcPr>
          <w:p w:rsidR="004F4224" w:rsidRPr="00BF1CA4" w:rsidRDefault="004F4224" w:rsidP="00FB345B">
            <w:pPr>
              <w:pStyle w:val="40"/>
              <w:shd w:val="clear" w:color="auto" w:fill="auto"/>
              <w:spacing w:before="0" w:after="256" w:line="276" w:lineRule="auto"/>
              <w:ind w:right="100"/>
              <w:jc w:val="left"/>
            </w:pPr>
          </w:p>
        </w:tc>
        <w:tc>
          <w:tcPr>
            <w:tcW w:w="1558" w:type="pct"/>
            <w:vMerge/>
            <w:shd w:val="clear" w:color="auto" w:fill="auto"/>
          </w:tcPr>
          <w:p w:rsidR="004F4224"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w:t>
            </w:r>
          </w:p>
        </w:tc>
        <w:tc>
          <w:tcPr>
            <w:tcW w:w="450" w:type="pct"/>
          </w:tcPr>
          <w:p w:rsidR="004F4224" w:rsidRDefault="004F4224" w:rsidP="00FB345B">
            <w:pPr>
              <w:pStyle w:val="40"/>
              <w:spacing w:before="0" w:after="256" w:line="276" w:lineRule="auto"/>
              <w:ind w:right="100"/>
              <w:jc w:val="center"/>
            </w:pPr>
            <w:r>
              <w:t>17,30</w:t>
            </w:r>
          </w:p>
        </w:tc>
      </w:tr>
      <w:tr w:rsidR="004F4224" w:rsidTr="00F13586">
        <w:trPr>
          <w:gridAfter w:val="5"/>
          <w:wAfter w:w="1801" w:type="pct"/>
          <w:trHeight w:val="390"/>
        </w:trPr>
        <w:tc>
          <w:tcPr>
            <w:tcW w:w="238" w:type="pct"/>
            <w:gridSpan w:val="2"/>
            <w:vMerge w:val="restart"/>
            <w:shd w:val="clear" w:color="auto" w:fill="auto"/>
          </w:tcPr>
          <w:p w:rsidR="004F4224" w:rsidRPr="00BF1CA4" w:rsidRDefault="00030968" w:rsidP="00FB345B">
            <w:pPr>
              <w:pStyle w:val="40"/>
              <w:shd w:val="clear" w:color="auto" w:fill="auto"/>
              <w:spacing w:before="0" w:after="256" w:line="276" w:lineRule="auto"/>
              <w:ind w:right="100"/>
              <w:jc w:val="left"/>
            </w:pPr>
            <w:r>
              <w:t>2.11</w:t>
            </w:r>
          </w:p>
        </w:tc>
        <w:tc>
          <w:tcPr>
            <w:tcW w:w="1558" w:type="pct"/>
            <w:vMerge w:val="restart"/>
            <w:shd w:val="clear" w:color="auto" w:fill="auto"/>
          </w:tcPr>
          <w:p w:rsidR="004F4224" w:rsidRPr="005C2460" w:rsidRDefault="004F4224" w:rsidP="00FB345B">
            <w:pPr>
              <w:pStyle w:val="40"/>
              <w:spacing w:before="0" w:after="256" w:line="276" w:lineRule="auto"/>
              <w:ind w:right="100"/>
              <w:jc w:val="center"/>
            </w:pPr>
            <w:r>
              <w:t>Кросс на 5  км (бег по пересеченной местности)</w:t>
            </w:r>
          </w:p>
        </w:tc>
        <w:tc>
          <w:tcPr>
            <w:tcW w:w="401" w:type="pct"/>
            <w:vMerge w:val="restart"/>
          </w:tcPr>
          <w:p w:rsidR="004F4224" w:rsidRPr="005C2460" w:rsidRDefault="004F4224" w:rsidP="00FB345B">
            <w:pPr>
              <w:pStyle w:val="40"/>
              <w:shd w:val="clear" w:color="auto" w:fill="auto"/>
              <w:spacing w:before="0" w:after="256" w:line="276" w:lineRule="auto"/>
              <w:ind w:right="100"/>
              <w:jc w:val="center"/>
            </w:pPr>
            <w:proofErr w:type="spellStart"/>
            <w:r>
              <w:t>Мин</w:t>
            </w:r>
            <w:proofErr w:type="gramStart"/>
            <w:r>
              <w:t>,с</w:t>
            </w:r>
            <w:proofErr w:type="spellEnd"/>
            <w:proofErr w:type="gramEnd"/>
          </w:p>
        </w:tc>
        <w:tc>
          <w:tcPr>
            <w:tcW w:w="1002" w:type="pct"/>
            <w:gridSpan w:val="2"/>
          </w:tcPr>
          <w:p w:rsidR="004F4224" w:rsidRDefault="004F4224" w:rsidP="00FB345B">
            <w:pPr>
              <w:pStyle w:val="40"/>
              <w:spacing w:before="0" w:after="256" w:line="276" w:lineRule="auto"/>
              <w:ind w:right="100"/>
              <w:jc w:val="center"/>
            </w:pPr>
            <w:r>
              <w:t>Не более</w:t>
            </w:r>
          </w:p>
        </w:tc>
      </w:tr>
      <w:tr w:rsidR="004F4224" w:rsidTr="00F13586">
        <w:trPr>
          <w:gridAfter w:val="5"/>
          <w:wAfter w:w="1801" w:type="pct"/>
          <w:trHeight w:val="1500"/>
        </w:trPr>
        <w:tc>
          <w:tcPr>
            <w:tcW w:w="238" w:type="pct"/>
            <w:gridSpan w:val="2"/>
            <w:vMerge/>
            <w:shd w:val="clear" w:color="auto" w:fill="auto"/>
          </w:tcPr>
          <w:p w:rsidR="004F4224" w:rsidRDefault="004F4224" w:rsidP="00FB345B">
            <w:pPr>
              <w:pStyle w:val="40"/>
              <w:shd w:val="clear" w:color="auto" w:fill="auto"/>
              <w:spacing w:before="0" w:after="256" w:line="276" w:lineRule="auto"/>
              <w:ind w:right="100"/>
              <w:jc w:val="left"/>
            </w:pPr>
          </w:p>
        </w:tc>
        <w:tc>
          <w:tcPr>
            <w:tcW w:w="1558" w:type="pct"/>
            <w:vMerge/>
            <w:shd w:val="clear" w:color="auto" w:fill="auto"/>
          </w:tcPr>
          <w:p w:rsidR="004F4224" w:rsidRDefault="004F4224" w:rsidP="00FB345B">
            <w:pPr>
              <w:pStyle w:val="40"/>
              <w:spacing w:before="0" w:after="256" w:line="276" w:lineRule="auto"/>
              <w:ind w:right="100"/>
              <w:jc w:val="center"/>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22,00</w:t>
            </w:r>
          </w:p>
        </w:tc>
        <w:tc>
          <w:tcPr>
            <w:tcW w:w="450" w:type="pct"/>
          </w:tcPr>
          <w:p w:rsidR="004F4224" w:rsidRDefault="004F4224" w:rsidP="00FB345B">
            <w:pPr>
              <w:pStyle w:val="40"/>
              <w:spacing w:before="0" w:after="256" w:line="276" w:lineRule="auto"/>
              <w:ind w:right="100"/>
              <w:jc w:val="center"/>
            </w:pPr>
            <w:r>
              <w:t>-</w:t>
            </w:r>
          </w:p>
          <w:p w:rsidR="004F4224" w:rsidRDefault="004F4224" w:rsidP="00FB345B">
            <w:pPr>
              <w:pStyle w:val="40"/>
              <w:spacing w:before="0" w:after="256" w:line="276" w:lineRule="auto"/>
              <w:ind w:right="100"/>
              <w:jc w:val="center"/>
            </w:pPr>
          </w:p>
          <w:p w:rsidR="004F4224" w:rsidRDefault="004F4224" w:rsidP="00FB345B">
            <w:pPr>
              <w:pStyle w:val="40"/>
              <w:spacing w:before="0" w:after="256" w:line="276" w:lineRule="auto"/>
              <w:ind w:right="100"/>
              <w:jc w:val="center"/>
            </w:pPr>
          </w:p>
        </w:tc>
      </w:tr>
      <w:tr w:rsidR="004F4224" w:rsidTr="00F13586">
        <w:trPr>
          <w:gridAfter w:val="5"/>
          <w:wAfter w:w="1801" w:type="pct"/>
          <w:trHeight w:val="405"/>
        </w:trPr>
        <w:tc>
          <w:tcPr>
            <w:tcW w:w="238" w:type="pct"/>
            <w:gridSpan w:val="2"/>
            <w:vMerge w:val="restart"/>
            <w:shd w:val="clear" w:color="auto" w:fill="auto"/>
          </w:tcPr>
          <w:p w:rsidR="004F4224" w:rsidRDefault="00030968" w:rsidP="00FB345B">
            <w:pPr>
              <w:pStyle w:val="40"/>
              <w:shd w:val="clear" w:color="auto" w:fill="auto"/>
              <w:spacing w:before="0" w:after="256" w:line="276" w:lineRule="auto"/>
              <w:ind w:right="100"/>
              <w:jc w:val="left"/>
            </w:pPr>
            <w:r>
              <w:t>2.12</w:t>
            </w:r>
          </w:p>
        </w:tc>
        <w:tc>
          <w:tcPr>
            <w:tcW w:w="1558" w:type="pct"/>
            <w:vMerge w:val="restart"/>
            <w:shd w:val="clear" w:color="auto" w:fill="auto"/>
          </w:tcPr>
          <w:p w:rsidR="004F4224" w:rsidRDefault="004F4224" w:rsidP="00FB345B">
            <w:pPr>
              <w:pStyle w:val="40"/>
              <w:spacing w:before="0" w:after="256" w:line="276" w:lineRule="auto"/>
              <w:ind w:right="100"/>
              <w:jc w:val="left"/>
            </w:pPr>
            <w:r>
              <w:t>Метание спортивного снаряда весом 500 г</w:t>
            </w:r>
          </w:p>
        </w:tc>
        <w:tc>
          <w:tcPr>
            <w:tcW w:w="401" w:type="pct"/>
            <w:vMerge w:val="restart"/>
          </w:tcPr>
          <w:p w:rsidR="004F4224" w:rsidRDefault="004F4224" w:rsidP="00FB345B">
            <w:pPr>
              <w:pStyle w:val="40"/>
              <w:shd w:val="clear" w:color="auto" w:fill="auto"/>
              <w:spacing w:before="0" w:after="256" w:line="276" w:lineRule="auto"/>
              <w:ind w:right="100"/>
              <w:jc w:val="center"/>
            </w:pPr>
            <w:r>
              <w:t>м</w:t>
            </w:r>
          </w:p>
        </w:tc>
        <w:tc>
          <w:tcPr>
            <w:tcW w:w="1002" w:type="pct"/>
            <w:gridSpan w:val="2"/>
          </w:tcPr>
          <w:p w:rsidR="004F4224" w:rsidRDefault="004F4224" w:rsidP="00FB345B">
            <w:pPr>
              <w:pStyle w:val="40"/>
              <w:spacing w:before="0" w:after="256" w:line="276" w:lineRule="auto"/>
              <w:ind w:right="100"/>
              <w:jc w:val="center"/>
            </w:pPr>
            <w:r>
              <w:t>Не менее</w:t>
            </w:r>
          </w:p>
        </w:tc>
      </w:tr>
      <w:tr w:rsidR="004F4224" w:rsidTr="00F13586">
        <w:trPr>
          <w:gridAfter w:val="5"/>
          <w:wAfter w:w="1801" w:type="pct"/>
          <w:trHeight w:val="1080"/>
        </w:trPr>
        <w:tc>
          <w:tcPr>
            <w:tcW w:w="238" w:type="pct"/>
            <w:gridSpan w:val="2"/>
            <w:vMerge/>
            <w:shd w:val="clear" w:color="auto" w:fill="auto"/>
          </w:tcPr>
          <w:p w:rsidR="004F4224" w:rsidRDefault="004F4224" w:rsidP="00FB345B">
            <w:pPr>
              <w:pStyle w:val="40"/>
              <w:shd w:val="clear" w:color="auto" w:fill="auto"/>
              <w:spacing w:before="0" w:after="256" w:line="276" w:lineRule="auto"/>
              <w:ind w:right="100"/>
              <w:jc w:val="left"/>
            </w:pPr>
          </w:p>
        </w:tc>
        <w:tc>
          <w:tcPr>
            <w:tcW w:w="1558" w:type="pct"/>
            <w:vMerge/>
            <w:shd w:val="clear" w:color="auto" w:fill="auto"/>
          </w:tcPr>
          <w:p w:rsidR="004F4224" w:rsidRDefault="004F4224" w:rsidP="00FB345B">
            <w:pPr>
              <w:pStyle w:val="40"/>
              <w:spacing w:before="0" w:after="256" w:line="276" w:lineRule="auto"/>
              <w:ind w:right="100"/>
              <w:jc w:val="left"/>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w:t>
            </w:r>
          </w:p>
        </w:tc>
        <w:tc>
          <w:tcPr>
            <w:tcW w:w="450" w:type="pct"/>
          </w:tcPr>
          <w:p w:rsidR="004F4224" w:rsidRDefault="004F4224" w:rsidP="00FB345B">
            <w:pPr>
              <w:pStyle w:val="40"/>
              <w:spacing w:before="0" w:after="256" w:line="276" w:lineRule="auto"/>
              <w:ind w:right="100"/>
              <w:jc w:val="center"/>
            </w:pPr>
            <w:r>
              <w:t>21</w:t>
            </w:r>
          </w:p>
        </w:tc>
      </w:tr>
      <w:tr w:rsidR="004F4224" w:rsidTr="00F13586">
        <w:trPr>
          <w:gridAfter w:val="5"/>
          <w:wAfter w:w="1801" w:type="pct"/>
          <w:trHeight w:val="405"/>
        </w:trPr>
        <w:tc>
          <w:tcPr>
            <w:tcW w:w="238" w:type="pct"/>
            <w:gridSpan w:val="2"/>
            <w:vMerge w:val="restart"/>
            <w:shd w:val="clear" w:color="auto" w:fill="auto"/>
          </w:tcPr>
          <w:p w:rsidR="004F4224" w:rsidRDefault="00030968" w:rsidP="00FB345B">
            <w:pPr>
              <w:pStyle w:val="40"/>
              <w:shd w:val="clear" w:color="auto" w:fill="auto"/>
              <w:spacing w:before="0" w:after="256" w:line="276" w:lineRule="auto"/>
              <w:ind w:right="100"/>
              <w:jc w:val="left"/>
            </w:pPr>
            <w:r>
              <w:t>2.13</w:t>
            </w:r>
          </w:p>
        </w:tc>
        <w:tc>
          <w:tcPr>
            <w:tcW w:w="1558" w:type="pct"/>
            <w:vMerge w:val="restart"/>
            <w:shd w:val="clear" w:color="auto" w:fill="auto"/>
          </w:tcPr>
          <w:p w:rsidR="004F4224" w:rsidRDefault="004F4224" w:rsidP="00FB345B">
            <w:pPr>
              <w:pStyle w:val="40"/>
              <w:spacing w:before="0" w:after="256" w:line="276" w:lineRule="auto"/>
              <w:ind w:right="100"/>
              <w:jc w:val="left"/>
            </w:pPr>
            <w:r>
              <w:t>Метание спортивного снаряда весом 700 г</w:t>
            </w:r>
          </w:p>
        </w:tc>
        <w:tc>
          <w:tcPr>
            <w:tcW w:w="401" w:type="pct"/>
            <w:vMerge w:val="restart"/>
          </w:tcPr>
          <w:p w:rsidR="004F4224" w:rsidRDefault="004F4224" w:rsidP="00FB345B">
            <w:pPr>
              <w:pStyle w:val="40"/>
              <w:shd w:val="clear" w:color="auto" w:fill="auto"/>
              <w:spacing w:before="0" w:after="256" w:line="276" w:lineRule="auto"/>
              <w:ind w:right="100"/>
              <w:jc w:val="center"/>
            </w:pPr>
            <w:r>
              <w:t>м</w:t>
            </w:r>
          </w:p>
        </w:tc>
        <w:tc>
          <w:tcPr>
            <w:tcW w:w="1002" w:type="pct"/>
            <w:gridSpan w:val="2"/>
          </w:tcPr>
          <w:p w:rsidR="004F4224" w:rsidRDefault="004F4224" w:rsidP="00FB345B">
            <w:pPr>
              <w:pStyle w:val="40"/>
              <w:spacing w:before="0" w:after="256" w:line="276" w:lineRule="auto"/>
              <w:ind w:right="100"/>
              <w:jc w:val="center"/>
            </w:pPr>
            <w:r>
              <w:t>Не менее</w:t>
            </w:r>
          </w:p>
        </w:tc>
      </w:tr>
      <w:tr w:rsidR="004F4224" w:rsidTr="00F13586">
        <w:trPr>
          <w:gridAfter w:val="5"/>
          <w:wAfter w:w="1801" w:type="pct"/>
          <w:trHeight w:val="660"/>
        </w:trPr>
        <w:tc>
          <w:tcPr>
            <w:tcW w:w="238" w:type="pct"/>
            <w:gridSpan w:val="2"/>
            <w:vMerge/>
            <w:shd w:val="clear" w:color="auto" w:fill="auto"/>
          </w:tcPr>
          <w:p w:rsidR="004F4224" w:rsidRDefault="004F4224" w:rsidP="00FB345B">
            <w:pPr>
              <w:pStyle w:val="40"/>
              <w:shd w:val="clear" w:color="auto" w:fill="auto"/>
              <w:spacing w:before="0" w:after="256" w:line="276" w:lineRule="auto"/>
              <w:ind w:right="100"/>
              <w:jc w:val="left"/>
            </w:pPr>
          </w:p>
        </w:tc>
        <w:tc>
          <w:tcPr>
            <w:tcW w:w="1558" w:type="pct"/>
            <w:vMerge/>
            <w:shd w:val="clear" w:color="auto" w:fill="auto"/>
          </w:tcPr>
          <w:p w:rsidR="004F4224" w:rsidRDefault="004F4224" w:rsidP="00FB345B">
            <w:pPr>
              <w:pStyle w:val="40"/>
              <w:spacing w:before="0" w:after="256" w:line="276" w:lineRule="auto"/>
              <w:ind w:right="100"/>
              <w:jc w:val="left"/>
            </w:pPr>
          </w:p>
        </w:tc>
        <w:tc>
          <w:tcPr>
            <w:tcW w:w="401" w:type="pct"/>
            <w:vMerge/>
          </w:tcPr>
          <w:p w:rsidR="004F4224" w:rsidRDefault="004F4224" w:rsidP="00FB345B">
            <w:pPr>
              <w:pStyle w:val="40"/>
              <w:shd w:val="clear" w:color="auto" w:fill="auto"/>
              <w:spacing w:before="0" w:after="256" w:line="276" w:lineRule="auto"/>
              <w:ind w:right="100"/>
              <w:jc w:val="center"/>
            </w:pPr>
          </w:p>
        </w:tc>
        <w:tc>
          <w:tcPr>
            <w:tcW w:w="552" w:type="pct"/>
          </w:tcPr>
          <w:p w:rsidR="004F4224" w:rsidRDefault="004F4224" w:rsidP="00FB345B">
            <w:pPr>
              <w:pStyle w:val="40"/>
              <w:spacing w:before="0" w:after="256" w:line="276" w:lineRule="auto"/>
              <w:ind w:right="100"/>
              <w:jc w:val="center"/>
            </w:pPr>
            <w:r>
              <w:t>37</w:t>
            </w:r>
          </w:p>
        </w:tc>
        <w:tc>
          <w:tcPr>
            <w:tcW w:w="450" w:type="pct"/>
          </w:tcPr>
          <w:p w:rsidR="004F4224" w:rsidRDefault="004F4224" w:rsidP="00FB345B">
            <w:pPr>
              <w:pStyle w:val="40"/>
              <w:spacing w:before="0" w:after="256" w:line="276" w:lineRule="auto"/>
              <w:ind w:right="100"/>
              <w:jc w:val="center"/>
            </w:pPr>
            <w:r>
              <w:t>-</w:t>
            </w:r>
          </w:p>
        </w:tc>
      </w:tr>
      <w:tr w:rsidR="004F4224" w:rsidRPr="001D3D43" w:rsidTr="00F13586">
        <w:tc>
          <w:tcPr>
            <w:tcW w:w="3199" w:type="pct"/>
            <w:gridSpan w:val="6"/>
            <w:tcBorders>
              <w:bottom w:val="single" w:sz="4" w:space="0" w:color="auto"/>
            </w:tcBorders>
            <w:shd w:val="clear" w:color="auto" w:fill="auto"/>
          </w:tcPr>
          <w:p w:rsidR="004F4224" w:rsidRDefault="004F4224" w:rsidP="00FB345B">
            <w:pPr>
              <w:pStyle w:val="40"/>
              <w:numPr>
                <w:ilvl w:val="0"/>
                <w:numId w:val="34"/>
              </w:numPr>
              <w:shd w:val="clear" w:color="auto" w:fill="auto"/>
              <w:spacing w:before="0" w:after="0" w:line="276" w:lineRule="auto"/>
              <w:ind w:right="100"/>
              <w:jc w:val="center"/>
              <w:rPr>
                <w:rStyle w:val="4"/>
                <w:color w:val="000000"/>
                <w:sz w:val="24"/>
                <w:szCs w:val="24"/>
              </w:rPr>
            </w:pPr>
          </w:p>
          <w:p w:rsidR="004F4224" w:rsidRPr="001D3D43" w:rsidRDefault="00030968" w:rsidP="00FB345B">
            <w:pPr>
              <w:pStyle w:val="40"/>
              <w:shd w:val="clear" w:color="auto" w:fill="auto"/>
              <w:spacing w:before="0" w:after="0" w:line="276" w:lineRule="auto"/>
              <w:ind w:left="360" w:right="100"/>
              <w:jc w:val="center"/>
              <w:rPr>
                <w:rStyle w:val="4"/>
                <w:b/>
                <w:color w:val="000000"/>
                <w:sz w:val="24"/>
                <w:szCs w:val="24"/>
              </w:rPr>
            </w:pPr>
            <w:r>
              <w:rPr>
                <w:rStyle w:val="4"/>
                <w:b/>
                <w:color w:val="000000"/>
                <w:sz w:val="24"/>
                <w:szCs w:val="24"/>
              </w:rPr>
              <w:t>3.</w:t>
            </w:r>
            <w:r w:rsidR="004F4224" w:rsidRPr="001D3D43">
              <w:rPr>
                <w:rStyle w:val="4"/>
                <w:b/>
                <w:color w:val="000000"/>
                <w:sz w:val="24"/>
                <w:szCs w:val="24"/>
              </w:rPr>
              <w:t>Нормативы специальной физической подготовки для всех возрастных групп</w:t>
            </w:r>
          </w:p>
        </w:tc>
        <w:tc>
          <w:tcPr>
            <w:tcW w:w="900" w:type="pct"/>
            <w:gridSpan w:val="3"/>
            <w:tcBorders>
              <w:top w:val="nil"/>
            </w:tcBorders>
          </w:tcPr>
          <w:p w:rsidR="004F4224" w:rsidRDefault="004F4224" w:rsidP="00FB345B">
            <w:pPr>
              <w:pStyle w:val="40"/>
              <w:shd w:val="clear" w:color="auto" w:fill="auto"/>
              <w:spacing w:before="0" w:after="256" w:line="276" w:lineRule="auto"/>
              <w:ind w:right="100"/>
              <w:jc w:val="center"/>
            </w:pPr>
          </w:p>
        </w:tc>
        <w:tc>
          <w:tcPr>
            <w:tcW w:w="450" w:type="pct"/>
          </w:tcPr>
          <w:p w:rsidR="004F4224" w:rsidRDefault="004F4224" w:rsidP="00FB345B">
            <w:pPr>
              <w:pStyle w:val="40"/>
              <w:spacing w:before="0" w:after="256" w:line="276" w:lineRule="auto"/>
              <w:ind w:right="100"/>
              <w:jc w:val="center"/>
            </w:pPr>
            <w:r>
              <w:t>-</w:t>
            </w:r>
          </w:p>
        </w:tc>
        <w:tc>
          <w:tcPr>
            <w:tcW w:w="451" w:type="pct"/>
          </w:tcPr>
          <w:p w:rsidR="004F4224" w:rsidRDefault="004F4224" w:rsidP="00FB345B">
            <w:pPr>
              <w:pStyle w:val="40"/>
              <w:spacing w:before="0" w:after="256" w:line="276" w:lineRule="auto"/>
              <w:ind w:right="100"/>
              <w:jc w:val="center"/>
            </w:pPr>
            <w:r>
              <w:t>18,00</w:t>
            </w:r>
          </w:p>
        </w:tc>
      </w:tr>
      <w:tr w:rsidR="004F4224" w:rsidRPr="00995C57" w:rsidTr="00F13586">
        <w:trPr>
          <w:gridAfter w:val="5"/>
          <w:wAfter w:w="1801" w:type="pct"/>
          <w:trHeight w:val="390"/>
        </w:trPr>
        <w:tc>
          <w:tcPr>
            <w:tcW w:w="223" w:type="pct"/>
            <w:vMerge w:val="restart"/>
            <w:shd w:val="clear" w:color="auto" w:fill="auto"/>
          </w:tcPr>
          <w:p w:rsidR="004F4224" w:rsidRPr="00BF1CA4" w:rsidRDefault="00030968" w:rsidP="00FB345B">
            <w:pPr>
              <w:pStyle w:val="40"/>
              <w:shd w:val="clear" w:color="auto" w:fill="auto"/>
              <w:spacing w:before="0" w:after="256" w:line="276" w:lineRule="auto"/>
              <w:ind w:right="100"/>
              <w:jc w:val="center"/>
              <w:rPr>
                <w:sz w:val="24"/>
                <w:szCs w:val="24"/>
              </w:rPr>
            </w:pPr>
            <w:r>
              <w:rPr>
                <w:sz w:val="24"/>
                <w:szCs w:val="24"/>
              </w:rPr>
              <w:t>3.1.</w:t>
            </w:r>
          </w:p>
        </w:tc>
        <w:tc>
          <w:tcPr>
            <w:tcW w:w="1573" w:type="pct"/>
            <w:gridSpan w:val="2"/>
            <w:vMerge w:val="restart"/>
            <w:shd w:val="clear" w:color="auto" w:fill="auto"/>
          </w:tcPr>
          <w:p w:rsidR="004F4224" w:rsidRPr="00BF1CA4" w:rsidRDefault="004F4224" w:rsidP="00FB345B">
            <w:pPr>
              <w:pStyle w:val="40"/>
              <w:shd w:val="clear" w:color="auto" w:fill="auto"/>
              <w:spacing w:before="0" w:after="256" w:line="276" w:lineRule="auto"/>
              <w:ind w:right="100"/>
              <w:jc w:val="left"/>
              <w:rPr>
                <w:sz w:val="24"/>
                <w:szCs w:val="24"/>
              </w:rPr>
            </w:pPr>
            <w:r>
              <w:rPr>
                <w:sz w:val="24"/>
                <w:szCs w:val="24"/>
              </w:rPr>
              <w:t>Бег челночный 10х10 м с высокого старта</w:t>
            </w:r>
          </w:p>
        </w:tc>
        <w:tc>
          <w:tcPr>
            <w:tcW w:w="401" w:type="pct"/>
            <w:vMerge w:val="restart"/>
          </w:tcPr>
          <w:p w:rsidR="004F4224" w:rsidRPr="00995C57" w:rsidRDefault="004F4224"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с</w:t>
            </w:r>
          </w:p>
        </w:tc>
        <w:tc>
          <w:tcPr>
            <w:tcW w:w="1002" w:type="pct"/>
            <w:gridSpan w:val="2"/>
            <w:tcBorders>
              <w:top w:val="nil"/>
            </w:tcBorders>
          </w:tcPr>
          <w:p w:rsidR="004F4224" w:rsidRPr="00995C57" w:rsidRDefault="004F4224"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Не более</w:t>
            </w:r>
          </w:p>
        </w:tc>
      </w:tr>
      <w:tr w:rsidR="004F4224" w:rsidTr="00F13586">
        <w:trPr>
          <w:gridAfter w:val="5"/>
          <w:wAfter w:w="1801" w:type="pct"/>
          <w:trHeight w:val="750"/>
        </w:trPr>
        <w:tc>
          <w:tcPr>
            <w:tcW w:w="223" w:type="pct"/>
            <w:vMerge/>
            <w:shd w:val="clear" w:color="auto" w:fill="auto"/>
          </w:tcPr>
          <w:p w:rsidR="004F4224" w:rsidRDefault="004F4224"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4F4224" w:rsidRDefault="004F4224" w:rsidP="00FB345B">
            <w:pPr>
              <w:pStyle w:val="40"/>
              <w:shd w:val="clear" w:color="auto" w:fill="auto"/>
              <w:spacing w:before="0" w:after="256" w:line="276" w:lineRule="auto"/>
              <w:ind w:right="100"/>
              <w:jc w:val="center"/>
              <w:rPr>
                <w:b/>
                <w:sz w:val="24"/>
                <w:szCs w:val="24"/>
              </w:rPr>
            </w:pPr>
          </w:p>
        </w:tc>
        <w:tc>
          <w:tcPr>
            <w:tcW w:w="401" w:type="pct"/>
            <w:vMerge/>
          </w:tcPr>
          <w:p w:rsidR="004F4224" w:rsidRDefault="004F4224" w:rsidP="00FB345B">
            <w:pPr>
              <w:pStyle w:val="40"/>
              <w:shd w:val="clear" w:color="auto" w:fill="auto"/>
              <w:spacing w:before="0" w:after="0" w:line="276" w:lineRule="auto"/>
              <w:ind w:right="100"/>
              <w:jc w:val="center"/>
              <w:rPr>
                <w:rStyle w:val="4"/>
                <w:color w:val="000000"/>
                <w:sz w:val="24"/>
                <w:szCs w:val="24"/>
              </w:rPr>
            </w:pPr>
          </w:p>
        </w:tc>
        <w:tc>
          <w:tcPr>
            <w:tcW w:w="552"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24,0</w:t>
            </w:r>
          </w:p>
        </w:tc>
        <w:tc>
          <w:tcPr>
            <w:tcW w:w="450"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25,0</w:t>
            </w:r>
          </w:p>
        </w:tc>
      </w:tr>
      <w:tr w:rsidR="004F4224" w:rsidTr="00F13586">
        <w:trPr>
          <w:gridAfter w:val="5"/>
          <w:wAfter w:w="1801" w:type="pct"/>
          <w:trHeight w:val="372"/>
        </w:trPr>
        <w:tc>
          <w:tcPr>
            <w:tcW w:w="223" w:type="pct"/>
            <w:vMerge w:val="restart"/>
            <w:shd w:val="clear" w:color="auto" w:fill="auto"/>
          </w:tcPr>
          <w:p w:rsidR="004F4224" w:rsidRDefault="00030968" w:rsidP="00FB345B">
            <w:pPr>
              <w:pStyle w:val="40"/>
              <w:shd w:val="clear" w:color="auto" w:fill="auto"/>
              <w:spacing w:before="0" w:after="256" w:line="276" w:lineRule="auto"/>
              <w:ind w:right="100"/>
              <w:jc w:val="center"/>
              <w:rPr>
                <w:b/>
                <w:sz w:val="24"/>
                <w:szCs w:val="24"/>
              </w:rPr>
            </w:pPr>
            <w:r>
              <w:rPr>
                <w:b/>
                <w:sz w:val="24"/>
                <w:szCs w:val="24"/>
              </w:rPr>
              <w:t>3.2.</w:t>
            </w:r>
          </w:p>
        </w:tc>
        <w:tc>
          <w:tcPr>
            <w:tcW w:w="1573" w:type="pct"/>
            <w:gridSpan w:val="2"/>
            <w:vMerge w:val="restart"/>
            <w:shd w:val="clear" w:color="auto" w:fill="auto"/>
          </w:tcPr>
          <w:p w:rsidR="004F4224" w:rsidRDefault="004F4224" w:rsidP="00FB345B">
            <w:pPr>
              <w:pStyle w:val="40"/>
              <w:shd w:val="clear" w:color="auto" w:fill="auto"/>
              <w:spacing w:before="0" w:after="256" w:line="276" w:lineRule="auto"/>
              <w:ind w:right="100"/>
              <w:jc w:val="center"/>
              <w:rPr>
                <w:sz w:val="24"/>
                <w:szCs w:val="24"/>
              </w:rPr>
            </w:pPr>
          </w:p>
          <w:p w:rsidR="004F4224" w:rsidRPr="00BF1CA4" w:rsidRDefault="004F4224" w:rsidP="00FB345B">
            <w:pPr>
              <w:pStyle w:val="40"/>
              <w:shd w:val="clear" w:color="auto" w:fill="auto"/>
              <w:spacing w:before="0" w:after="256" w:line="276" w:lineRule="auto"/>
              <w:ind w:right="100"/>
              <w:jc w:val="center"/>
              <w:rPr>
                <w:sz w:val="24"/>
                <w:szCs w:val="24"/>
              </w:rPr>
            </w:pPr>
            <w:proofErr w:type="gramStart"/>
            <w:r>
              <w:rPr>
                <w:sz w:val="24"/>
                <w:szCs w:val="24"/>
              </w:rPr>
              <w:t>Исходное</w:t>
            </w:r>
            <w:proofErr w:type="gramEnd"/>
            <w:r>
              <w:rPr>
                <w:sz w:val="24"/>
                <w:szCs w:val="24"/>
              </w:rPr>
              <w:t xml:space="preserve"> положение-в упор присев. Выполнить упор лежа. </w:t>
            </w:r>
            <w:r w:rsidR="001F3F8B">
              <w:rPr>
                <w:sz w:val="24"/>
                <w:szCs w:val="24"/>
              </w:rPr>
              <w:t>В</w:t>
            </w:r>
            <w:r>
              <w:rPr>
                <w:sz w:val="24"/>
                <w:szCs w:val="24"/>
              </w:rPr>
              <w:t>ернуться в исходное положение</w:t>
            </w:r>
          </w:p>
        </w:tc>
        <w:tc>
          <w:tcPr>
            <w:tcW w:w="401" w:type="pct"/>
            <w:vMerge w:val="restart"/>
          </w:tcPr>
          <w:p w:rsidR="004F4224" w:rsidRPr="00995C57" w:rsidRDefault="004F4224"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Кол-во раз</w:t>
            </w:r>
          </w:p>
        </w:tc>
        <w:tc>
          <w:tcPr>
            <w:tcW w:w="1002" w:type="pct"/>
            <w:gridSpan w:val="2"/>
          </w:tcPr>
          <w:p w:rsidR="004F4224" w:rsidRDefault="004F4224" w:rsidP="00FB345B">
            <w:pPr>
              <w:pStyle w:val="40"/>
              <w:shd w:val="clear" w:color="auto" w:fill="auto"/>
              <w:spacing w:before="0" w:after="0" w:line="276" w:lineRule="auto"/>
              <w:ind w:right="100"/>
              <w:jc w:val="center"/>
              <w:rPr>
                <w:rStyle w:val="4"/>
                <w:color w:val="000000"/>
                <w:sz w:val="24"/>
                <w:szCs w:val="24"/>
              </w:rPr>
            </w:pPr>
          </w:p>
          <w:p w:rsidR="004F4224" w:rsidRDefault="004F4224" w:rsidP="00FB345B">
            <w:pPr>
              <w:pStyle w:val="40"/>
              <w:spacing w:before="0" w:after="0" w:line="276" w:lineRule="auto"/>
              <w:ind w:right="100"/>
              <w:jc w:val="center"/>
              <w:rPr>
                <w:rStyle w:val="4"/>
                <w:color w:val="000000"/>
                <w:sz w:val="24"/>
                <w:szCs w:val="24"/>
              </w:rPr>
            </w:pPr>
          </w:p>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Не менее</w:t>
            </w:r>
          </w:p>
        </w:tc>
      </w:tr>
      <w:tr w:rsidR="004F4224" w:rsidTr="00F13586">
        <w:trPr>
          <w:gridAfter w:val="5"/>
          <w:wAfter w:w="1801" w:type="pct"/>
          <w:trHeight w:val="1005"/>
        </w:trPr>
        <w:tc>
          <w:tcPr>
            <w:tcW w:w="223" w:type="pct"/>
            <w:vMerge/>
            <w:shd w:val="clear" w:color="auto" w:fill="auto"/>
          </w:tcPr>
          <w:p w:rsidR="004F4224" w:rsidRDefault="004F4224"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4F4224" w:rsidRDefault="004F4224" w:rsidP="00FB345B">
            <w:pPr>
              <w:pStyle w:val="40"/>
              <w:shd w:val="clear" w:color="auto" w:fill="auto"/>
              <w:spacing w:before="0" w:after="256" w:line="276" w:lineRule="auto"/>
              <w:ind w:right="100"/>
              <w:jc w:val="center"/>
              <w:rPr>
                <w:sz w:val="24"/>
                <w:szCs w:val="24"/>
              </w:rPr>
            </w:pPr>
          </w:p>
        </w:tc>
        <w:tc>
          <w:tcPr>
            <w:tcW w:w="401" w:type="pct"/>
            <w:vMerge/>
          </w:tcPr>
          <w:p w:rsidR="004F4224" w:rsidRDefault="004F4224" w:rsidP="00FB345B">
            <w:pPr>
              <w:pStyle w:val="40"/>
              <w:shd w:val="clear" w:color="auto" w:fill="auto"/>
              <w:spacing w:before="0" w:after="0" w:line="276" w:lineRule="auto"/>
              <w:ind w:right="100"/>
              <w:jc w:val="center"/>
              <w:rPr>
                <w:rStyle w:val="4"/>
                <w:color w:val="000000"/>
                <w:sz w:val="24"/>
                <w:szCs w:val="24"/>
              </w:rPr>
            </w:pPr>
          </w:p>
        </w:tc>
        <w:tc>
          <w:tcPr>
            <w:tcW w:w="552"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10</w:t>
            </w:r>
          </w:p>
        </w:tc>
        <w:tc>
          <w:tcPr>
            <w:tcW w:w="450"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7</w:t>
            </w:r>
          </w:p>
        </w:tc>
      </w:tr>
      <w:tr w:rsidR="004F4224" w:rsidTr="00F13586">
        <w:trPr>
          <w:gridAfter w:val="5"/>
          <w:wAfter w:w="1801" w:type="pct"/>
          <w:trHeight w:val="271"/>
        </w:trPr>
        <w:tc>
          <w:tcPr>
            <w:tcW w:w="223" w:type="pct"/>
            <w:vMerge w:val="restart"/>
            <w:shd w:val="clear" w:color="auto" w:fill="auto"/>
          </w:tcPr>
          <w:p w:rsidR="004F4224" w:rsidRDefault="00030968" w:rsidP="00FB345B">
            <w:pPr>
              <w:pStyle w:val="40"/>
              <w:shd w:val="clear" w:color="auto" w:fill="auto"/>
              <w:spacing w:before="0" w:after="256" w:line="276" w:lineRule="auto"/>
              <w:ind w:right="100"/>
              <w:jc w:val="center"/>
              <w:rPr>
                <w:b/>
                <w:sz w:val="24"/>
                <w:szCs w:val="24"/>
              </w:rPr>
            </w:pPr>
            <w:r>
              <w:rPr>
                <w:b/>
                <w:sz w:val="24"/>
                <w:szCs w:val="24"/>
              </w:rPr>
              <w:t>3.3.</w:t>
            </w:r>
          </w:p>
        </w:tc>
        <w:tc>
          <w:tcPr>
            <w:tcW w:w="1573" w:type="pct"/>
            <w:gridSpan w:val="2"/>
            <w:vMerge w:val="restart"/>
            <w:shd w:val="clear" w:color="auto" w:fill="auto"/>
          </w:tcPr>
          <w:p w:rsidR="004F4224" w:rsidRDefault="004F4224" w:rsidP="00FB345B">
            <w:pPr>
              <w:pStyle w:val="40"/>
              <w:shd w:val="clear" w:color="auto" w:fill="auto"/>
              <w:spacing w:before="0" w:after="256" w:line="276" w:lineRule="auto"/>
              <w:ind w:right="100"/>
              <w:jc w:val="center"/>
              <w:rPr>
                <w:b/>
                <w:sz w:val="24"/>
                <w:szCs w:val="24"/>
              </w:rPr>
            </w:pPr>
            <w:r w:rsidRPr="00BF1CA4">
              <w:rPr>
                <w:sz w:val="24"/>
                <w:szCs w:val="24"/>
              </w:rPr>
              <w:t>Исходное положение-</w:t>
            </w:r>
            <w:r>
              <w:rPr>
                <w:sz w:val="24"/>
                <w:szCs w:val="24"/>
              </w:rPr>
              <w:t xml:space="preserve">упор присев. </w:t>
            </w:r>
            <w:r w:rsidR="001F3F8B">
              <w:rPr>
                <w:sz w:val="24"/>
                <w:szCs w:val="24"/>
              </w:rPr>
              <w:t>В</w:t>
            </w:r>
            <w:r>
              <w:rPr>
                <w:sz w:val="24"/>
                <w:szCs w:val="24"/>
              </w:rPr>
              <w:t xml:space="preserve">ыпрыгивание вверх. </w:t>
            </w:r>
            <w:r w:rsidR="001F3F8B">
              <w:rPr>
                <w:sz w:val="24"/>
                <w:szCs w:val="24"/>
              </w:rPr>
              <w:t>В</w:t>
            </w:r>
            <w:r>
              <w:rPr>
                <w:sz w:val="24"/>
                <w:szCs w:val="24"/>
              </w:rPr>
              <w:t>ернуться в исходное положение.</w:t>
            </w:r>
          </w:p>
        </w:tc>
        <w:tc>
          <w:tcPr>
            <w:tcW w:w="401" w:type="pct"/>
            <w:vMerge w:val="restart"/>
          </w:tcPr>
          <w:p w:rsidR="004F4224" w:rsidRDefault="004F4224"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Кол-во раз</w:t>
            </w:r>
          </w:p>
        </w:tc>
        <w:tc>
          <w:tcPr>
            <w:tcW w:w="1002" w:type="pct"/>
            <w:gridSpan w:val="2"/>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Не менее</w:t>
            </w:r>
          </w:p>
        </w:tc>
      </w:tr>
      <w:tr w:rsidR="004F4224" w:rsidTr="00F13586">
        <w:trPr>
          <w:gridAfter w:val="5"/>
          <w:wAfter w:w="1801" w:type="pct"/>
          <w:trHeight w:val="630"/>
        </w:trPr>
        <w:tc>
          <w:tcPr>
            <w:tcW w:w="223" w:type="pct"/>
            <w:vMerge/>
            <w:shd w:val="clear" w:color="auto" w:fill="auto"/>
          </w:tcPr>
          <w:p w:rsidR="004F4224" w:rsidRDefault="004F4224"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4F4224" w:rsidRPr="00BF1CA4" w:rsidRDefault="004F4224" w:rsidP="00FB345B">
            <w:pPr>
              <w:pStyle w:val="40"/>
              <w:shd w:val="clear" w:color="auto" w:fill="auto"/>
              <w:spacing w:before="0" w:after="256" w:line="276" w:lineRule="auto"/>
              <w:ind w:right="100"/>
              <w:jc w:val="center"/>
              <w:rPr>
                <w:sz w:val="24"/>
                <w:szCs w:val="24"/>
              </w:rPr>
            </w:pPr>
          </w:p>
        </w:tc>
        <w:tc>
          <w:tcPr>
            <w:tcW w:w="401" w:type="pct"/>
            <w:vMerge/>
          </w:tcPr>
          <w:p w:rsidR="004F4224" w:rsidRDefault="004F4224" w:rsidP="00FB345B">
            <w:pPr>
              <w:pStyle w:val="40"/>
              <w:shd w:val="clear" w:color="auto" w:fill="auto"/>
              <w:spacing w:before="0" w:after="0" w:line="276" w:lineRule="auto"/>
              <w:ind w:right="100"/>
              <w:jc w:val="center"/>
              <w:rPr>
                <w:rStyle w:val="4"/>
                <w:color w:val="000000"/>
                <w:sz w:val="24"/>
                <w:szCs w:val="24"/>
              </w:rPr>
            </w:pPr>
          </w:p>
        </w:tc>
        <w:tc>
          <w:tcPr>
            <w:tcW w:w="552"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10</w:t>
            </w:r>
          </w:p>
        </w:tc>
        <w:tc>
          <w:tcPr>
            <w:tcW w:w="450"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7</w:t>
            </w:r>
          </w:p>
        </w:tc>
      </w:tr>
      <w:tr w:rsidR="004F4224" w:rsidTr="00F13586">
        <w:trPr>
          <w:gridAfter w:val="5"/>
          <w:wAfter w:w="1801" w:type="pct"/>
          <w:trHeight w:val="301"/>
        </w:trPr>
        <w:tc>
          <w:tcPr>
            <w:tcW w:w="223" w:type="pct"/>
            <w:vMerge w:val="restart"/>
            <w:shd w:val="clear" w:color="auto" w:fill="auto"/>
          </w:tcPr>
          <w:p w:rsidR="004F4224" w:rsidRDefault="00030968" w:rsidP="00FB345B">
            <w:pPr>
              <w:pStyle w:val="40"/>
              <w:shd w:val="clear" w:color="auto" w:fill="auto"/>
              <w:spacing w:before="0" w:after="256" w:line="276" w:lineRule="auto"/>
              <w:ind w:right="100"/>
              <w:jc w:val="center"/>
              <w:rPr>
                <w:b/>
                <w:sz w:val="24"/>
                <w:szCs w:val="24"/>
              </w:rPr>
            </w:pPr>
            <w:r>
              <w:rPr>
                <w:b/>
                <w:sz w:val="24"/>
                <w:szCs w:val="24"/>
              </w:rPr>
              <w:t>3.4.</w:t>
            </w:r>
          </w:p>
        </w:tc>
        <w:tc>
          <w:tcPr>
            <w:tcW w:w="1573" w:type="pct"/>
            <w:gridSpan w:val="2"/>
            <w:vMerge w:val="restart"/>
            <w:shd w:val="clear" w:color="auto" w:fill="auto"/>
          </w:tcPr>
          <w:p w:rsidR="004F4224" w:rsidRPr="00BF1CA4" w:rsidRDefault="004F4224" w:rsidP="00FB345B">
            <w:pPr>
              <w:pStyle w:val="40"/>
              <w:shd w:val="clear" w:color="auto" w:fill="auto"/>
              <w:spacing w:before="0" w:after="256" w:line="276" w:lineRule="auto"/>
              <w:ind w:right="100"/>
              <w:jc w:val="left"/>
              <w:rPr>
                <w:sz w:val="24"/>
                <w:szCs w:val="24"/>
              </w:rPr>
            </w:pPr>
            <w:r w:rsidRPr="00BF1CA4">
              <w:rPr>
                <w:sz w:val="24"/>
                <w:szCs w:val="24"/>
              </w:rPr>
              <w:t>Исходное положени</w:t>
            </w:r>
            <w:proofErr w:type="gramStart"/>
            <w:r w:rsidRPr="00BF1CA4">
              <w:rPr>
                <w:sz w:val="24"/>
                <w:szCs w:val="24"/>
              </w:rPr>
              <w:t>е</w:t>
            </w:r>
            <w:r>
              <w:rPr>
                <w:sz w:val="24"/>
                <w:szCs w:val="24"/>
              </w:rPr>
              <w:t>-</w:t>
            </w:r>
            <w:proofErr w:type="gramEnd"/>
            <w:r>
              <w:rPr>
                <w:sz w:val="24"/>
                <w:szCs w:val="24"/>
              </w:rPr>
              <w:t xml:space="preserve"> стоя на полу, держа тело прямо произвести удары по боксерскому мешку за 8 с </w:t>
            </w:r>
          </w:p>
        </w:tc>
        <w:tc>
          <w:tcPr>
            <w:tcW w:w="401" w:type="pct"/>
            <w:vMerge w:val="restart"/>
          </w:tcPr>
          <w:p w:rsidR="004F4224" w:rsidRDefault="004F4224"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t>Кол-во раз</w:t>
            </w:r>
          </w:p>
        </w:tc>
        <w:tc>
          <w:tcPr>
            <w:tcW w:w="552" w:type="pct"/>
          </w:tcPr>
          <w:p w:rsidR="004F4224" w:rsidRDefault="004F4224" w:rsidP="00FB345B">
            <w:pPr>
              <w:pStyle w:val="40"/>
              <w:spacing w:before="0" w:after="0" w:line="276" w:lineRule="auto"/>
              <w:ind w:right="100"/>
              <w:jc w:val="center"/>
              <w:rPr>
                <w:rStyle w:val="4"/>
                <w:color w:val="000000"/>
                <w:sz w:val="24"/>
                <w:szCs w:val="24"/>
              </w:rPr>
            </w:pPr>
          </w:p>
          <w:p w:rsidR="004F4224" w:rsidRDefault="004F4224" w:rsidP="00FB345B">
            <w:pPr>
              <w:pStyle w:val="40"/>
              <w:spacing w:before="0" w:after="0" w:line="276" w:lineRule="auto"/>
              <w:ind w:right="100"/>
              <w:jc w:val="center"/>
              <w:rPr>
                <w:rStyle w:val="4"/>
                <w:color w:val="000000"/>
                <w:sz w:val="24"/>
                <w:szCs w:val="24"/>
              </w:rPr>
            </w:pPr>
          </w:p>
        </w:tc>
        <w:tc>
          <w:tcPr>
            <w:tcW w:w="450" w:type="pct"/>
          </w:tcPr>
          <w:p w:rsidR="004F4224" w:rsidRDefault="004F4224" w:rsidP="00FB345B">
            <w:pPr>
              <w:pStyle w:val="40"/>
              <w:spacing w:before="0" w:after="0" w:line="276" w:lineRule="auto"/>
              <w:ind w:right="100"/>
              <w:jc w:val="center"/>
              <w:rPr>
                <w:rStyle w:val="4"/>
                <w:color w:val="000000"/>
                <w:sz w:val="24"/>
                <w:szCs w:val="24"/>
              </w:rPr>
            </w:pPr>
          </w:p>
          <w:p w:rsidR="004F4224" w:rsidRDefault="004F4224" w:rsidP="00FB345B">
            <w:pPr>
              <w:pStyle w:val="40"/>
              <w:spacing w:before="0" w:after="0" w:line="276" w:lineRule="auto"/>
              <w:ind w:right="100"/>
              <w:jc w:val="center"/>
              <w:rPr>
                <w:rStyle w:val="4"/>
                <w:color w:val="000000"/>
                <w:sz w:val="24"/>
                <w:szCs w:val="24"/>
              </w:rPr>
            </w:pPr>
          </w:p>
        </w:tc>
      </w:tr>
      <w:tr w:rsidR="004F4224" w:rsidTr="00F13586">
        <w:trPr>
          <w:gridAfter w:val="5"/>
          <w:wAfter w:w="1801" w:type="pct"/>
          <w:trHeight w:val="600"/>
        </w:trPr>
        <w:tc>
          <w:tcPr>
            <w:tcW w:w="223" w:type="pct"/>
            <w:vMerge/>
            <w:shd w:val="clear" w:color="auto" w:fill="auto"/>
          </w:tcPr>
          <w:p w:rsidR="004F4224" w:rsidRDefault="004F4224"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4F4224" w:rsidRPr="00BF1CA4" w:rsidRDefault="004F4224" w:rsidP="00FB345B">
            <w:pPr>
              <w:pStyle w:val="40"/>
              <w:shd w:val="clear" w:color="auto" w:fill="auto"/>
              <w:spacing w:before="0" w:after="256" w:line="276" w:lineRule="auto"/>
              <w:ind w:right="100"/>
              <w:jc w:val="left"/>
              <w:rPr>
                <w:sz w:val="24"/>
                <w:szCs w:val="24"/>
              </w:rPr>
            </w:pPr>
          </w:p>
        </w:tc>
        <w:tc>
          <w:tcPr>
            <w:tcW w:w="401" w:type="pct"/>
            <w:vMerge/>
          </w:tcPr>
          <w:p w:rsidR="004F4224" w:rsidRDefault="004F4224" w:rsidP="00FB345B">
            <w:pPr>
              <w:pStyle w:val="40"/>
              <w:shd w:val="clear" w:color="auto" w:fill="auto"/>
              <w:spacing w:before="0" w:after="0" w:line="276" w:lineRule="auto"/>
              <w:ind w:right="100"/>
              <w:jc w:val="center"/>
              <w:rPr>
                <w:rStyle w:val="4"/>
                <w:color w:val="000000"/>
                <w:sz w:val="24"/>
                <w:szCs w:val="24"/>
              </w:rPr>
            </w:pPr>
          </w:p>
        </w:tc>
        <w:tc>
          <w:tcPr>
            <w:tcW w:w="552"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32</w:t>
            </w:r>
          </w:p>
        </w:tc>
        <w:tc>
          <w:tcPr>
            <w:tcW w:w="450"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30</w:t>
            </w:r>
          </w:p>
        </w:tc>
      </w:tr>
      <w:tr w:rsidR="004F4224" w:rsidTr="00F13586">
        <w:trPr>
          <w:gridAfter w:val="5"/>
          <w:wAfter w:w="1801" w:type="pct"/>
          <w:trHeight w:val="301"/>
        </w:trPr>
        <w:tc>
          <w:tcPr>
            <w:tcW w:w="223" w:type="pct"/>
            <w:vMerge w:val="restart"/>
            <w:shd w:val="clear" w:color="auto" w:fill="auto"/>
          </w:tcPr>
          <w:p w:rsidR="004F4224" w:rsidRDefault="00030968" w:rsidP="00FB345B">
            <w:pPr>
              <w:pStyle w:val="40"/>
              <w:shd w:val="clear" w:color="auto" w:fill="auto"/>
              <w:spacing w:before="0" w:after="256" w:line="276" w:lineRule="auto"/>
              <w:ind w:right="100"/>
              <w:jc w:val="center"/>
              <w:rPr>
                <w:b/>
                <w:sz w:val="24"/>
                <w:szCs w:val="24"/>
              </w:rPr>
            </w:pPr>
            <w:r>
              <w:rPr>
                <w:b/>
                <w:sz w:val="24"/>
                <w:szCs w:val="24"/>
              </w:rPr>
              <w:t>3.5</w:t>
            </w:r>
            <w:r>
              <w:rPr>
                <w:b/>
                <w:sz w:val="24"/>
                <w:szCs w:val="24"/>
              </w:rPr>
              <w:lastRenderedPageBreak/>
              <w:t>.</w:t>
            </w:r>
          </w:p>
        </w:tc>
        <w:tc>
          <w:tcPr>
            <w:tcW w:w="1573" w:type="pct"/>
            <w:gridSpan w:val="2"/>
            <w:vMerge w:val="restart"/>
            <w:shd w:val="clear" w:color="auto" w:fill="auto"/>
          </w:tcPr>
          <w:p w:rsidR="004F4224" w:rsidRPr="00BF1CA4" w:rsidRDefault="004F4224" w:rsidP="00FB345B">
            <w:pPr>
              <w:pStyle w:val="40"/>
              <w:shd w:val="clear" w:color="auto" w:fill="auto"/>
              <w:spacing w:before="0" w:after="256" w:line="276" w:lineRule="auto"/>
              <w:ind w:right="100"/>
              <w:jc w:val="left"/>
              <w:rPr>
                <w:sz w:val="24"/>
                <w:szCs w:val="24"/>
              </w:rPr>
            </w:pPr>
            <w:r w:rsidRPr="00BF1CA4">
              <w:rPr>
                <w:sz w:val="24"/>
                <w:szCs w:val="24"/>
              </w:rPr>
              <w:lastRenderedPageBreak/>
              <w:t>Исходное положени</w:t>
            </w:r>
            <w:proofErr w:type="gramStart"/>
            <w:r w:rsidRPr="00BF1CA4">
              <w:rPr>
                <w:sz w:val="24"/>
                <w:szCs w:val="24"/>
              </w:rPr>
              <w:t>е</w:t>
            </w:r>
            <w:r>
              <w:rPr>
                <w:sz w:val="24"/>
                <w:szCs w:val="24"/>
              </w:rPr>
              <w:t>-</w:t>
            </w:r>
            <w:proofErr w:type="gramEnd"/>
            <w:r>
              <w:rPr>
                <w:sz w:val="24"/>
                <w:szCs w:val="24"/>
              </w:rPr>
              <w:t xml:space="preserve"> стоя на полу, держа тело прямо произвести удары по </w:t>
            </w:r>
            <w:r>
              <w:rPr>
                <w:sz w:val="24"/>
                <w:szCs w:val="24"/>
              </w:rPr>
              <w:lastRenderedPageBreak/>
              <w:t>боксерскому мешку за 3 мин</w:t>
            </w:r>
          </w:p>
        </w:tc>
        <w:tc>
          <w:tcPr>
            <w:tcW w:w="401" w:type="pct"/>
            <w:vMerge w:val="restart"/>
          </w:tcPr>
          <w:p w:rsidR="004F4224" w:rsidRDefault="004F4224" w:rsidP="00FB345B">
            <w:pPr>
              <w:pStyle w:val="40"/>
              <w:shd w:val="clear" w:color="auto" w:fill="auto"/>
              <w:spacing w:before="0" w:after="0" w:line="276" w:lineRule="auto"/>
              <w:ind w:right="100"/>
              <w:jc w:val="center"/>
              <w:rPr>
                <w:rStyle w:val="4"/>
                <w:color w:val="000000"/>
                <w:sz w:val="24"/>
                <w:szCs w:val="24"/>
              </w:rPr>
            </w:pPr>
            <w:r>
              <w:rPr>
                <w:rStyle w:val="4"/>
                <w:color w:val="000000"/>
                <w:sz w:val="24"/>
                <w:szCs w:val="24"/>
              </w:rPr>
              <w:lastRenderedPageBreak/>
              <w:t>Кол-во раз</w:t>
            </w:r>
          </w:p>
        </w:tc>
        <w:tc>
          <w:tcPr>
            <w:tcW w:w="552" w:type="pct"/>
          </w:tcPr>
          <w:p w:rsidR="004F4224" w:rsidRDefault="004F4224" w:rsidP="00FB345B">
            <w:pPr>
              <w:pStyle w:val="40"/>
              <w:spacing w:before="0" w:after="0" w:line="276" w:lineRule="auto"/>
              <w:ind w:right="100"/>
              <w:jc w:val="center"/>
              <w:rPr>
                <w:rStyle w:val="4"/>
                <w:color w:val="000000"/>
                <w:sz w:val="24"/>
                <w:szCs w:val="24"/>
              </w:rPr>
            </w:pPr>
          </w:p>
          <w:p w:rsidR="004F4224" w:rsidRDefault="004F4224" w:rsidP="00FB345B">
            <w:pPr>
              <w:pStyle w:val="40"/>
              <w:spacing w:before="0" w:after="0" w:line="276" w:lineRule="auto"/>
              <w:ind w:right="100"/>
              <w:jc w:val="center"/>
              <w:rPr>
                <w:rStyle w:val="4"/>
                <w:color w:val="000000"/>
                <w:sz w:val="24"/>
                <w:szCs w:val="24"/>
              </w:rPr>
            </w:pPr>
          </w:p>
        </w:tc>
        <w:tc>
          <w:tcPr>
            <w:tcW w:w="450" w:type="pct"/>
          </w:tcPr>
          <w:p w:rsidR="004F4224" w:rsidRDefault="004F4224" w:rsidP="00FB345B">
            <w:pPr>
              <w:pStyle w:val="40"/>
              <w:spacing w:before="0" w:after="0" w:line="276" w:lineRule="auto"/>
              <w:ind w:right="100"/>
              <w:jc w:val="center"/>
              <w:rPr>
                <w:rStyle w:val="4"/>
                <w:color w:val="000000"/>
                <w:sz w:val="24"/>
                <w:szCs w:val="24"/>
              </w:rPr>
            </w:pPr>
          </w:p>
          <w:p w:rsidR="004F4224" w:rsidRDefault="004F4224" w:rsidP="00FB345B">
            <w:pPr>
              <w:pStyle w:val="40"/>
              <w:spacing w:before="0" w:after="0" w:line="276" w:lineRule="auto"/>
              <w:ind w:right="100"/>
              <w:jc w:val="center"/>
              <w:rPr>
                <w:rStyle w:val="4"/>
                <w:color w:val="000000"/>
                <w:sz w:val="24"/>
                <w:szCs w:val="24"/>
              </w:rPr>
            </w:pPr>
          </w:p>
        </w:tc>
      </w:tr>
      <w:tr w:rsidR="004F4224" w:rsidTr="00F13586">
        <w:trPr>
          <w:gridAfter w:val="5"/>
          <w:wAfter w:w="1801" w:type="pct"/>
          <w:trHeight w:val="600"/>
        </w:trPr>
        <w:tc>
          <w:tcPr>
            <w:tcW w:w="223" w:type="pct"/>
            <w:vMerge/>
            <w:shd w:val="clear" w:color="auto" w:fill="auto"/>
          </w:tcPr>
          <w:p w:rsidR="004F4224" w:rsidRDefault="004F4224" w:rsidP="00FB345B">
            <w:pPr>
              <w:pStyle w:val="40"/>
              <w:shd w:val="clear" w:color="auto" w:fill="auto"/>
              <w:spacing w:before="0" w:after="256" w:line="276" w:lineRule="auto"/>
              <w:ind w:right="100"/>
              <w:jc w:val="center"/>
              <w:rPr>
                <w:b/>
                <w:sz w:val="24"/>
                <w:szCs w:val="24"/>
              </w:rPr>
            </w:pPr>
          </w:p>
        </w:tc>
        <w:tc>
          <w:tcPr>
            <w:tcW w:w="1573" w:type="pct"/>
            <w:gridSpan w:val="2"/>
            <w:vMerge/>
            <w:shd w:val="clear" w:color="auto" w:fill="auto"/>
          </w:tcPr>
          <w:p w:rsidR="004F4224" w:rsidRPr="00BF1CA4" w:rsidRDefault="004F4224" w:rsidP="00FB345B">
            <w:pPr>
              <w:pStyle w:val="40"/>
              <w:shd w:val="clear" w:color="auto" w:fill="auto"/>
              <w:spacing w:before="0" w:after="256" w:line="276" w:lineRule="auto"/>
              <w:ind w:right="100"/>
              <w:jc w:val="left"/>
              <w:rPr>
                <w:sz w:val="24"/>
                <w:szCs w:val="24"/>
              </w:rPr>
            </w:pPr>
          </w:p>
        </w:tc>
        <w:tc>
          <w:tcPr>
            <w:tcW w:w="401" w:type="pct"/>
            <w:vMerge/>
          </w:tcPr>
          <w:p w:rsidR="004F4224" w:rsidRDefault="004F4224" w:rsidP="00FB345B">
            <w:pPr>
              <w:pStyle w:val="40"/>
              <w:shd w:val="clear" w:color="auto" w:fill="auto"/>
              <w:spacing w:before="0" w:after="0" w:line="276" w:lineRule="auto"/>
              <w:ind w:right="100"/>
              <w:jc w:val="center"/>
              <w:rPr>
                <w:rStyle w:val="4"/>
                <w:color w:val="000000"/>
                <w:sz w:val="24"/>
                <w:szCs w:val="24"/>
              </w:rPr>
            </w:pPr>
          </w:p>
        </w:tc>
        <w:tc>
          <w:tcPr>
            <w:tcW w:w="552"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321</w:t>
            </w:r>
          </w:p>
        </w:tc>
        <w:tc>
          <w:tcPr>
            <w:tcW w:w="450" w:type="pct"/>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315</w:t>
            </w:r>
          </w:p>
        </w:tc>
      </w:tr>
      <w:tr w:rsidR="004F4224" w:rsidTr="00F13586">
        <w:trPr>
          <w:gridAfter w:val="5"/>
          <w:wAfter w:w="1801" w:type="pct"/>
          <w:trHeight w:val="630"/>
        </w:trPr>
        <w:tc>
          <w:tcPr>
            <w:tcW w:w="223" w:type="pct"/>
            <w:shd w:val="clear" w:color="auto" w:fill="auto"/>
          </w:tcPr>
          <w:p w:rsidR="004F4224" w:rsidRDefault="00030968" w:rsidP="00FB345B">
            <w:pPr>
              <w:pStyle w:val="40"/>
              <w:shd w:val="clear" w:color="auto" w:fill="auto"/>
              <w:spacing w:before="0" w:after="256" w:line="276" w:lineRule="auto"/>
              <w:ind w:right="100"/>
              <w:jc w:val="center"/>
              <w:rPr>
                <w:b/>
                <w:sz w:val="24"/>
                <w:szCs w:val="24"/>
              </w:rPr>
            </w:pPr>
            <w:r>
              <w:rPr>
                <w:b/>
                <w:sz w:val="24"/>
                <w:szCs w:val="24"/>
              </w:rPr>
              <w:lastRenderedPageBreak/>
              <w:t>3.6.</w:t>
            </w:r>
          </w:p>
        </w:tc>
        <w:tc>
          <w:tcPr>
            <w:tcW w:w="1573" w:type="pct"/>
            <w:gridSpan w:val="2"/>
            <w:shd w:val="clear" w:color="auto" w:fill="auto"/>
          </w:tcPr>
          <w:p w:rsidR="004F4224" w:rsidRPr="00BF1CA4" w:rsidRDefault="004F4224" w:rsidP="00FB345B">
            <w:pPr>
              <w:pStyle w:val="40"/>
              <w:shd w:val="clear" w:color="auto" w:fill="auto"/>
              <w:spacing w:before="0" w:after="256" w:line="276" w:lineRule="auto"/>
              <w:ind w:right="100"/>
              <w:jc w:val="center"/>
              <w:rPr>
                <w:sz w:val="24"/>
                <w:szCs w:val="24"/>
              </w:rPr>
            </w:pPr>
            <w:r>
              <w:rPr>
                <w:sz w:val="24"/>
                <w:szCs w:val="24"/>
              </w:rPr>
              <w:t xml:space="preserve">Техническое мастерство </w:t>
            </w:r>
          </w:p>
        </w:tc>
        <w:tc>
          <w:tcPr>
            <w:tcW w:w="1403" w:type="pct"/>
            <w:gridSpan w:val="3"/>
          </w:tcPr>
          <w:p w:rsidR="004F4224" w:rsidRDefault="004F4224" w:rsidP="00FB345B">
            <w:pPr>
              <w:pStyle w:val="40"/>
              <w:spacing w:before="0" w:after="0" w:line="276" w:lineRule="auto"/>
              <w:ind w:right="100"/>
              <w:jc w:val="center"/>
              <w:rPr>
                <w:rStyle w:val="4"/>
                <w:color w:val="000000"/>
                <w:sz w:val="24"/>
                <w:szCs w:val="24"/>
              </w:rPr>
            </w:pPr>
            <w:r>
              <w:rPr>
                <w:rStyle w:val="4"/>
                <w:color w:val="000000"/>
                <w:sz w:val="24"/>
                <w:szCs w:val="24"/>
              </w:rPr>
              <w:t xml:space="preserve">Обязательная техническая программа </w:t>
            </w:r>
          </w:p>
        </w:tc>
      </w:tr>
    </w:tbl>
    <w:p w:rsidR="008B7B9D" w:rsidRPr="008B7B9D" w:rsidRDefault="008B7B9D" w:rsidP="00FB345B">
      <w:pPr>
        <w:pStyle w:val="a7"/>
        <w:shd w:val="clear" w:color="auto" w:fill="auto"/>
        <w:tabs>
          <w:tab w:val="left" w:pos="1640"/>
        </w:tabs>
        <w:spacing w:before="305" w:after="296" w:line="276" w:lineRule="auto"/>
        <w:jc w:val="center"/>
        <w:rPr>
          <w:b/>
          <w:sz w:val="28"/>
          <w:szCs w:val="28"/>
        </w:rPr>
      </w:pPr>
      <w:proofErr w:type="gramStart"/>
      <w:r>
        <w:rPr>
          <w:rStyle w:val="a6"/>
          <w:b/>
          <w:color w:val="000000"/>
          <w:sz w:val="28"/>
          <w:szCs w:val="28"/>
        </w:rPr>
        <w:t xml:space="preserve">Оборудование и </w:t>
      </w:r>
      <w:r w:rsidRPr="008B7B9D">
        <w:rPr>
          <w:rStyle w:val="a6"/>
          <w:b/>
          <w:color w:val="000000"/>
          <w:sz w:val="28"/>
          <w:szCs w:val="28"/>
        </w:rPr>
        <w:t xml:space="preserve"> </w:t>
      </w:r>
      <w:r>
        <w:rPr>
          <w:rStyle w:val="a6"/>
          <w:b/>
          <w:color w:val="000000"/>
          <w:sz w:val="28"/>
          <w:szCs w:val="28"/>
        </w:rPr>
        <w:t>спортивный  инвентарь, необходимые для осуществления спортивной подготовки</w:t>
      </w:r>
      <w:proofErr w:type="gramEnd"/>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805"/>
        <w:gridCol w:w="5229"/>
        <w:gridCol w:w="2145"/>
        <w:gridCol w:w="1744"/>
      </w:tblGrid>
      <w:tr w:rsidR="008B7B9D" w:rsidRPr="008B7B9D" w:rsidTr="00F13586">
        <w:trPr>
          <w:trHeight w:val="558"/>
          <w:tblCellSpacing w:w="5" w:type="nil"/>
        </w:trPr>
        <w:tc>
          <w:tcPr>
            <w:tcW w:w="805" w:type="dxa"/>
            <w:tcBorders>
              <w:top w:val="single" w:sz="4" w:space="0" w:color="auto"/>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b/>
                <w:sz w:val="28"/>
                <w:szCs w:val="28"/>
              </w:rPr>
            </w:pPr>
            <w:r w:rsidRPr="008B7B9D">
              <w:rPr>
                <w:rFonts w:ascii="Times New Roman" w:hAnsi="Times New Roman" w:cs="Times New Roman"/>
                <w:b/>
                <w:sz w:val="28"/>
                <w:szCs w:val="28"/>
              </w:rPr>
              <w:t xml:space="preserve">N  </w:t>
            </w:r>
            <w:r w:rsidRPr="008B7B9D">
              <w:rPr>
                <w:rFonts w:ascii="Times New Roman" w:hAnsi="Times New Roman" w:cs="Times New Roman"/>
                <w:b/>
                <w:sz w:val="28"/>
                <w:szCs w:val="28"/>
              </w:rPr>
              <w:br/>
            </w:r>
            <w:proofErr w:type="gramStart"/>
            <w:r w:rsidRPr="008B7B9D">
              <w:rPr>
                <w:rFonts w:ascii="Times New Roman" w:hAnsi="Times New Roman" w:cs="Times New Roman"/>
                <w:b/>
                <w:sz w:val="28"/>
                <w:szCs w:val="28"/>
              </w:rPr>
              <w:t>п</w:t>
            </w:r>
            <w:proofErr w:type="gramEnd"/>
            <w:r w:rsidRPr="008B7B9D">
              <w:rPr>
                <w:rFonts w:ascii="Times New Roman" w:hAnsi="Times New Roman" w:cs="Times New Roman"/>
                <w:b/>
                <w:sz w:val="28"/>
                <w:szCs w:val="28"/>
              </w:rPr>
              <w:t xml:space="preserve">/п </w:t>
            </w:r>
          </w:p>
        </w:tc>
        <w:tc>
          <w:tcPr>
            <w:tcW w:w="5229" w:type="dxa"/>
            <w:tcBorders>
              <w:top w:val="single" w:sz="4" w:space="0" w:color="auto"/>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b/>
                <w:sz w:val="28"/>
                <w:szCs w:val="28"/>
              </w:rPr>
            </w:pPr>
            <w:r w:rsidRPr="008B7B9D">
              <w:rPr>
                <w:rFonts w:ascii="Times New Roman" w:hAnsi="Times New Roman" w:cs="Times New Roman"/>
                <w:b/>
                <w:sz w:val="28"/>
                <w:szCs w:val="28"/>
              </w:rPr>
              <w:t xml:space="preserve">            Наименование             </w:t>
            </w:r>
          </w:p>
        </w:tc>
        <w:tc>
          <w:tcPr>
            <w:tcW w:w="2145" w:type="dxa"/>
            <w:tcBorders>
              <w:top w:val="single" w:sz="4" w:space="0" w:color="auto"/>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b/>
                <w:sz w:val="28"/>
                <w:szCs w:val="28"/>
              </w:rPr>
            </w:pPr>
            <w:r w:rsidRPr="008B7B9D">
              <w:rPr>
                <w:rFonts w:ascii="Times New Roman" w:hAnsi="Times New Roman" w:cs="Times New Roman"/>
                <w:b/>
                <w:sz w:val="28"/>
                <w:szCs w:val="28"/>
              </w:rPr>
              <w:t xml:space="preserve">   Единица    </w:t>
            </w:r>
            <w:r w:rsidRPr="008B7B9D">
              <w:rPr>
                <w:rFonts w:ascii="Times New Roman" w:hAnsi="Times New Roman" w:cs="Times New Roman"/>
                <w:b/>
                <w:sz w:val="28"/>
                <w:szCs w:val="28"/>
              </w:rPr>
              <w:br/>
              <w:t xml:space="preserve">  измерения </w:t>
            </w:r>
          </w:p>
          <w:p w:rsidR="008B7B9D" w:rsidRPr="008B7B9D" w:rsidRDefault="008B7B9D" w:rsidP="00FB345B">
            <w:pPr>
              <w:pStyle w:val="ConsPlusCell"/>
              <w:spacing w:line="276" w:lineRule="auto"/>
              <w:rPr>
                <w:rFonts w:ascii="Times New Roman" w:hAnsi="Times New Roman" w:cs="Times New Roman"/>
                <w:b/>
                <w:sz w:val="28"/>
                <w:szCs w:val="28"/>
              </w:rPr>
            </w:pPr>
            <w:r w:rsidRPr="008B7B9D">
              <w:rPr>
                <w:rFonts w:ascii="Times New Roman" w:hAnsi="Times New Roman" w:cs="Times New Roman"/>
                <w:b/>
                <w:sz w:val="28"/>
                <w:szCs w:val="28"/>
              </w:rPr>
              <w:t xml:space="preserve">  </w:t>
            </w:r>
          </w:p>
        </w:tc>
        <w:tc>
          <w:tcPr>
            <w:tcW w:w="1744" w:type="dxa"/>
            <w:tcBorders>
              <w:top w:val="single" w:sz="4" w:space="0" w:color="auto"/>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b/>
                <w:sz w:val="28"/>
                <w:szCs w:val="28"/>
              </w:rPr>
            </w:pPr>
            <w:r w:rsidRPr="008B7B9D">
              <w:rPr>
                <w:rFonts w:ascii="Times New Roman" w:hAnsi="Times New Roman" w:cs="Times New Roman"/>
                <w:b/>
                <w:sz w:val="28"/>
                <w:szCs w:val="28"/>
              </w:rPr>
              <w:t xml:space="preserve">  Количество   </w:t>
            </w:r>
            <w:r w:rsidRPr="008B7B9D">
              <w:rPr>
                <w:rFonts w:ascii="Times New Roman" w:hAnsi="Times New Roman" w:cs="Times New Roman"/>
                <w:b/>
                <w:sz w:val="28"/>
                <w:szCs w:val="28"/>
              </w:rPr>
              <w:br/>
              <w:t xml:space="preserve">    изделий    </w:t>
            </w:r>
          </w:p>
        </w:tc>
      </w:tr>
      <w:tr w:rsidR="008B7B9D" w:rsidRPr="008B7B9D" w:rsidTr="00F13586">
        <w:trPr>
          <w:trHeight w:val="201"/>
          <w:tblCellSpacing w:w="5" w:type="nil"/>
        </w:trPr>
        <w:tc>
          <w:tcPr>
            <w:tcW w:w="9923" w:type="dxa"/>
            <w:gridSpan w:val="4"/>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                  </w:t>
            </w:r>
          </w:p>
          <w:p w:rsidR="008B7B9D" w:rsidRPr="008B7B9D" w:rsidRDefault="008B7B9D" w:rsidP="00FB345B">
            <w:pPr>
              <w:pStyle w:val="ConsPlusCell"/>
              <w:spacing w:line="276" w:lineRule="auto"/>
              <w:jc w:val="center"/>
              <w:rPr>
                <w:rFonts w:ascii="Times New Roman" w:hAnsi="Times New Roman" w:cs="Times New Roman"/>
                <w:b/>
                <w:sz w:val="28"/>
                <w:szCs w:val="28"/>
              </w:rPr>
            </w:pPr>
            <w:r w:rsidRPr="008B7B9D">
              <w:rPr>
                <w:rFonts w:ascii="Times New Roman" w:hAnsi="Times New Roman" w:cs="Times New Roman"/>
                <w:b/>
                <w:sz w:val="28"/>
                <w:szCs w:val="28"/>
              </w:rPr>
              <w:t>Оборудование, спортивный инвентарь</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b/>
                <w:sz w:val="28"/>
                <w:szCs w:val="28"/>
              </w:rPr>
            </w:pPr>
            <w:r w:rsidRPr="008B7B9D">
              <w:rPr>
                <w:rFonts w:ascii="Times New Roman" w:hAnsi="Times New Roman" w:cs="Times New Roman"/>
                <w:b/>
                <w:sz w:val="28"/>
                <w:szCs w:val="28"/>
              </w:rPr>
              <w:t>1</w:t>
            </w:r>
          </w:p>
        </w:tc>
        <w:tc>
          <w:tcPr>
            <w:tcW w:w="5229"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Барьер легкоатлетический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564863"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w:t>
            </w:r>
          </w:p>
        </w:tc>
        <w:tc>
          <w:tcPr>
            <w:tcW w:w="5229" w:type="dxa"/>
            <w:tcBorders>
              <w:left w:val="single" w:sz="4" w:space="0" w:color="auto"/>
              <w:bottom w:val="single" w:sz="4" w:space="0" w:color="auto"/>
              <w:right w:val="single" w:sz="4" w:space="0" w:color="auto"/>
            </w:tcBorders>
          </w:tcPr>
          <w:p w:rsidR="008B7B9D" w:rsidRPr="008B7B9D" w:rsidRDefault="00564863"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Брусья навесные на гимнастическую стенку</w:t>
            </w:r>
          </w:p>
        </w:tc>
        <w:tc>
          <w:tcPr>
            <w:tcW w:w="2145" w:type="dxa"/>
            <w:tcBorders>
              <w:left w:val="single" w:sz="4" w:space="0" w:color="auto"/>
              <w:bottom w:val="single" w:sz="4" w:space="0" w:color="auto"/>
              <w:right w:val="single" w:sz="4" w:space="0" w:color="auto"/>
            </w:tcBorders>
          </w:tcPr>
          <w:p w:rsidR="008B7B9D" w:rsidRPr="008B7B9D" w:rsidRDefault="00564863"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8B7B9D" w:rsidRPr="008B7B9D" w:rsidRDefault="00564863"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C8671F"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w:t>
            </w:r>
          </w:p>
        </w:tc>
        <w:tc>
          <w:tcPr>
            <w:tcW w:w="5229"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Весы </w:t>
            </w:r>
            <w:r>
              <w:rPr>
                <w:rFonts w:ascii="Times New Roman" w:hAnsi="Times New Roman" w:cs="Times New Roman"/>
                <w:sz w:val="28"/>
                <w:szCs w:val="28"/>
              </w:rPr>
              <w:t>электронные (</w:t>
            </w:r>
            <w:r w:rsidRPr="008B7B9D">
              <w:rPr>
                <w:rFonts w:ascii="Times New Roman" w:hAnsi="Times New Roman" w:cs="Times New Roman"/>
                <w:sz w:val="28"/>
                <w:szCs w:val="28"/>
              </w:rPr>
              <w:t xml:space="preserve">до </w:t>
            </w:r>
            <w:smartTag w:uri="urn:schemas-microsoft-com:office:smarttags" w:element="metricconverter">
              <w:smartTagPr>
                <w:attr w:name="ProductID" w:val="150 кг"/>
              </w:smartTagPr>
              <w:r w:rsidRPr="008B7B9D">
                <w:rPr>
                  <w:rFonts w:ascii="Times New Roman" w:hAnsi="Times New Roman" w:cs="Times New Roman"/>
                  <w:sz w:val="28"/>
                  <w:szCs w:val="28"/>
                </w:rPr>
                <w:t>150 кг</w:t>
              </w:r>
              <w:r>
                <w:rPr>
                  <w:rFonts w:ascii="Times New Roman" w:hAnsi="Times New Roman" w:cs="Times New Roman"/>
                  <w:sz w:val="28"/>
                  <w:szCs w:val="28"/>
                </w:rPr>
                <w:t>)</w:t>
              </w:r>
            </w:smartTag>
            <w:r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1</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C8671F"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4</w:t>
            </w:r>
          </w:p>
        </w:tc>
        <w:tc>
          <w:tcPr>
            <w:tcW w:w="5229" w:type="dxa"/>
            <w:tcBorders>
              <w:left w:val="single" w:sz="4" w:space="0" w:color="auto"/>
              <w:bottom w:val="single" w:sz="4" w:space="0" w:color="auto"/>
              <w:right w:val="single" w:sz="4" w:space="0" w:color="auto"/>
            </w:tcBorders>
          </w:tcPr>
          <w:p w:rsidR="008B7B9D" w:rsidRPr="008B7B9D" w:rsidRDefault="005C7D92"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Гантели  переменной  массы</w:t>
            </w:r>
            <w:r w:rsidR="008B7B9D" w:rsidRPr="008B7B9D">
              <w:rPr>
                <w:rFonts w:ascii="Times New Roman" w:hAnsi="Times New Roman" w:cs="Times New Roman"/>
                <w:sz w:val="28"/>
                <w:szCs w:val="28"/>
              </w:rPr>
              <w:t xml:space="preserve"> </w:t>
            </w:r>
            <w:r>
              <w:rPr>
                <w:rFonts w:ascii="Times New Roman" w:hAnsi="Times New Roman" w:cs="Times New Roman"/>
                <w:sz w:val="28"/>
                <w:szCs w:val="28"/>
              </w:rPr>
              <w:t xml:space="preserve">(до 20 </w:t>
            </w:r>
            <w:r w:rsidR="008B7B9D" w:rsidRPr="008B7B9D">
              <w:rPr>
                <w:rFonts w:ascii="Times New Roman" w:hAnsi="Times New Roman" w:cs="Times New Roman"/>
                <w:sz w:val="28"/>
                <w:szCs w:val="28"/>
              </w:rPr>
              <w:t xml:space="preserve">кг)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4</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C8671F"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5</w:t>
            </w:r>
          </w:p>
        </w:tc>
        <w:tc>
          <w:tcPr>
            <w:tcW w:w="5229"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Гири </w:t>
            </w:r>
            <w:smartTag w:uri="urn:schemas-microsoft-com:office:smarttags" w:element="metricconverter">
              <w:smartTagPr>
                <w:attr w:name="ProductID" w:val="16 кг"/>
              </w:smartTagPr>
              <w:r w:rsidRPr="008B7B9D">
                <w:rPr>
                  <w:rFonts w:ascii="Times New Roman" w:hAnsi="Times New Roman" w:cs="Times New Roman"/>
                  <w:sz w:val="28"/>
                  <w:szCs w:val="28"/>
                </w:rPr>
                <w:t>16 кг</w:t>
              </w:r>
            </w:smartTag>
            <w:r w:rsidRPr="008B7B9D">
              <w:rPr>
                <w:rFonts w:ascii="Times New Roman" w:hAnsi="Times New Roman" w:cs="Times New Roman"/>
                <w:sz w:val="28"/>
                <w:szCs w:val="28"/>
              </w:rPr>
              <w:t xml:space="preserve">, </w:t>
            </w:r>
            <w:smartTag w:uri="urn:schemas-microsoft-com:office:smarttags" w:element="metricconverter">
              <w:smartTagPr>
                <w:attr w:name="ProductID" w:val="24 кг"/>
              </w:smartTagPr>
              <w:r w:rsidRPr="008B7B9D">
                <w:rPr>
                  <w:rFonts w:ascii="Times New Roman" w:hAnsi="Times New Roman" w:cs="Times New Roman"/>
                  <w:sz w:val="28"/>
                  <w:szCs w:val="28"/>
                </w:rPr>
                <w:t>24 кг</w:t>
              </w:r>
            </w:smartTag>
            <w:r w:rsidRPr="008B7B9D">
              <w:rPr>
                <w:rFonts w:ascii="Times New Roman" w:hAnsi="Times New Roman" w:cs="Times New Roman"/>
                <w:sz w:val="28"/>
                <w:szCs w:val="28"/>
              </w:rPr>
              <w:t xml:space="preserve">, </w:t>
            </w:r>
            <w:smartTag w:uri="urn:schemas-microsoft-com:office:smarttags" w:element="metricconverter">
              <w:smartTagPr>
                <w:attr w:name="ProductID" w:val="32 кг"/>
              </w:smartTagPr>
              <w:r w:rsidRPr="008B7B9D">
                <w:rPr>
                  <w:rFonts w:ascii="Times New Roman" w:hAnsi="Times New Roman" w:cs="Times New Roman"/>
                  <w:sz w:val="28"/>
                  <w:szCs w:val="28"/>
                </w:rPr>
                <w:t>32 кг</w:t>
              </w:r>
            </w:smartTag>
            <w:r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2</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C8671F"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6</w:t>
            </w:r>
          </w:p>
        </w:tc>
        <w:tc>
          <w:tcPr>
            <w:tcW w:w="5229"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Гонг боксерский    </w:t>
            </w:r>
            <w:r w:rsidR="002E3BBF">
              <w:rPr>
                <w:rFonts w:ascii="Times New Roman" w:hAnsi="Times New Roman" w:cs="Times New Roman"/>
                <w:sz w:val="28"/>
                <w:szCs w:val="28"/>
              </w:rPr>
              <w:t>электронный</w:t>
            </w:r>
            <w:bookmarkStart w:id="0" w:name="_GoBack"/>
            <w:bookmarkEnd w:id="0"/>
            <w:r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1</w:t>
            </w:r>
          </w:p>
        </w:tc>
      </w:tr>
      <w:tr w:rsidR="005C7D92"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5C7D92" w:rsidRPr="008B7B9D" w:rsidRDefault="00C8671F"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7</w:t>
            </w:r>
          </w:p>
        </w:tc>
        <w:tc>
          <w:tcPr>
            <w:tcW w:w="5229"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Гриф для штанги «</w:t>
            </w:r>
            <w:r>
              <w:rPr>
                <w:rFonts w:ascii="Times New Roman" w:hAnsi="Times New Roman" w:cs="Times New Roman"/>
                <w:sz w:val="28"/>
                <w:szCs w:val="28"/>
                <w:lang w:val="en-US"/>
              </w:rPr>
              <w:t>EZ</w:t>
            </w:r>
            <w:r>
              <w:rPr>
                <w:rFonts w:ascii="Times New Roman" w:hAnsi="Times New Roman" w:cs="Times New Roman"/>
                <w:sz w:val="28"/>
                <w:szCs w:val="28"/>
              </w:rPr>
              <w:t>-образный»</w:t>
            </w:r>
          </w:p>
        </w:tc>
        <w:tc>
          <w:tcPr>
            <w:tcW w:w="2145"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8671F"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C8671F"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8</w:t>
            </w:r>
          </w:p>
        </w:tc>
        <w:tc>
          <w:tcPr>
            <w:tcW w:w="5229" w:type="dxa"/>
            <w:tcBorders>
              <w:left w:val="single" w:sz="4" w:space="0" w:color="auto"/>
              <w:bottom w:val="single" w:sz="4" w:space="0" w:color="auto"/>
              <w:right w:val="single" w:sz="4" w:space="0" w:color="auto"/>
            </w:tcBorders>
          </w:tcPr>
          <w:p w:rsidR="00C8671F" w:rsidRDefault="00C8671F"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Груша боксерская на резиновых растяжках</w:t>
            </w:r>
          </w:p>
        </w:tc>
        <w:tc>
          <w:tcPr>
            <w:tcW w:w="2145" w:type="dxa"/>
            <w:tcBorders>
              <w:left w:val="single" w:sz="4" w:space="0" w:color="auto"/>
              <w:bottom w:val="single" w:sz="4" w:space="0" w:color="auto"/>
              <w:right w:val="single" w:sz="4" w:space="0" w:color="auto"/>
            </w:tcBorders>
          </w:tcPr>
          <w:p w:rsidR="00C8671F" w:rsidRDefault="00C8671F"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C8671F" w:rsidRDefault="00C8671F"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9</w:t>
            </w:r>
          </w:p>
        </w:tc>
        <w:tc>
          <w:tcPr>
            <w:tcW w:w="5229" w:type="dxa"/>
            <w:tcBorders>
              <w:left w:val="single" w:sz="4" w:space="0" w:color="auto"/>
              <w:bottom w:val="single" w:sz="4" w:space="0" w:color="auto"/>
              <w:right w:val="single" w:sz="4" w:space="0" w:color="auto"/>
            </w:tcBorders>
          </w:tcPr>
          <w:p w:rsidR="008B7B9D" w:rsidRPr="008B7B9D" w:rsidRDefault="005C7D92"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Груша боксерская набивная/насыпная</w:t>
            </w:r>
            <w:r w:rsidR="008B7B9D"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3</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10</w:t>
            </w:r>
          </w:p>
        </w:tc>
        <w:tc>
          <w:tcPr>
            <w:tcW w:w="5229"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Груша боксерская пневматическая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3</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11</w:t>
            </w:r>
          </w:p>
        </w:tc>
        <w:tc>
          <w:tcPr>
            <w:tcW w:w="5229" w:type="dxa"/>
            <w:tcBorders>
              <w:left w:val="single" w:sz="4" w:space="0" w:color="auto"/>
              <w:bottom w:val="single" w:sz="4" w:space="0" w:color="auto"/>
              <w:right w:val="single" w:sz="4" w:space="0" w:color="auto"/>
            </w:tcBorders>
          </w:tcPr>
          <w:p w:rsidR="008B7B9D" w:rsidRPr="008B7B9D" w:rsidRDefault="005C7D92"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Зеркало настенное  (1</w:t>
            </w:r>
            <w:r w:rsidR="008B7B9D" w:rsidRPr="008B7B9D">
              <w:rPr>
                <w:rFonts w:ascii="Times New Roman" w:hAnsi="Times New Roman" w:cs="Times New Roman"/>
                <w:sz w:val="28"/>
                <w:szCs w:val="28"/>
              </w:rPr>
              <w:t xml:space="preserve"> x </w:t>
            </w:r>
            <w:smartTag w:uri="urn:schemas-microsoft-com:office:smarttags" w:element="metricconverter">
              <w:smartTagPr>
                <w:attr w:name="ProductID" w:val="2 м"/>
              </w:smartTagPr>
              <w:r w:rsidR="008B7B9D" w:rsidRPr="008B7B9D">
                <w:rPr>
                  <w:rFonts w:ascii="Times New Roman" w:hAnsi="Times New Roman" w:cs="Times New Roman"/>
                  <w:sz w:val="28"/>
                  <w:szCs w:val="28"/>
                </w:rPr>
                <w:t>2 м</w:t>
              </w:r>
            </w:smartTag>
            <w:r w:rsidR="008B7B9D"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6</w:t>
            </w:r>
          </w:p>
        </w:tc>
      </w:tr>
      <w:tr w:rsidR="005C7D92"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5C7D92"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12</w:t>
            </w:r>
          </w:p>
        </w:tc>
        <w:tc>
          <w:tcPr>
            <w:tcW w:w="5229" w:type="dxa"/>
            <w:tcBorders>
              <w:left w:val="single" w:sz="4" w:space="0" w:color="auto"/>
              <w:bottom w:val="single" w:sz="4" w:space="0" w:color="auto"/>
              <w:right w:val="single" w:sz="4" w:space="0" w:color="auto"/>
            </w:tcBorders>
          </w:tcPr>
          <w:p w:rsidR="005C7D92" w:rsidRDefault="005C7D92"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Канат спортивный </w:t>
            </w:r>
          </w:p>
        </w:tc>
        <w:tc>
          <w:tcPr>
            <w:tcW w:w="2145"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13</w:t>
            </w:r>
          </w:p>
        </w:tc>
        <w:tc>
          <w:tcPr>
            <w:tcW w:w="5229" w:type="dxa"/>
            <w:tcBorders>
              <w:left w:val="single" w:sz="4" w:space="0" w:color="auto"/>
              <w:bottom w:val="single" w:sz="4" w:space="0" w:color="auto"/>
              <w:right w:val="single" w:sz="4" w:space="0" w:color="auto"/>
            </w:tcBorders>
          </w:tcPr>
          <w:p w:rsidR="008B7B9D" w:rsidRPr="008B7B9D" w:rsidRDefault="005C7D92"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Лапы</w:t>
            </w:r>
            <w:r w:rsidR="008B7B9D" w:rsidRPr="008B7B9D">
              <w:rPr>
                <w:rFonts w:ascii="Times New Roman" w:hAnsi="Times New Roman" w:cs="Times New Roman"/>
                <w:sz w:val="28"/>
                <w:szCs w:val="28"/>
              </w:rPr>
              <w:t xml:space="preserve"> боксерские                      </w:t>
            </w:r>
          </w:p>
        </w:tc>
        <w:tc>
          <w:tcPr>
            <w:tcW w:w="2145" w:type="dxa"/>
            <w:tcBorders>
              <w:left w:val="single" w:sz="4" w:space="0" w:color="auto"/>
              <w:bottom w:val="single" w:sz="4" w:space="0" w:color="auto"/>
              <w:right w:val="single" w:sz="4" w:space="0" w:color="auto"/>
            </w:tcBorders>
          </w:tcPr>
          <w:p w:rsidR="008B7B9D"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пар</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3</w:t>
            </w:r>
          </w:p>
        </w:tc>
      </w:tr>
      <w:tr w:rsidR="005C7D92"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5C7D92"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14</w:t>
            </w:r>
          </w:p>
        </w:tc>
        <w:tc>
          <w:tcPr>
            <w:tcW w:w="5229" w:type="dxa"/>
            <w:tcBorders>
              <w:left w:val="single" w:sz="4" w:space="0" w:color="auto"/>
              <w:bottom w:val="single" w:sz="4" w:space="0" w:color="auto"/>
              <w:right w:val="single" w:sz="4" w:space="0" w:color="auto"/>
            </w:tcBorders>
          </w:tcPr>
          <w:p w:rsidR="005C7D92" w:rsidRDefault="005C7D92"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Лестница координационная (0,5х6м)</w:t>
            </w:r>
          </w:p>
        </w:tc>
        <w:tc>
          <w:tcPr>
            <w:tcW w:w="2145" w:type="dxa"/>
            <w:tcBorders>
              <w:left w:val="single" w:sz="4" w:space="0" w:color="auto"/>
              <w:bottom w:val="single" w:sz="4" w:space="0" w:color="auto"/>
              <w:right w:val="single" w:sz="4" w:space="0" w:color="auto"/>
            </w:tcBorders>
          </w:tcPr>
          <w:p w:rsidR="005C7D92"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15</w:t>
            </w:r>
          </w:p>
        </w:tc>
        <w:tc>
          <w:tcPr>
            <w:tcW w:w="5229"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Мат гимнастический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4</w:t>
            </w:r>
          </w:p>
        </w:tc>
      </w:tr>
      <w:tr w:rsidR="005C7D92"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5C7D92"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16</w:t>
            </w:r>
          </w:p>
        </w:tc>
        <w:tc>
          <w:tcPr>
            <w:tcW w:w="5229"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Мат-протектор настенный (2х1м)</w:t>
            </w:r>
          </w:p>
        </w:tc>
        <w:tc>
          <w:tcPr>
            <w:tcW w:w="2145"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8B7B9D"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8B7B9D"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17</w:t>
            </w:r>
          </w:p>
        </w:tc>
        <w:tc>
          <w:tcPr>
            <w:tcW w:w="5229"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Мешок боксерский  </w:t>
            </w:r>
            <w:r w:rsidR="005C7D92">
              <w:rPr>
                <w:rFonts w:ascii="Times New Roman" w:hAnsi="Times New Roman" w:cs="Times New Roman"/>
                <w:sz w:val="28"/>
                <w:szCs w:val="28"/>
              </w:rPr>
              <w:t>(120см)</w:t>
            </w:r>
            <w:r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8B7B9D" w:rsidRPr="008B7B9D" w:rsidRDefault="008B7B9D"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8B7B9D"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C7D92"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5C7D92"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18</w:t>
            </w:r>
          </w:p>
        </w:tc>
        <w:tc>
          <w:tcPr>
            <w:tcW w:w="5229"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Мешок боксерский  </w:t>
            </w:r>
            <w:r>
              <w:rPr>
                <w:rFonts w:ascii="Times New Roman" w:hAnsi="Times New Roman" w:cs="Times New Roman"/>
                <w:sz w:val="28"/>
                <w:szCs w:val="28"/>
              </w:rPr>
              <w:t>(140см)</w:t>
            </w:r>
            <w:r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5C7D92" w:rsidRPr="008B7B9D" w:rsidRDefault="005C7D92"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70338"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77033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19</w:t>
            </w:r>
          </w:p>
        </w:tc>
        <w:tc>
          <w:tcPr>
            <w:tcW w:w="5229"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Мешок боксерский  </w:t>
            </w:r>
            <w:r>
              <w:rPr>
                <w:rFonts w:ascii="Times New Roman" w:hAnsi="Times New Roman" w:cs="Times New Roman"/>
                <w:sz w:val="28"/>
                <w:szCs w:val="28"/>
              </w:rPr>
              <w:t>(160см)</w:t>
            </w:r>
            <w:r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70338"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77033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20</w:t>
            </w:r>
          </w:p>
        </w:tc>
        <w:tc>
          <w:tcPr>
            <w:tcW w:w="5229"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Мешок боксерский электронный </w:t>
            </w:r>
            <w:r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70338"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77033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21</w:t>
            </w:r>
          </w:p>
        </w:tc>
        <w:tc>
          <w:tcPr>
            <w:tcW w:w="5229"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Мяч баскетбольный                    </w:t>
            </w:r>
          </w:p>
        </w:tc>
        <w:tc>
          <w:tcPr>
            <w:tcW w:w="2145"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2</w:t>
            </w:r>
          </w:p>
        </w:tc>
      </w:tr>
      <w:tr w:rsidR="00770338"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77033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22</w:t>
            </w:r>
          </w:p>
        </w:tc>
        <w:tc>
          <w:tcPr>
            <w:tcW w:w="5229"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Мяч теннисный                        </w:t>
            </w:r>
          </w:p>
        </w:tc>
        <w:tc>
          <w:tcPr>
            <w:tcW w:w="2145"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770338"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77033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23</w:t>
            </w:r>
          </w:p>
        </w:tc>
        <w:tc>
          <w:tcPr>
            <w:tcW w:w="5229"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Мяч н</w:t>
            </w:r>
            <w:r>
              <w:rPr>
                <w:rFonts w:ascii="Times New Roman" w:hAnsi="Times New Roman" w:cs="Times New Roman"/>
                <w:sz w:val="28"/>
                <w:szCs w:val="28"/>
              </w:rPr>
              <w:t>абивной  (</w:t>
            </w:r>
            <w:proofErr w:type="spellStart"/>
            <w:r>
              <w:rPr>
                <w:rFonts w:ascii="Times New Roman" w:hAnsi="Times New Roman" w:cs="Times New Roman"/>
                <w:sz w:val="28"/>
                <w:szCs w:val="28"/>
              </w:rPr>
              <w:t>медицинбол</w:t>
            </w:r>
            <w:proofErr w:type="spellEnd"/>
            <w:r>
              <w:rPr>
                <w:rFonts w:ascii="Times New Roman" w:hAnsi="Times New Roman" w:cs="Times New Roman"/>
                <w:sz w:val="28"/>
                <w:szCs w:val="28"/>
              </w:rPr>
              <w:t>) от 1 до 10</w:t>
            </w:r>
            <w:r w:rsidRPr="008B7B9D">
              <w:rPr>
                <w:rFonts w:ascii="Times New Roman" w:hAnsi="Times New Roman" w:cs="Times New Roman"/>
                <w:sz w:val="28"/>
                <w:szCs w:val="28"/>
              </w:rPr>
              <w:br/>
              <w:t xml:space="preserve">кг                                   </w:t>
            </w:r>
          </w:p>
        </w:tc>
        <w:tc>
          <w:tcPr>
            <w:tcW w:w="2145"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3</w:t>
            </w:r>
          </w:p>
        </w:tc>
      </w:tr>
      <w:tr w:rsidR="00770338" w:rsidRPr="008B7B9D" w:rsidTr="00A919EC">
        <w:trPr>
          <w:trHeight w:val="70"/>
          <w:tblCellSpacing w:w="5" w:type="nil"/>
        </w:trPr>
        <w:tc>
          <w:tcPr>
            <w:tcW w:w="805" w:type="dxa"/>
            <w:tcBorders>
              <w:left w:val="single" w:sz="4" w:space="0" w:color="auto"/>
              <w:bottom w:val="single" w:sz="4" w:space="0" w:color="auto"/>
              <w:right w:val="single" w:sz="4" w:space="0" w:color="auto"/>
            </w:tcBorders>
          </w:tcPr>
          <w:p w:rsidR="0077033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24</w:t>
            </w:r>
          </w:p>
        </w:tc>
        <w:tc>
          <w:tcPr>
            <w:tcW w:w="5229"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Насос универсальный </w:t>
            </w:r>
            <w:r>
              <w:rPr>
                <w:rFonts w:ascii="Times New Roman" w:hAnsi="Times New Roman" w:cs="Times New Roman"/>
                <w:sz w:val="28"/>
                <w:szCs w:val="28"/>
              </w:rPr>
              <w:t xml:space="preserve"> с иглой </w:t>
            </w:r>
          </w:p>
        </w:tc>
        <w:tc>
          <w:tcPr>
            <w:tcW w:w="2145"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1</w:t>
            </w:r>
          </w:p>
        </w:tc>
      </w:tr>
      <w:tr w:rsidR="00770338"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77033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25</w:t>
            </w:r>
          </w:p>
        </w:tc>
        <w:tc>
          <w:tcPr>
            <w:tcW w:w="5229"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Палка железная прорезиненная </w:t>
            </w:r>
            <w:proofErr w:type="gramStart"/>
            <w:r>
              <w:rPr>
                <w:rFonts w:ascii="Times New Roman" w:hAnsi="Times New Roman" w:cs="Times New Roman"/>
                <w:sz w:val="28"/>
                <w:szCs w:val="28"/>
              </w:rPr>
              <w:t>–</w:t>
            </w:r>
            <w:r>
              <w:rPr>
                <w:rFonts w:ascii="Times New Roman" w:hAnsi="Times New Roman" w:cs="Times New Roman"/>
                <w:sz w:val="28"/>
                <w:szCs w:val="28"/>
              </w:rPr>
              <w:lastRenderedPageBreak/>
              <w:t>«</w:t>
            </w:r>
            <w:proofErr w:type="spellStart"/>
            <w:proofErr w:type="gramEnd"/>
            <w:r>
              <w:rPr>
                <w:rFonts w:ascii="Times New Roman" w:hAnsi="Times New Roman" w:cs="Times New Roman"/>
                <w:sz w:val="28"/>
                <w:szCs w:val="28"/>
              </w:rPr>
              <w:t>бодибар</w:t>
            </w:r>
            <w:proofErr w:type="spellEnd"/>
            <w:r>
              <w:rPr>
                <w:rFonts w:ascii="Times New Roman" w:hAnsi="Times New Roman" w:cs="Times New Roman"/>
                <w:sz w:val="28"/>
                <w:szCs w:val="28"/>
              </w:rPr>
              <w:t>» (от 1 кг до 6 кг)</w:t>
            </w:r>
          </w:p>
        </w:tc>
        <w:tc>
          <w:tcPr>
            <w:tcW w:w="2145"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штук</w:t>
            </w:r>
          </w:p>
        </w:tc>
        <w:tc>
          <w:tcPr>
            <w:tcW w:w="1744"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770338"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77033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26</w:t>
            </w:r>
          </w:p>
        </w:tc>
        <w:tc>
          <w:tcPr>
            <w:tcW w:w="5229" w:type="dxa"/>
            <w:tcBorders>
              <w:left w:val="single" w:sz="4" w:space="0" w:color="auto"/>
              <w:bottom w:val="single" w:sz="4" w:space="0" w:color="auto"/>
              <w:right w:val="single" w:sz="4" w:space="0" w:color="auto"/>
            </w:tcBorders>
          </w:tcPr>
          <w:p w:rsidR="00770338" w:rsidRDefault="00770338"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Перекладина навесная</w:t>
            </w:r>
            <w:r w:rsidR="00120965">
              <w:rPr>
                <w:rFonts w:ascii="Times New Roman" w:hAnsi="Times New Roman" w:cs="Times New Roman"/>
                <w:sz w:val="28"/>
                <w:szCs w:val="28"/>
              </w:rPr>
              <w:t xml:space="preserve"> универс</w:t>
            </w:r>
            <w:r>
              <w:rPr>
                <w:rFonts w:ascii="Times New Roman" w:hAnsi="Times New Roman" w:cs="Times New Roman"/>
                <w:sz w:val="28"/>
                <w:szCs w:val="28"/>
              </w:rPr>
              <w:t>альная</w:t>
            </w:r>
          </w:p>
        </w:tc>
        <w:tc>
          <w:tcPr>
            <w:tcW w:w="2145" w:type="dxa"/>
            <w:tcBorders>
              <w:left w:val="single" w:sz="4" w:space="0" w:color="auto"/>
              <w:bottom w:val="single" w:sz="4" w:space="0" w:color="auto"/>
              <w:right w:val="single" w:sz="4" w:space="0" w:color="auto"/>
            </w:tcBorders>
          </w:tcPr>
          <w:p w:rsidR="00770338" w:rsidRDefault="0077033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770338" w:rsidRDefault="0077033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70338"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77033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27</w:t>
            </w:r>
          </w:p>
        </w:tc>
        <w:tc>
          <w:tcPr>
            <w:tcW w:w="5229"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Платформа для груш</w:t>
            </w:r>
            <w:r w:rsidR="00CE735E">
              <w:rPr>
                <w:rFonts w:ascii="Times New Roman" w:hAnsi="Times New Roman" w:cs="Times New Roman"/>
                <w:sz w:val="28"/>
                <w:szCs w:val="28"/>
              </w:rPr>
              <w:t xml:space="preserve">и </w:t>
            </w:r>
            <w:proofErr w:type="gramStart"/>
            <w:r w:rsidR="00CE735E">
              <w:rPr>
                <w:rFonts w:ascii="Times New Roman" w:hAnsi="Times New Roman" w:cs="Times New Roman"/>
                <w:sz w:val="28"/>
                <w:szCs w:val="28"/>
              </w:rPr>
              <w:t>пневматический</w:t>
            </w:r>
            <w:proofErr w:type="gramEnd"/>
            <w:r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770338" w:rsidRPr="008B7B9D" w:rsidRDefault="00770338"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3</w:t>
            </w:r>
          </w:p>
        </w:tc>
      </w:tr>
      <w:tr w:rsidR="00CE735E"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CE735E"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28</w:t>
            </w:r>
          </w:p>
        </w:tc>
        <w:tc>
          <w:tcPr>
            <w:tcW w:w="5229"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Подвесная система для боксерской груши насыпной/набивной </w:t>
            </w:r>
          </w:p>
        </w:tc>
        <w:tc>
          <w:tcPr>
            <w:tcW w:w="2145"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E735E"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CE735E"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29</w:t>
            </w:r>
          </w:p>
        </w:tc>
        <w:tc>
          <w:tcPr>
            <w:tcW w:w="5229"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Подвесная система для мешков боксерских</w:t>
            </w:r>
          </w:p>
        </w:tc>
        <w:tc>
          <w:tcPr>
            <w:tcW w:w="2145"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20965"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120965"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30</w:t>
            </w:r>
          </w:p>
        </w:tc>
        <w:tc>
          <w:tcPr>
            <w:tcW w:w="5229" w:type="dxa"/>
            <w:tcBorders>
              <w:left w:val="single" w:sz="4" w:space="0" w:color="auto"/>
              <w:bottom w:val="single" w:sz="4" w:space="0" w:color="auto"/>
              <w:right w:val="single" w:sz="4" w:space="0" w:color="auto"/>
            </w:tcBorders>
          </w:tcPr>
          <w:p w:rsidR="00120965" w:rsidRDefault="00120965"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Подушка боксерская настенная </w:t>
            </w:r>
          </w:p>
        </w:tc>
        <w:tc>
          <w:tcPr>
            <w:tcW w:w="2145" w:type="dxa"/>
            <w:tcBorders>
              <w:left w:val="single" w:sz="4" w:space="0" w:color="auto"/>
              <w:bottom w:val="single" w:sz="4" w:space="0" w:color="auto"/>
              <w:right w:val="single" w:sz="4" w:space="0" w:color="auto"/>
            </w:tcBorders>
          </w:tcPr>
          <w:p w:rsidR="00120965" w:rsidRDefault="00120965"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120965" w:rsidRDefault="00120965"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E735E"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CE735E"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31</w:t>
            </w:r>
          </w:p>
        </w:tc>
        <w:tc>
          <w:tcPr>
            <w:tcW w:w="5229" w:type="dxa"/>
            <w:tcBorders>
              <w:left w:val="single" w:sz="4" w:space="0" w:color="auto"/>
              <w:bottom w:val="single" w:sz="4" w:space="0" w:color="auto"/>
              <w:right w:val="single" w:sz="4" w:space="0" w:color="auto"/>
            </w:tcBorders>
          </w:tcPr>
          <w:p w:rsidR="00CE735E" w:rsidRDefault="00CE735E"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Подушка боксерская настенная</w:t>
            </w:r>
            <w:r w:rsidR="00937A7F">
              <w:rPr>
                <w:rFonts w:ascii="Times New Roman" w:hAnsi="Times New Roman" w:cs="Times New Roman"/>
                <w:sz w:val="28"/>
                <w:szCs w:val="28"/>
              </w:rPr>
              <w:t xml:space="preserve"> для апперкотов</w:t>
            </w:r>
          </w:p>
        </w:tc>
        <w:tc>
          <w:tcPr>
            <w:tcW w:w="2145" w:type="dxa"/>
            <w:tcBorders>
              <w:left w:val="single" w:sz="4" w:space="0" w:color="auto"/>
              <w:bottom w:val="single" w:sz="4" w:space="0" w:color="auto"/>
              <w:right w:val="single" w:sz="4" w:space="0" w:color="auto"/>
            </w:tcBorders>
          </w:tcPr>
          <w:p w:rsidR="00CE735E" w:rsidRDefault="00CE735E"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CE735E" w:rsidRDefault="00CE735E"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37A7F"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37A7F"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32</w:t>
            </w:r>
          </w:p>
        </w:tc>
        <w:tc>
          <w:tcPr>
            <w:tcW w:w="5229" w:type="dxa"/>
            <w:tcBorders>
              <w:left w:val="single" w:sz="4" w:space="0" w:color="auto"/>
              <w:bottom w:val="single" w:sz="4" w:space="0" w:color="auto"/>
              <w:right w:val="single" w:sz="4" w:space="0" w:color="auto"/>
            </w:tcBorders>
          </w:tcPr>
          <w:p w:rsidR="00937A7F" w:rsidRDefault="00937A7F"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Полусфера гимнастическая </w:t>
            </w:r>
          </w:p>
        </w:tc>
        <w:tc>
          <w:tcPr>
            <w:tcW w:w="2145" w:type="dxa"/>
            <w:tcBorders>
              <w:left w:val="single" w:sz="4" w:space="0" w:color="auto"/>
              <w:bottom w:val="single" w:sz="4" w:space="0" w:color="auto"/>
              <w:right w:val="single" w:sz="4" w:space="0" w:color="auto"/>
            </w:tcBorders>
          </w:tcPr>
          <w:p w:rsidR="00937A7F" w:rsidRDefault="00937A7F"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37A7F" w:rsidRDefault="00937A7F"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E735E"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CE735E"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33</w:t>
            </w:r>
          </w:p>
        </w:tc>
        <w:tc>
          <w:tcPr>
            <w:tcW w:w="5229"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Ринг боксерский </w:t>
            </w:r>
          </w:p>
        </w:tc>
        <w:tc>
          <w:tcPr>
            <w:tcW w:w="2145"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1</w:t>
            </w:r>
          </w:p>
        </w:tc>
      </w:tr>
      <w:tr w:rsidR="00CE735E"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CE735E"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34</w:t>
            </w:r>
          </w:p>
        </w:tc>
        <w:tc>
          <w:tcPr>
            <w:tcW w:w="5229" w:type="dxa"/>
            <w:tcBorders>
              <w:left w:val="single" w:sz="4" w:space="0" w:color="auto"/>
              <w:bottom w:val="single" w:sz="4" w:space="0" w:color="auto"/>
              <w:right w:val="single" w:sz="4" w:space="0" w:color="auto"/>
            </w:tcBorders>
          </w:tcPr>
          <w:p w:rsidR="00CE735E" w:rsidRPr="008B7B9D" w:rsidRDefault="009A09AC"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Секундомер  механический</w:t>
            </w:r>
            <w:r w:rsidR="00CE735E"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CE735E" w:rsidRPr="008B7B9D" w:rsidRDefault="00CE735E"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2</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35</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Секундомер  электронный</w:t>
            </w:r>
            <w:r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36</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Скакалка гимнастическая              </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15</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37</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Скамейка гимнастическая              </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5</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38</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Стеллаж для хранения гантелей        </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1</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39</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Снаряд тренировочный «</w:t>
            </w:r>
            <w:proofErr w:type="spellStart"/>
            <w:r>
              <w:rPr>
                <w:rFonts w:ascii="Times New Roman" w:hAnsi="Times New Roman" w:cs="Times New Roman"/>
                <w:sz w:val="28"/>
                <w:szCs w:val="28"/>
              </w:rPr>
              <w:t>пунктбол</w:t>
            </w:r>
            <w:proofErr w:type="spellEnd"/>
            <w:r>
              <w:rPr>
                <w:rFonts w:ascii="Times New Roman" w:hAnsi="Times New Roman" w:cs="Times New Roman"/>
                <w:sz w:val="28"/>
                <w:szCs w:val="28"/>
              </w:rPr>
              <w:t>»</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40</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Стенка гимнастическая                </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6</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41</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Стойка для штанги со скамейкой </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42</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Татами из </w:t>
            </w:r>
            <w:proofErr w:type="spellStart"/>
            <w:r>
              <w:rPr>
                <w:rFonts w:ascii="Times New Roman" w:hAnsi="Times New Roman" w:cs="Times New Roman"/>
                <w:sz w:val="28"/>
                <w:szCs w:val="28"/>
              </w:rPr>
              <w:t>пенополиэилена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додянг</w:t>
            </w:r>
            <w:proofErr w:type="spellEnd"/>
            <w:r>
              <w:rPr>
                <w:rFonts w:ascii="Times New Roman" w:hAnsi="Times New Roman" w:cs="Times New Roman"/>
                <w:sz w:val="28"/>
                <w:szCs w:val="28"/>
              </w:rPr>
              <w:t>»</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AC6868"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AC6868"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43</w:t>
            </w:r>
          </w:p>
        </w:tc>
        <w:tc>
          <w:tcPr>
            <w:tcW w:w="5229" w:type="dxa"/>
            <w:tcBorders>
              <w:left w:val="single" w:sz="4" w:space="0" w:color="auto"/>
              <w:bottom w:val="single" w:sz="4" w:space="0" w:color="auto"/>
              <w:right w:val="single" w:sz="4" w:space="0" w:color="auto"/>
            </w:tcBorders>
          </w:tcPr>
          <w:p w:rsidR="00AC6868" w:rsidRDefault="00AC6868"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Тумба для запрыгивания разновысокая</w:t>
            </w:r>
          </w:p>
        </w:tc>
        <w:tc>
          <w:tcPr>
            <w:tcW w:w="2145" w:type="dxa"/>
            <w:tcBorders>
              <w:left w:val="single" w:sz="4" w:space="0" w:color="auto"/>
              <w:bottom w:val="single" w:sz="4" w:space="0" w:color="auto"/>
              <w:right w:val="single" w:sz="4" w:space="0" w:color="auto"/>
            </w:tcBorders>
          </w:tcPr>
          <w:p w:rsidR="00AC6868" w:rsidRDefault="00AC686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AC6868" w:rsidRDefault="00AC686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44</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Урна-плевательница                   </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2</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45</w:t>
            </w:r>
          </w:p>
        </w:tc>
        <w:tc>
          <w:tcPr>
            <w:tcW w:w="5229"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rPr>
                <w:rFonts w:ascii="Times New Roman" w:hAnsi="Times New Roman" w:cs="Times New Roman"/>
                <w:sz w:val="28"/>
                <w:szCs w:val="28"/>
              </w:rPr>
            </w:pPr>
            <w:r w:rsidRPr="008B7B9D">
              <w:rPr>
                <w:rFonts w:ascii="Times New Roman" w:hAnsi="Times New Roman" w:cs="Times New Roman"/>
                <w:sz w:val="28"/>
                <w:szCs w:val="28"/>
              </w:rPr>
              <w:t xml:space="preserve">Часы информационные       </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штук</w:t>
            </w:r>
          </w:p>
        </w:tc>
        <w:tc>
          <w:tcPr>
            <w:tcW w:w="1744"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1</w:t>
            </w:r>
          </w:p>
        </w:tc>
      </w:tr>
      <w:tr w:rsidR="009A09AC" w:rsidRPr="008B7B9D" w:rsidTr="00F13586">
        <w:trPr>
          <w:trHeight w:val="201"/>
          <w:tblCellSpacing w:w="5" w:type="nil"/>
        </w:trPr>
        <w:tc>
          <w:tcPr>
            <w:tcW w:w="805" w:type="dxa"/>
            <w:tcBorders>
              <w:left w:val="single" w:sz="4" w:space="0" w:color="auto"/>
              <w:bottom w:val="single" w:sz="4" w:space="0" w:color="auto"/>
              <w:right w:val="single" w:sz="4" w:space="0" w:color="auto"/>
            </w:tcBorders>
          </w:tcPr>
          <w:p w:rsidR="009A09AC" w:rsidRPr="008B7B9D" w:rsidRDefault="00A919EC" w:rsidP="00FB345B">
            <w:pPr>
              <w:pStyle w:val="ConsPlusCell"/>
              <w:spacing w:line="276" w:lineRule="auto"/>
              <w:rPr>
                <w:rFonts w:ascii="Times New Roman" w:hAnsi="Times New Roman" w:cs="Times New Roman"/>
                <w:b/>
                <w:sz w:val="28"/>
                <w:szCs w:val="28"/>
              </w:rPr>
            </w:pPr>
            <w:r>
              <w:rPr>
                <w:rFonts w:ascii="Times New Roman" w:hAnsi="Times New Roman" w:cs="Times New Roman"/>
                <w:b/>
                <w:sz w:val="28"/>
                <w:szCs w:val="28"/>
              </w:rPr>
              <w:t>46</w:t>
            </w:r>
          </w:p>
        </w:tc>
        <w:tc>
          <w:tcPr>
            <w:tcW w:w="5229" w:type="dxa"/>
            <w:tcBorders>
              <w:left w:val="single" w:sz="4" w:space="0" w:color="auto"/>
              <w:bottom w:val="single" w:sz="4" w:space="0" w:color="auto"/>
              <w:right w:val="single" w:sz="4" w:space="0" w:color="auto"/>
            </w:tcBorders>
          </w:tcPr>
          <w:p w:rsidR="009A09AC" w:rsidRPr="008B7B9D" w:rsidRDefault="00AC6868" w:rsidP="00FB345B">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 xml:space="preserve">Штанга тренировочная  </w:t>
            </w:r>
            <w:r w:rsidR="009A09AC" w:rsidRPr="008B7B9D">
              <w:rPr>
                <w:rFonts w:ascii="Times New Roman" w:hAnsi="Times New Roman" w:cs="Times New Roman"/>
                <w:sz w:val="28"/>
                <w:szCs w:val="28"/>
              </w:rPr>
              <w:t xml:space="preserve"> </w:t>
            </w:r>
            <w:r>
              <w:rPr>
                <w:rFonts w:ascii="Times New Roman" w:hAnsi="Times New Roman" w:cs="Times New Roman"/>
                <w:sz w:val="28"/>
                <w:szCs w:val="28"/>
              </w:rPr>
              <w:t>наборная (100 кг)</w:t>
            </w:r>
            <w:r w:rsidR="009A09AC" w:rsidRPr="008B7B9D">
              <w:rPr>
                <w:rFonts w:ascii="Times New Roman" w:hAnsi="Times New Roman" w:cs="Times New Roman"/>
                <w:sz w:val="28"/>
                <w:szCs w:val="28"/>
              </w:rPr>
              <w:t xml:space="preserve">             </w:t>
            </w:r>
          </w:p>
        </w:tc>
        <w:tc>
          <w:tcPr>
            <w:tcW w:w="2145" w:type="dxa"/>
            <w:tcBorders>
              <w:left w:val="single" w:sz="4" w:space="0" w:color="auto"/>
              <w:bottom w:val="single" w:sz="4" w:space="0" w:color="auto"/>
              <w:right w:val="single" w:sz="4" w:space="0" w:color="auto"/>
            </w:tcBorders>
          </w:tcPr>
          <w:p w:rsidR="009A09AC" w:rsidRPr="008B7B9D" w:rsidRDefault="009A09AC" w:rsidP="00FB345B">
            <w:pPr>
              <w:pStyle w:val="ConsPlusCell"/>
              <w:spacing w:line="276" w:lineRule="auto"/>
              <w:jc w:val="center"/>
              <w:rPr>
                <w:rFonts w:ascii="Times New Roman" w:hAnsi="Times New Roman" w:cs="Times New Roman"/>
                <w:sz w:val="28"/>
                <w:szCs w:val="28"/>
              </w:rPr>
            </w:pPr>
            <w:r w:rsidRPr="008B7B9D">
              <w:rPr>
                <w:rFonts w:ascii="Times New Roman" w:hAnsi="Times New Roman" w:cs="Times New Roman"/>
                <w:sz w:val="28"/>
                <w:szCs w:val="28"/>
              </w:rPr>
              <w:t>комплект</w:t>
            </w:r>
          </w:p>
        </w:tc>
        <w:tc>
          <w:tcPr>
            <w:tcW w:w="1744" w:type="dxa"/>
            <w:tcBorders>
              <w:left w:val="single" w:sz="4" w:space="0" w:color="auto"/>
              <w:bottom w:val="single" w:sz="4" w:space="0" w:color="auto"/>
              <w:right w:val="single" w:sz="4" w:space="0" w:color="auto"/>
            </w:tcBorders>
          </w:tcPr>
          <w:p w:rsidR="009A09AC" w:rsidRPr="008B7B9D" w:rsidRDefault="00AC6868" w:rsidP="00FB345B">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8B7B9D" w:rsidRPr="008B7B9D" w:rsidRDefault="008B7B9D" w:rsidP="00FB345B">
      <w:pPr>
        <w:spacing w:line="276" w:lineRule="auto"/>
        <w:rPr>
          <w:rFonts w:cs="Times New Roman"/>
          <w:color w:val="auto"/>
          <w:sz w:val="2"/>
          <w:szCs w:val="2"/>
        </w:rPr>
        <w:sectPr w:rsidR="008B7B9D" w:rsidRPr="008B7B9D" w:rsidSect="002A3895">
          <w:footerReference w:type="even" r:id="rId11"/>
          <w:footerReference w:type="default" r:id="rId12"/>
          <w:type w:val="nextColumn"/>
          <w:pgSz w:w="11909" w:h="16838"/>
          <w:pgMar w:top="567" w:right="851" w:bottom="851" w:left="1701" w:header="0" w:footer="3" w:gutter="0"/>
          <w:cols w:space="720"/>
          <w:noEndnote/>
          <w:titlePg/>
          <w:docGrid w:linePitch="360"/>
        </w:sectPr>
      </w:pPr>
    </w:p>
    <w:p w:rsidR="007D7220" w:rsidRPr="00995C57" w:rsidRDefault="007D7220" w:rsidP="00FB345B">
      <w:pPr>
        <w:pStyle w:val="a7"/>
        <w:shd w:val="clear" w:color="auto" w:fill="auto"/>
        <w:tabs>
          <w:tab w:val="left" w:pos="432"/>
        </w:tabs>
        <w:spacing w:before="281" w:after="300" w:line="276" w:lineRule="auto"/>
        <w:jc w:val="center"/>
        <w:rPr>
          <w:b/>
          <w:sz w:val="28"/>
          <w:szCs w:val="28"/>
        </w:rPr>
      </w:pPr>
      <w:r w:rsidRPr="00995C57">
        <w:rPr>
          <w:rStyle w:val="a6"/>
          <w:b/>
          <w:color w:val="000000"/>
          <w:sz w:val="28"/>
          <w:szCs w:val="28"/>
        </w:rPr>
        <w:lastRenderedPageBreak/>
        <w:t>Перечень информационного обеспечения Программы.</w:t>
      </w:r>
    </w:p>
    <w:p w:rsidR="007D7220" w:rsidRPr="00995C57" w:rsidRDefault="007D7220" w:rsidP="00FB345B">
      <w:pPr>
        <w:pStyle w:val="a7"/>
        <w:shd w:val="clear" w:color="auto" w:fill="auto"/>
        <w:spacing w:before="0" w:line="276" w:lineRule="auto"/>
        <w:ind w:left="20" w:firstLine="940"/>
        <w:jc w:val="left"/>
        <w:rPr>
          <w:sz w:val="28"/>
          <w:szCs w:val="28"/>
        </w:rPr>
      </w:pPr>
      <w:r w:rsidRPr="00995C57">
        <w:rPr>
          <w:rStyle w:val="a6"/>
          <w:color w:val="000000"/>
          <w:sz w:val="28"/>
          <w:szCs w:val="28"/>
        </w:rPr>
        <w:t>Интернет-ресурсы:</w:t>
      </w:r>
    </w:p>
    <w:p w:rsidR="007D7220" w:rsidRPr="00995C57" w:rsidRDefault="007D7220" w:rsidP="00FB345B">
      <w:pPr>
        <w:pStyle w:val="50"/>
        <w:numPr>
          <w:ilvl w:val="0"/>
          <w:numId w:val="1"/>
        </w:numPr>
        <w:shd w:val="clear" w:color="auto" w:fill="auto"/>
        <w:tabs>
          <w:tab w:val="left" w:pos="1138"/>
        </w:tabs>
        <w:spacing w:line="276" w:lineRule="auto"/>
        <w:ind w:left="20" w:right="20"/>
        <w:jc w:val="left"/>
        <w:rPr>
          <w:sz w:val="28"/>
          <w:szCs w:val="28"/>
          <w:lang w:val="en-US"/>
        </w:rPr>
      </w:pPr>
      <w:r w:rsidRPr="00995C57">
        <w:rPr>
          <w:rStyle w:val="5"/>
          <w:color w:val="000000"/>
          <w:sz w:val="28"/>
          <w:szCs w:val="28"/>
        </w:rPr>
        <w:t xml:space="preserve">Официальный сайт федерации бокса России [Электронный ресурс]. </w:t>
      </w:r>
      <w:r w:rsidRPr="00995C57">
        <w:rPr>
          <w:rStyle w:val="5"/>
          <w:color w:val="000000"/>
          <w:sz w:val="28"/>
          <w:szCs w:val="28"/>
          <w:lang w:val="en-US" w:eastAsia="en-US"/>
        </w:rPr>
        <w:t xml:space="preserve">URL: </w:t>
      </w:r>
      <w:hyperlink r:id="rId13" w:history="1">
        <w:r w:rsidRPr="00995C57">
          <w:rPr>
            <w:rStyle w:val="a3"/>
            <w:sz w:val="28"/>
            <w:szCs w:val="28"/>
            <w:lang w:val="en-US" w:eastAsia="en-US"/>
          </w:rPr>
          <w:t>http://www.boxing-fbr.ru/</w:t>
        </w:r>
      </w:hyperlink>
    </w:p>
    <w:p w:rsidR="007D7220" w:rsidRPr="00995C57" w:rsidRDefault="007D7220" w:rsidP="00FB345B">
      <w:pPr>
        <w:pStyle w:val="a7"/>
        <w:numPr>
          <w:ilvl w:val="0"/>
          <w:numId w:val="1"/>
        </w:numPr>
        <w:shd w:val="clear" w:color="auto" w:fill="auto"/>
        <w:tabs>
          <w:tab w:val="left" w:pos="1196"/>
        </w:tabs>
        <w:spacing w:before="0" w:line="276" w:lineRule="auto"/>
        <w:ind w:left="20" w:right="20" w:firstLine="940"/>
        <w:jc w:val="left"/>
        <w:rPr>
          <w:sz w:val="28"/>
          <w:szCs w:val="28"/>
          <w:lang w:val="en-US"/>
        </w:rPr>
      </w:pPr>
      <w:r w:rsidRPr="00995C57">
        <w:rPr>
          <w:rStyle w:val="a6"/>
          <w:color w:val="000000"/>
          <w:sz w:val="28"/>
          <w:szCs w:val="28"/>
        </w:rPr>
        <w:t xml:space="preserve">Официальный сайт министерства спорта РФ </w:t>
      </w:r>
      <w:r w:rsidRPr="00995C57">
        <w:rPr>
          <w:rStyle w:val="12"/>
          <w:color w:val="000000"/>
          <w:sz w:val="28"/>
          <w:szCs w:val="28"/>
        </w:rPr>
        <w:t xml:space="preserve">[Электронный ресурс]. </w:t>
      </w:r>
      <w:r w:rsidRPr="00995C57">
        <w:rPr>
          <w:rStyle w:val="12"/>
          <w:color w:val="000000"/>
          <w:sz w:val="28"/>
          <w:szCs w:val="28"/>
          <w:lang w:val="en-US" w:eastAsia="en-US"/>
        </w:rPr>
        <w:t>URL:</w:t>
      </w:r>
      <w:hyperlink r:id="rId14" w:history="1">
        <w:r w:rsidRPr="00995C57">
          <w:rPr>
            <w:rStyle w:val="a3"/>
            <w:sz w:val="28"/>
            <w:szCs w:val="28"/>
            <w:lang w:val="en-US" w:eastAsia="en-US"/>
          </w:rPr>
          <w:t xml:space="preserve"> http://www.minsport.gov.ru/</w:t>
        </w:r>
      </w:hyperlink>
    </w:p>
    <w:p w:rsidR="007D7220" w:rsidRPr="00995C57" w:rsidRDefault="007D7220" w:rsidP="00FB345B">
      <w:pPr>
        <w:pStyle w:val="a7"/>
        <w:numPr>
          <w:ilvl w:val="0"/>
          <w:numId w:val="1"/>
        </w:numPr>
        <w:shd w:val="clear" w:color="auto" w:fill="auto"/>
        <w:tabs>
          <w:tab w:val="left" w:pos="1278"/>
        </w:tabs>
        <w:spacing w:before="0" w:after="296" w:line="276" w:lineRule="auto"/>
        <w:ind w:left="20" w:right="20" w:firstLine="940"/>
        <w:jc w:val="left"/>
        <w:rPr>
          <w:sz w:val="28"/>
          <w:szCs w:val="28"/>
        </w:rPr>
      </w:pPr>
      <w:r w:rsidRPr="00995C57">
        <w:rPr>
          <w:rStyle w:val="a6"/>
          <w:color w:val="000000"/>
          <w:sz w:val="28"/>
          <w:szCs w:val="28"/>
        </w:rPr>
        <w:t xml:space="preserve">Официальный сайт научно-теоретического журнала «Теория и практика физической культуры </w:t>
      </w:r>
      <w:r w:rsidRPr="00995C57">
        <w:rPr>
          <w:rStyle w:val="12"/>
          <w:color w:val="000000"/>
          <w:sz w:val="28"/>
          <w:szCs w:val="28"/>
        </w:rPr>
        <w:t xml:space="preserve">[Электронный ресурс]. </w:t>
      </w:r>
      <w:r w:rsidRPr="00995C57">
        <w:rPr>
          <w:rStyle w:val="12"/>
          <w:color w:val="000000"/>
          <w:sz w:val="28"/>
          <w:szCs w:val="28"/>
          <w:lang w:val="en-US" w:eastAsia="en-US"/>
        </w:rPr>
        <w:t xml:space="preserve">URL: </w:t>
      </w:r>
      <w:hyperlink r:id="rId15" w:history="1">
        <w:r w:rsidRPr="00995C57">
          <w:rPr>
            <w:rStyle w:val="a3"/>
            <w:sz w:val="28"/>
            <w:szCs w:val="28"/>
            <w:lang w:val="en-US" w:eastAsia="en-US"/>
          </w:rPr>
          <w:t>http://lib. sportedu.ru/press/</w:t>
        </w:r>
      </w:hyperlink>
    </w:p>
    <w:p w:rsidR="007D7220" w:rsidRPr="00995C57" w:rsidRDefault="007D7220" w:rsidP="00FB345B">
      <w:pPr>
        <w:pStyle w:val="a7"/>
        <w:shd w:val="clear" w:color="auto" w:fill="auto"/>
        <w:spacing w:before="0" w:line="276" w:lineRule="auto"/>
        <w:ind w:left="20" w:firstLine="940"/>
        <w:jc w:val="left"/>
        <w:rPr>
          <w:b/>
          <w:sz w:val="28"/>
          <w:szCs w:val="28"/>
        </w:rPr>
      </w:pPr>
      <w:r w:rsidRPr="00995C57">
        <w:rPr>
          <w:rStyle w:val="a6"/>
          <w:b/>
          <w:color w:val="000000"/>
          <w:sz w:val="28"/>
          <w:szCs w:val="28"/>
        </w:rPr>
        <w:t>Список литературы:</w:t>
      </w:r>
    </w:p>
    <w:p w:rsidR="007125B5" w:rsidRPr="00530EFB" w:rsidRDefault="007125B5" w:rsidP="00FB345B">
      <w:pPr>
        <w:pStyle w:val="a7"/>
        <w:widowControl/>
        <w:numPr>
          <w:ilvl w:val="2"/>
          <w:numId w:val="29"/>
        </w:numPr>
        <w:shd w:val="clear" w:color="auto" w:fill="auto"/>
        <w:tabs>
          <w:tab w:val="left" w:pos="356"/>
        </w:tabs>
        <w:spacing w:before="0" w:line="276" w:lineRule="auto"/>
        <w:ind w:left="20" w:right="20"/>
        <w:rPr>
          <w:sz w:val="28"/>
          <w:szCs w:val="28"/>
        </w:rPr>
      </w:pPr>
      <w:r w:rsidRPr="00530EFB">
        <w:rPr>
          <w:sz w:val="28"/>
          <w:szCs w:val="28"/>
        </w:rPr>
        <w:t>Федеральный стандарт спортивной подготовки по виду спорта бок</w:t>
      </w:r>
      <w:r w:rsidR="006A6600">
        <w:rPr>
          <w:sz w:val="28"/>
          <w:szCs w:val="28"/>
        </w:rPr>
        <w:t xml:space="preserve">с (приказ </w:t>
      </w:r>
      <w:proofErr w:type="spellStart"/>
      <w:r w:rsidR="006A6600">
        <w:rPr>
          <w:sz w:val="28"/>
          <w:szCs w:val="28"/>
        </w:rPr>
        <w:t>Минспорта</w:t>
      </w:r>
      <w:proofErr w:type="spellEnd"/>
      <w:r w:rsidR="006A6600">
        <w:rPr>
          <w:sz w:val="28"/>
          <w:szCs w:val="28"/>
        </w:rPr>
        <w:t xml:space="preserve"> России от 09.02.2021 №62</w:t>
      </w:r>
      <w:r w:rsidRPr="00530EFB">
        <w:rPr>
          <w:sz w:val="28"/>
          <w:szCs w:val="28"/>
        </w:rPr>
        <w:t>)</w:t>
      </w:r>
    </w:p>
    <w:p w:rsidR="007125B5" w:rsidRPr="00530EFB" w:rsidRDefault="007125B5" w:rsidP="00FB345B">
      <w:pPr>
        <w:pStyle w:val="a7"/>
        <w:widowControl/>
        <w:numPr>
          <w:ilvl w:val="2"/>
          <w:numId w:val="29"/>
        </w:numPr>
        <w:shd w:val="clear" w:color="auto" w:fill="auto"/>
        <w:tabs>
          <w:tab w:val="left" w:pos="370"/>
        </w:tabs>
        <w:spacing w:before="0" w:line="276" w:lineRule="auto"/>
        <w:ind w:left="20" w:right="20"/>
        <w:rPr>
          <w:sz w:val="28"/>
          <w:szCs w:val="28"/>
        </w:rPr>
      </w:pPr>
      <w:r w:rsidRPr="00530EFB">
        <w:rPr>
          <w:sz w:val="28"/>
          <w:szCs w:val="28"/>
        </w:rPr>
        <w:t>Федеральный закон от 14.12.2007 N 329-ФЭ "О физической культуре и спорте в Российской Федерации"</w:t>
      </w:r>
    </w:p>
    <w:p w:rsidR="007125B5" w:rsidRPr="00530EFB" w:rsidRDefault="007125B5" w:rsidP="00FB345B">
      <w:pPr>
        <w:pStyle w:val="a7"/>
        <w:widowControl/>
        <w:numPr>
          <w:ilvl w:val="2"/>
          <w:numId w:val="29"/>
        </w:numPr>
        <w:shd w:val="clear" w:color="auto" w:fill="auto"/>
        <w:tabs>
          <w:tab w:val="left" w:pos="433"/>
        </w:tabs>
        <w:spacing w:before="0" w:line="276" w:lineRule="auto"/>
        <w:ind w:left="20" w:right="20"/>
        <w:rPr>
          <w:sz w:val="28"/>
          <w:szCs w:val="28"/>
        </w:rPr>
      </w:pPr>
      <w:r w:rsidRPr="00530EFB">
        <w:rPr>
          <w:sz w:val="28"/>
          <w:szCs w:val="28"/>
        </w:rPr>
        <w:t xml:space="preserve">Приказ </w:t>
      </w:r>
      <w:proofErr w:type="spellStart"/>
      <w:r w:rsidRPr="00530EFB">
        <w:rPr>
          <w:sz w:val="28"/>
          <w:szCs w:val="28"/>
        </w:rPr>
        <w:t>Минс</w:t>
      </w:r>
      <w:r w:rsidR="003C6A6B">
        <w:rPr>
          <w:sz w:val="28"/>
          <w:szCs w:val="28"/>
        </w:rPr>
        <w:t>порта</w:t>
      </w:r>
      <w:proofErr w:type="spellEnd"/>
      <w:r w:rsidR="003C6A6B">
        <w:rPr>
          <w:sz w:val="28"/>
          <w:szCs w:val="28"/>
        </w:rPr>
        <w:t xml:space="preserve"> России от 24.06.2021 N464</w:t>
      </w:r>
      <w:r w:rsidRPr="00530EFB">
        <w:rPr>
          <w:sz w:val="28"/>
          <w:szCs w:val="28"/>
        </w:rPr>
        <w:t xml:space="preserve"> "Об утверждении Общероссийских антидопинговых правил"</w:t>
      </w:r>
    </w:p>
    <w:p w:rsidR="007125B5" w:rsidRPr="00530EFB" w:rsidRDefault="007125B5" w:rsidP="00FB345B">
      <w:pPr>
        <w:pStyle w:val="a7"/>
        <w:widowControl/>
        <w:numPr>
          <w:ilvl w:val="2"/>
          <w:numId w:val="29"/>
        </w:numPr>
        <w:shd w:val="clear" w:color="auto" w:fill="auto"/>
        <w:tabs>
          <w:tab w:val="left" w:pos="270"/>
        </w:tabs>
        <w:spacing w:before="0" w:line="276" w:lineRule="auto"/>
        <w:ind w:left="20"/>
        <w:rPr>
          <w:sz w:val="28"/>
          <w:szCs w:val="28"/>
        </w:rPr>
      </w:pPr>
      <w:r w:rsidRPr="00530EFB">
        <w:rPr>
          <w:sz w:val="28"/>
          <w:szCs w:val="28"/>
        </w:rPr>
        <w:t>Всероссийский реестр видов спорта</w:t>
      </w:r>
    </w:p>
    <w:p w:rsidR="007125B5" w:rsidRPr="00530EFB" w:rsidRDefault="007125B5" w:rsidP="00FB345B">
      <w:pPr>
        <w:pStyle w:val="a7"/>
        <w:widowControl/>
        <w:numPr>
          <w:ilvl w:val="2"/>
          <w:numId w:val="29"/>
        </w:numPr>
        <w:shd w:val="clear" w:color="auto" w:fill="auto"/>
        <w:tabs>
          <w:tab w:val="left" w:pos="279"/>
        </w:tabs>
        <w:spacing w:before="0" w:line="276" w:lineRule="auto"/>
        <w:ind w:left="20"/>
        <w:rPr>
          <w:sz w:val="28"/>
          <w:szCs w:val="28"/>
        </w:rPr>
      </w:pPr>
      <w:r w:rsidRPr="00530EFB">
        <w:rPr>
          <w:sz w:val="28"/>
          <w:szCs w:val="28"/>
        </w:rPr>
        <w:t>Единая всероссийская спортивная классификация</w:t>
      </w:r>
    </w:p>
    <w:p w:rsidR="007D7220" w:rsidRPr="00995C57" w:rsidRDefault="007125B5" w:rsidP="00FB345B">
      <w:pPr>
        <w:pStyle w:val="a7"/>
        <w:shd w:val="clear" w:color="auto" w:fill="auto"/>
        <w:spacing w:before="0" w:line="276" w:lineRule="auto"/>
        <w:ind w:left="20" w:right="20"/>
        <w:jc w:val="left"/>
        <w:rPr>
          <w:sz w:val="28"/>
          <w:szCs w:val="28"/>
        </w:rPr>
      </w:pPr>
      <w:r>
        <w:rPr>
          <w:rStyle w:val="a6"/>
          <w:color w:val="000000"/>
          <w:sz w:val="28"/>
          <w:szCs w:val="28"/>
        </w:rPr>
        <w:t>7.</w:t>
      </w:r>
      <w:r w:rsidR="007D7220" w:rsidRPr="00995C57">
        <w:rPr>
          <w:rStyle w:val="a6"/>
          <w:color w:val="000000"/>
          <w:sz w:val="28"/>
          <w:szCs w:val="28"/>
        </w:rPr>
        <w:t>Бокс: Примерная программа спортивной подготовки для детско- юношеских спортивных школ, специализированных детско-юношеских школ олимпийского резерва/ А.О. Акопян и</w:t>
      </w:r>
      <w:r w:rsidR="00EA2584" w:rsidRPr="00995C57">
        <w:rPr>
          <w:rStyle w:val="a6"/>
          <w:color w:val="000000"/>
          <w:sz w:val="28"/>
          <w:szCs w:val="28"/>
        </w:rPr>
        <w:t xml:space="preserve"> др. - М.: Советский спорт, 2012г</w:t>
      </w:r>
      <w:r w:rsidR="007D7220" w:rsidRPr="00995C57">
        <w:rPr>
          <w:rStyle w:val="a6"/>
          <w:color w:val="000000"/>
          <w:sz w:val="28"/>
          <w:szCs w:val="28"/>
        </w:rPr>
        <w:t>.</w:t>
      </w:r>
    </w:p>
    <w:p w:rsidR="007D7220" w:rsidRPr="00995C57" w:rsidRDefault="007125B5" w:rsidP="00FB345B">
      <w:pPr>
        <w:pStyle w:val="a7"/>
        <w:shd w:val="clear" w:color="auto" w:fill="auto"/>
        <w:spacing w:before="0" w:line="276" w:lineRule="auto"/>
        <w:ind w:left="20" w:right="20"/>
        <w:jc w:val="left"/>
        <w:rPr>
          <w:sz w:val="28"/>
          <w:szCs w:val="28"/>
        </w:rPr>
      </w:pPr>
      <w:r>
        <w:rPr>
          <w:rStyle w:val="a6"/>
          <w:color w:val="000000"/>
          <w:sz w:val="28"/>
          <w:szCs w:val="28"/>
        </w:rPr>
        <w:t>8.</w:t>
      </w:r>
      <w:r w:rsidR="007D7220" w:rsidRPr="00995C57">
        <w:rPr>
          <w:rStyle w:val="a6"/>
          <w:color w:val="000000"/>
          <w:sz w:val="28"/>
          <w:szCs w:val="28"/>
        </w:rPr>
        <w:t xml:space="preserve">Горбунов Г.Д. </w:t>
      </w:r>
      <w:proofErr w:type="spellStart"/>
      <w:r w:rsidR="007D7220" w:rsidRPr="00995C57">
        <w:rPr>
          <w:rStyle w:val="a6"/>
          <w:color w:val="000000"/>
          <w:sz w:val="28"/>
          <w:szCs w:val="28"/>
        </w:rPr>
        <w:t>Психопедагогика</w:t>
      </w:r>
      <w:proofErr w:type="spellEnd"/>
      <w:r w:rsidR="007D7220" w:rsidRPr="00995C57">
        <w:rPr>
          <w:rStyle w:val="a6"/>
          <w:color w:val="000000"/>
          <w:sz w:val="28"/>
          <w:szCs w:val="28"/>
        </w:rPr>
        <w:t xml:space="preserve"> спорта [Текст] / </w:t>
      </w:r>
      <w:proofErr w:type="spellStart"/>
      <w:r w:rsidR="007D7220" w:rsidRPr="00995C57">
        <w:rPr>
          <w:rStyle w:val="a6"/>
          <w:color w:val="000000"/>
          <w:sz w:val="28"/>
          <w:szCs w:val="28"/>
        </w:rPr>
        <w:t>Г.Д.Горбунов</w:t>
      </w:r>
      <w:proofErr w:type="spellEnd"/>
      <w:r w:rsidR="007D7220" w:rsidRPr="00995C57">
        <w:rPr>
          <w:rStyle w:val="a6"/>
          <w:color w:val="000000"/>
          <w:sz w:val="28"/>
          <w:szCs w:val="28"/>
        </w:rPr>
        <w:t xml:space="preserve">. - 3-е изд., </w:t>
      </w:r>
      <w:proofErr w:type="spellStart"/>
      <w:r w:rsidR="007D7220" w:rsidRPr="00995C57">
        <w:rPr>
          <w:rStyle w:val="a6"/>
          <w:color w:val="000000"/>
          <w:sz w:val="28"/>
          <w:szCs w:val="28"/>
        </w:rPr>
        <w:t>испр</w:t>
      </w:r>
      <w:proofErr w:type="spellEnd"/>
      <w:r w:rsidR="007D7220" w:rsidRPr="00995C57">
        <w:rPr>
          <w:rStyle w:val="a6"/>
          <w:color w:val="000000"/>
          <w:sz w:val="28"/>
          <w:szCs w:val="28"/>
        </w:rPr>
        <w:t>. - М.: Советский спорт, 2007.</w:t>
      </w:r>
    </w:p>
    <w:p w:rsidR="007D7220" w:rsidRPr="00995C57" w:rsidRDefault="007125B5" w:rsidP="00FB345B">
      <w:pPr>
        <w:pStyle w:val="a7"/>
        <w:shd w:val="clear" w:color="auto" w:fill="auto"/>
        <w:spacing w:before="0" w:line="276" w:lineRule="auto"/>
        <w:ind w:right="20"/>
        <w:jc w:val="left"/>
        <w:rPr>
          <w:sz w:val="28"/>
          <w:szCs w:val="28"/>
        </w:rPr>
      </w:pPr>
      <w:r>
        <w:rPr>
          <w:rStyle w:val="a6"/>
          <w:color w:val="000000"/>
          <w:sz w:val="28"/>
          <w:szCs w:val="28"/>
        </w:rPr>
        <w:t>9.</w:t>
      </w:r>
      <w:r w:rsidR="007D7220" w:rsidRPr="00995C57">
        <w:rPr>
          <w:rStyle w:val="a6"/>
          <w:color w:val="000000"/>
          <w:sz w:val="28"/>
          <w:szCs w:val="28"/>
        </w:rPr>
        <w:t xml:space="preserve">Губа В.П. Резервные возможности спортсменов: монография / </w:t>
      </w:r>
      <w:proofErr w:type="spellStart"/>
      <w:r w:rsidR="007D7220" w:rsidRPr="00995C57">
        <w:rPr>
          <w:rStyle w:val="a6"/>
          <w:color w:val="000000"/>
          <w:sz w:val="28"/>
          <w:szCs w:val="28"/>
        </w:rPr>
        <w:t>В.П.Губа</w:t>
      </w:r>
      <w:proofErr w:type="spellEnd"/>
      <w:r w:rsidR="007D7220" w:rsidRPr="00995C57">
        <w:rPr>
          <w:rStyle w:val="a6"/>
          <w:color w:val="000000"/>
          <w:sz w:val="28"/>
          <w:szCs w:val="28"/>
        </w:rPr>
        <w:t xml:space="preserve">, </w:t>
      </w:r>
      <w:proofErr w:type="spellStart"/>
      <w:r w:rsidR="007D7220" w:rsidRPr="00995C57">
        <w:rPr>
          <w:rStyle w:val="a6"/>
          <w:color w:val="000000"/>
          <w:sz w:val="28"/>
          <w:szCs w:val="28"/>
        </w:rPr>
        <w:t>Н.Н.Чесноков</w:t>
      </w:r>
      <w:proofErr w:type="spellEnd"/>
      <w:r w:rsidR="007D7220" w:rsidRPr="00995C57">
        <w:rPr>
          <w:rStyle w:val="a6"/>
          <w:color w:val="000000"/>
          <w:sz w:val="28"/>
          <w:szCs w:val="28"/>
        </w:rPr>
        <w:t>. - М.: Физическая культура, 2008.</w:t>
      </w:r>
    </w:p>
    <w:p w:rsidR="007D7220" w:rsidRPr="00995C57" w:rsidRDefault="007125B5" w:rsidP="00FB345B">
      <w:pPr>
        <w:pStyle w:val="a7"/>
        <w:shd w:val="clear" w:color="auto" w:fill="auto"/>
        <w:spacing w:before="0" w:line="276" w:lineRule="auto"/>
        <w:ind w:right="20"/>
        <w:jc w:val="left"/>
        <w:rPr>
          <w:sz w:val="28"/>
          <w:szCs w:val="28"/>
        </w:rPr>
      </w:pPr>
      <w:r>
        <w:rPr>
          <w:rStyle w:val="a6"/>
          <w:color w:val="000000"/>
          <w:sz w:val="28"/>
          <w:szCs w:val="28"/>
        </w:rPr>
        <w:t>10.</w:t>
      </w:r>
      <w:r w:rsidR="007D7220" w:rsidRPr="00995C57">
        <w:rPr>
          <w:rStyle w:val="a6"/>
          <w:color w:val="000000"/>
          <w:sz w:val="28"/>
          <w:szCs w:val="28"/>
        </w:rPr>
        <w:t>Курысь В.Н. Основы силовой подготовки юношей. - М.: Советский спорт, 2004.</w:t>
      </w:r>
    </w:p>
    <w:p w:rsidR="007125B5" w:rsidRDefault="007125B5" w:rsidP="00FB345B">
      <w:pPr>
        <w:pStyle w:val="a7"/>
        <w:shd w:val="clear" w:color="auto" w:fill="auto"/>
        <w:spacing w:before="0" w:line="276" w:lineRule="auto"/>
        <w:ind w:right="20"/>
        <w:jc w:val="left"/>
        <w:rPr>
          <w:sz w:val="28"/>
          <w:szCs w:val="28"/>
        </w:rPr>
      </w:pPr>
      <w:r>
        <w:rPr>
          <w:rStyle w:val="a6"/>
          <w:color w:val="000000"/>
          <w:sz w:val="28"/>
          <w:szCs w:val="28"/>
        </w:rPr>
        <w:t>11.</w:t>
      </w:r>
      <w:r w:rsidR="007D7220" w:rsidRPr="00995C57">
        <w:rPr>
          <w:rStyle w:val="a6"/>
          <w:color w:val="000000"/>
          <w:sz w:val="28"/>
          <w:szCs w:val="28"/>
        </w:rPr>
        <w:t xml:space="preserve">Матвеев Л.П. Общая теория спорта и ее прикладные аспекты [Текст]: учебник для вузов физической культуры / </w:t>
      </w:r>
      <w:proofErr w:type="spellStart"/>
      <w:r w:rsidR="007D7220" w:rsidRPr="00995C57">
        <w:rPr>
          <w:rStyle w:val="a6"/>
          <w:color w:val="000000"/>
          <w:sz w:val="28"/>
          <w:szCs w:val="28"/>
        </w:rPr>
        <w:t>Л.П.Матвеев</w:t>
      </w:r>
      <w:proofErr w:type="spellEnd"/>
      <w:r w:rsidR="007D7220" w:rsidRPr="00995C57">
        <w:rPr>
          <w:rStyle w:val="a6"/>
          <w:color w:val="000000"/>
          <w:sz w:val="28"/>
          <w:szCs w:val="28"/>
        </w:rPr>
        <w:t xml:space="preserve">. - 5-е изд., </w:t>
      </w:r>
      <w:proofErr w:type="spellStart"/>
      <w:r w:rsidR="007D7220" w:rsidRPr="00995C57">
        <w:rPr>
          <w:rStyle w:val="a6"/>
          <w:color w:val="000000"/>
          <w:sz w:val="28"/>
          <w:szCs w:val="28"/>
        </w:rPr>
        <w:t>испр</w:t>
      </w:r>
      <w:proofErr w:type="spellEnd"/>
      <w:r w:rsidR="007D7220" w:rsidRPr="00995C57">
        <w:rPr>
          <w:rStyle w:val="a6"/>
          <w:color w:val="000000"/>
          <w:sz w:val="28"/>
          <w:szCs w:val="28"/>
        </w:rPr>
        <w:t>. и доп. - М.: Советский спорт, 2010.</w:t>
      </w:r>
    </w:p>
    <w:p w:rsidR="007D7220" w:rsidRPr="00995C57" w:rsidRDefault="007125B5" w:rsidP="00FB345B">
      <w:pPr>
        <w:pStyle w:val="a7"/>
        <w:shd w:val="clear" w:color="auto" w:fill="auto"/>
        <w:spacing w:before="0" w:line="276" w:lineRule="auto"/>
        <w:ind w:right="20"/>
        <w:jc w:val="left"/>
        <w:rPr>
          <w:sz w:val="28"/>
          <w:szCs w:val="28"/>
        </w:rPr>
      </w:pPr>
      <w:r>
        <w:rPr>
          <w:sz w:val="28"/>
          <w:szCs w:val="28"/>
        </w:rPr>
        <w:t>12.</w:t>
      </w:r>
      <w:r w:rsidR="007D7220" w:rsidRPr="00995C57">
        <w:rPr>
          <w:rStyle w:val="a6"/>
          <w:color w:val="000000"/>
          <w:sz w:val="28"/>
          <w:szCs w:val="28"/>
        </w:rPr>
        <w:t xml:space="preserve">Платонов В.Н. Система подготовки спортсменов в олимпийском спорте. Общая теория и ее практические приложения [Текст] / </w:t>
      </w:r>
      <w:proofErr w:type="spellStart"/>
      <w:r w:rsidR="007D7220" w:rsidRPr="00995C57">
        <w:rPr>
          <w:rStyle w:val="a6"/>
          <w:color w:val="000000"/>
          <w:sz w:val="28"/>
          <w:szCs w:val="28"/>
        </w:rPr>
        <w:t>В.Н.Платонов</w:t>
      </w:r>
      <w:proofErr w:type="spellEnd"/>
      <w:r w:rsidR="007D7220" w:rsidRPr="00995C57">
        <w:rPr>
          <w:rStyle w:val="a6"/>
          <w:color w:val="000000"/>
          <w:sz w:val="28"/>
          <w:szCs w:val="28"/>
        </w:rPr>
        <w:t>. - М.: Советский спорт, 2005.</w:t>
      </w:r>
    </w:p>
    <w:p w:rsidR="007D7220" w:rsidRPr="00995C57" w:rsidRDefault="007125B5" w:rsidP="00FB345B">
      <w:pPr>
        <w:pStyle w:val="a7"/>
        <w:shd w:val="clear" w:color="auto" w:fill="auto"/>
        <w:spacing w:before="0" w:line="276" w:lineRule="auto"/>
        <w:ind w:right="20"/>
        <w:jc w:val="left"/>
        <w:rPr>
          <w:sz w:val="28"/>
          <w:szCs w:val="28"/>
        </w:rPr>
      </w:pPr>
      <w:r>
        <w:rPr>
          <w:rStyle w:val="a6"/>
          <w:color w:val="000000"/>
          <w:sz w:val="28"/>
          <w:szCs w:val="28"/>
        </w:rPr>
        <w:t>13.</w:t>
      </w:r>
      <w:r w:rsidR="007D7220" w:rsidRPr="00995C57">
        <w:rPr>
          <w:rStyle w:val="a6"/>
          <w:color w:val="000000"/>
          <w:sz w:val="28"/>
          <w:szCs w:val="28"/>
        </w:rPr>
        <w:t>Ростовцев В.Л. Современные технологии спортивных достижений. - М.: «ВНИИФК», 2007.</w:t>
      </w:r>
    </w:p>
    <w:p w:rsidR="007D7220" w:rsidRDefault="007125B5" w:rsidP="00FB345B">
      <w:pPr>
        <w:pStyle w:val="a7"/>
        <w:shd w:val="clear" w:color="auto" w:fill="auto"/>
        <w:spacing w:before="0" w:line="276" w:lineRule="auto"/>
        <w:ind w:right="20"/>
        <w:jc w:val="left"/>
        <w:rPr>
          <w:rStyle w:val="a6"/>
          <w:color w:val="000000"/>
          <w:sz w:val="28"/>
          <w:szCs w:val="28"/>
        </w:rPr>
      </w:pPr>
      <w:r>
        <w:rPr>
          <w:rStyle w:val="a6"/>
          <w:color w:val="000000"/>
          <w:sz w:val="28"/>
          <w:szCs w:val="28"/>
        </w:rPr>
        <w:t>14.</w:t>
      </w:r>
      <w:r w:rsidR="007D7220" w:rsidRPr="00995C57">
        <w:rPr>
          <w:rStyle w:val="a6"/>
          <w:color w:val="000000"/>
          <w:sz w:val="28"/>
          <w:szCs w:val="28"/>
        </w:rPr>
        <w:t xml:space="preserve">Теория и методика физической культуры: учебник для ВУЗов/ под ред. Ю.Ф. </w:t>
      </w:r>
      <w:proofErr w:type="spellStart"/>
      <w:r w:rsidR="007D7220" w:rsidRPr="00995C57">
        <w:rPr>
          <w:rStyle w:val="a6"/>
          <w:color w:val="000000"/>
          <w:sz w:val="28"/>
          <w:szCs w:val="28"/>
        </w:rPr>
        <w:t>Курамшина</w:t>
      </w:r>
      <w:proofErr w:type="spellEnd"/>
      <w:r w:rsidR="007D7220" w:rsidRPr="00995C57">
        <w:rPr>
          <w:rStyle w:val="a6"/>
          <w:color w:val="000000"/>
          <w:sz w:val="28"/>
          <w:szCs w:val="28"/>
        </w:rPr>
        <w:t>.- М.: Советский спорт, 2010.</w:t>
      </w:r>
    </w:p>
    <w:p w:rsidR="007125B5" w:rsidRPr="00995C57" w:rsidRDefault="007125B5" w:rsidP="00FB345B">
      <w:pPr>
        <w:pStyle w:val="a7"/>
        <w:shd w:val="clear" w:color="auto" w:fill="auto"/>
        <w:spacing w:before="0" w:line="276" w:lineRule="auto"/>
        <w:ind w:left="20" w:right="20"/>
        <w:jc w:val="left"/>
        <w:rPr>
          <w:sz w:val="28"/>
          <w:szCs w:val="28"/>
        </w:rPr>
      </w:pPr>
      <w:r>
        <w:rPr>
          <w:rStyle w:val="a6"/>
          <w:color w:val="000000"/>
          <w:sz w:val="28"/>
          <w:szCs w:val="28"/>
        </w:rPr>
        <w:t>15.</w:t>
      </w:r>
      <w:r w:rsidRPr="00995C57">
        <w:rPr>
          <w:rStyle w:val="a6"/>
          <w:color w:val="000000"/>
          <w:sz w:val="28"/>
          <w:szCs w:val="28"/>
        </w:rPr>
        <w:t>Бондарчук А.П. Периодизация спортивной тренировки. - Киев: Олимпийская литература, 2005.</w:t>
      </w:r>
    </w:p>
    <w:p w:rsidR="007125B5" w:rsidRDefault="007125B5" w:rsidP="00FB345B">
      <w:pPr>
        <w:pStyle w:val="a7"/>
        <w:widowControl/>
        <w:shd w:val="clear" w:color="auto" w:fill="auto"/>
        <w:tabs>
          <w:tab w:val="left" w:pos="442"/>
        </w:tabs>
        <w:spacing w:before="0" w:line="276" w:lineRule="auto"/>
        <w:ind w:right="20"/>
        <w:jc w:val="left"/>
        <w:rPr>
          <w:sz w:val="28"/>
          <w:szCs w:val="28"/>
        </w:rPr>
      </w:pPr>
      <w:r w:rsidRPr="00530EFB">
        <w:rPr>
          <w:sz w:val="28"/>
          <w:szCs w:val="28"/>
        </w:rPr>
        <w:lastRenderedPageBreak/>
        <w:t xml:space="preserve">Интернет ресурсы: </w:t>
      </w:r>
    </w:p>
    <w:p w:rsidR="007125B5" w:rsidRPr="007125B5" w:rsidRDefault="00166988" w:rsidP="00FB345B">
      <w:pPr>
        <w:pStyle w:val="a7"/>
        <w:widowControl/>
        <w:shd w:val="clear" w:color="auto" w:fill="auto"/>
        <w:tabs>
          <w:tab w:val="left" w:pos="442"/>
        </w:tabs>
        <w:spacing w:before="0" w:line="276" w:lineRule="auto"/>
        <w:ind w:right="20"/>
        <w:jc w:val="left"/>
        <w:rPr>
          <w:sz w:val="28"/>
          <w:szCs w:val="28"/>
        </w:rPr>
      </w:pPr>
      <w:hyperlink r:id="rId16" w:history="1">
        <w:r w:rsidR="007125B5" w:rsidRPr="002E3F26">
          <w:rPr>
            <w:rStyle w:val="a3"/>
            <w:sz w:val="28"/>
            <w:szCs w:val="28"/>
            <w:lang w:val="en-US" w:eastAsia="en-US"/>
          </w:rPr>
          <w:t>www</w:t>
        </w:r>
        <w:r w:rsidR="007125B5" w:rsidRPr="002E3F26">
          <w:rPr>
            <w:rStyle w:val="a3"/>
            <w:sz w:val="28"/>
            <w:szCs w:val="28"/>
            <w:lang w:eastAsia="en-US"/>
          </w:rPr>
          <w:t>.</w:t>
        </w:r>
        <w:proofErr w:type="spellStart"/>
        <w:r w:rsidR="007125B5" w:rsidRPr="002E3F26">
          <w:rPr>
            <w:rStyle w:val="a3"/>
            <w:sz w:val="28"/>
            <w:szCs w:val="28"/>
            <w:lang w:val="en-US" w:eastAsia="en-US"/>
          </w:rPr>
          <w:t>minsport</w:t>
        </w:r>
        <w:proofErr w:type="spellEnd"/>
        <w:r w:rsidR="007125B5" w:rsidRPr="002E3F26">
          <w:rPr>
            <w:rStyle w:val="a3"/>
            <w:sz w:val="28"/>
            <w:szCs w:val="28"/>
            <w:lang w:eastAsia="en-US"/>
          </w:rPr>
          <w:t>.</w:t>
        </w:r>
        <w:proofErr w:type="spellStart"/>
        <w:r w:rsidR="007125B5" w:rsidRPr="002E3F26">
          <w:rPr>
            <w:rStyle w:val="a3"/>
            <w:sz w:val="28"/>
            <w:szCs w:val="28"/>
            <w:lang w:val="en-US" w:eastAsia="en-US"/>
          </w:rPr>
          <w:t>gov</w:t>
        </w:r>
        <w:proofErr w:type="spellEnd"/>
        <w:r w:rsidR="007125B5" w:rsidRPr="002E3F26">
          <w:rPr>
            <w:rStyle w:val="a3"/>
            <w:sz w:val="28"/>
            <w:szCs w:val="28"/>
            <w:lang w:eastAsia="en-US"/>
          </w:rPr>
          <w:t>.</w:t>
        </w:r>
        <w:proofErr w:type="spellStart"/>
        <w:r w:rsidR="007125B5" w:rsidRPr="002E3F26">
          <w:rPr>
            <w:rStyle w:val="a3"/>
            <w:sz w:val="28"/>
            <w:szCs w:val="28"/>
            <w:lang w:val="en-US" w:eastAsia="en-US"/>
          </w:rPr>
          <w:t>ru</w:t>
        </w:r>
        <w:proofErr w:type="spellEnd"/>
      </w:hyperlink>
      <w:r w:rsidR="007125B5" w:rsidRPr="00530EFB">
        <w:rPr>
          <w:sz w:val="28"/>
          <w:szCs w:val="28"/>
          <w:u w:val="single"/>
          <w:lang w:eastAsia="en-US"/>
        </w:rPr>
        <w:t>,</w:t>
      </w:r>
    </w:p>
    <w:p w:rsidR="007125B5" w:rsidRPr="007125B5" w:rsidRDefault="00166988" w:rsidP="00FB345B">
      <w:pPr>
        <w:pStyle w:val="a7"/>
        <w:widowControl/>
        <w:shd w:val="clear" w:color="auto" w:fill="auto"/>
        <w:tabs>
          <w:tab w:val="left" w:pos="442"/>
        </w:tabs>
        <w:spacing w:before="0" w:line="276" w:lineRule="auto"/>
        <w:ind w:right="20"/>
        <w:jc w:val="left"/>
        <w:rPr>
          <w:sz w:val="28"/>
          <w:szCs w:val="28"/>
        </w:rPr>
      </w:pPr>
      <w:hyperlink r:id="rId17" w:history="1">
        <w:r w:rsidR="007125B5" w:rsidRPr="002E3F26">
          <w:rPr>
            <w:rStyle w:val="a3"/>
            <w:sz w:val="28"/>
            <w:szCs w:val="28"/>
            <w:lang w:val="en-US" w:eastAsia="en-US"/>
          </w:rPr>
          <w:t>www</w:t>
        </w:r>
        <w:r w:rsidR="007125B5" w:rsidRPr="002E3F26">
          <w:rPr>
            <w:rStyle w:val="a3"/>
            <w:sz w:val="28"/>
            <w:szCs w:val="28"/>
            <w:lang w:eastAsia="en-US"/>
          </w:rPr>
          <w:t>.</w:t>
        </w:r>
        <w:proofErr w:type="spellStart"/>
        <w:r w:rsidR="007125B5" w:rsidRPr="002E3F26">
          <w:rPr>
            <w:rStyle w:val="a3"/>
            <w:sz w:val="28"/>
            <w:szCs w:val="28"/>
            <w:lang w:val="en-US" w:eastAsia="en-US"/>
          </w:rPr>
          <w:t>russwimming</w:t>
        </w:r>
        <w:proofErr w:type="spellEnd"/>
        <w:r w:rsidR="007125B5" w:rsidRPr="002E3F26">
          <w:rPr>
            <w:rStyle w:val="a3"/>
            <w:sz w:val="28"/>
            <w:szCs w:val="28"/>
            <w:lang w:eastAsia="en-US"/>
          </w:rPr>
          <w:t>.</w:t>
        </w:r>
        <w:proofErr w:type="spellStart"/>
        <w:r w:rsidR="007125B5" w:rsidRPr="002E3F26">
          <w:rPr>
            <w:rStyle w:val="a3"/>
            <w:sz w:val="28"/>
            <w:szCs w:val="28"/>
            <w:lang w:val="en-US" w:eastAsia="en-US"/>
          </w:rPr>
          <w:t>ru</w:t>
        </w:r>
        <w:proofErr w:type="spellEnd"/>
      </w:hyperlink>
      <w:r w:rsidR="007125B5" w:rsidRPr="00530EFB">
        <w:rPr>
          <w:sz w:val="28"/>
          <w:szCs w:val="28"/>
          <w:u w:val="single"/>
          <w:lang w:eastAsia="en-US"/>
        </w:rPr>
        <w:t>,</w:t>
      </w:r>
    </w:p>
    <w:p w:rsidR="007125B5" w:rsidRDefault="00166988" w:rsidP="00FB345B">
      <w:pPr>
        <w:pStyle w:val="a7"/>
        <w:widowControl/>
        <w:shd w:val="clear" w:color="auto" w:fill="auto"/>
        <w:tabs>
          <w:tab w:val="left" w:pos="442"/>
        </w:tabs>
        <w:spacing w:before="0" w:line="276" w:lineRule="auto"/>
        <w:ind w:left="20" w:right="20"/>
        <w:jc w:val="left"/>
        <w:rPr>
          <w:sz w:val="28"/>
          <w:szCs w:val="28"/>
        </w:rPr>
      </w:pPr>
      <w:hyperlink r:id="rId18" w:history="1">
        <w:r w:rsidR="007125B5" w:rsidRPr="00530EFB">
          <w:rPr>
            <w:rStyle w:val="a3"/>
            <w:sz w:val="28"/>
            <w:szCs w:val="28"/>
            <w:lang w:val="en-US" w:eastAsia="en-US"/>
          </w:rPr>
          <w:t>www</w:t>
        </w:r>
        <w:r w:rsidR="007125B5" w:rsidRPr="00530EFB">
          <w:rPr>
            <w:rStyle w:val="a3"/>
            <w:sz w:val="28"/>
            <w:szCs w:val="28"/>
            <w:lang w:eastAsia="en-US"/>
          </w:rPr>
          <w:t>.</w:t>
        </w:r>
        <w:proofErr w:type="spellStart"/>
        <w:r w:rsidR="007125B5" w:rsidRPr="00530EFB">
          <w:rPr>
            <w:rStyle w:val="a3"/>
            <w:sz w:val="28"/>
            <w:szCs w:val="28"/>
            <w:lang w:val="en-US" w:eastAsia="en-US"/>
          </w:rPr>
          <w:t>rusada</w:t>
        </w:r>
        <w:proofErr w:type="spellEnd"/>
        <w:r w:rsidR="007125B5" w:rsidRPr="00530EFB">
          <w:rPr>
            <w:rStyle w:val="a3"/>
            <w:sz w:val="28"/>
            <w:szCs w:val="28"/>
            <w:lang w:eastAsia="en-US"/>
          </w:rPr>
          <w:t>.</w:t>
        </w:r>
        <w:proofErr w:type="spellStart"/>
        <w:r w:rsidR="007125B5" w:rsidRPr="00530EFB">
          <w:rPr>
            <w:rStyle w:val="a3"/>
            <w:sz w:val="28"/>
            <w:szCs w:val="28"/>
            <w:lang w:val="en-US" w:eastAsia="en-US"/>
          </w:rPr>
          <w:t>ru</w:t>
        </w:r>
        <w:proofErr w:type="spellEnd"/>
      </w:hyperlink>
      <w:r w:rsidR="007125B5" w:rsidRPr="00530EFB">
        <w:rPr>
          <w:sz w:val="28"/>
          <w:szCs w:val="28"/>
          <w:lang w:eastAsia="en-US"/>
        </w:rPr>
        <w:t xml:space="preserve"> </w:t>
      </w:r>
      <w:r w:rsidR="007125B5" w:rsidRPr="00530EFB">
        <w:rPr>
          <w:sz w:val="28"/>
          <w:szCs w:val="28"/>
        </w:rPr>
        <w:t>,</w:t>
      </w:r>
    </w:p>
    <w:p w:rsidR="007125B5" w:rsidRPr="007125B5" w:rsidRDefault="007125B5" w:rsidP="00FB345B">
      <w:pPr>
        <w:pStyle w:val="a7"/>
        <w:widowControl/>
        <w:shd w:val="clear" w:color="auto" w:fill="auto"/>
        <w:tabs>
          <w:tab w:val="left" w:pos="442"/>
        </w:tabs>
        <w:spacing w:before="0" w:line="276" w:lineRule="auto"/>
        <w:ind w:left="20" w:right="20"/>
        <w:jc w:val="left"/>
        <w:rPr>
          <w:sz w:val="28"/>
          <w:szCs w:val="28"/>
        </w:rPr>
      </w:pPr>
      <w:r w:rsidRPr="00530EFB">
        <w:rPr>
          <w:sz w:val="28"/>
          <w:szCs w:val="28"/>
        </w:rPr>
        <w:t xml:space="preserve"> </w:t>
      </w:r>
      <w:hyperlink r:id="rId19" w:history="1">
        <w:r w:rsidRPr="00530EFB">
          <w:rPr>
            <w:rStyle w:val="a3"/>
            <w:sz w:val="28"/>
            <w:szCs w:val="28"/>
            <w:lang w:val="en-US" w:eastAsia="en-US"/>
          </w:rPr>
          <w:t>www</w:t>
        </w:r>
        <w:r w:rsidRPr="00530EFB">
          <w:rPr>
            <w:rStyle w:val="a3"/>
            <w:sz w:val="28"/>
            <w:szCs w:val="28"/>
            <w:lang w:eastAsia="en-US"/>
          </w:rPr>
          <w:t>.</w:t>
        </w:r>
        <w:proofErr w:type="spellStart"/>
        <w:r w:rsidRPr="00530EFB">
          <w:rPr>
            <w:rStyle w:val="a3"/>
            <w:sz w:val="28"/>
            <w:szCs w:val="28"/>
            <w:lang w:val="en-US" w:eastAsia="en-US"/>
          </w:rPr>
          <w:t>sportvisor</w:t>
        </w:r>
        <w:proofErr w:type="spellEnd"/>
        <w:r w:rsidRPr="00530EFB">
          <w:rPr>
            <w:rStyle w:val="a3"/>
            <w:sz w:val="28"/>
            <w:szCs w:val="28"/>
            <w:lang w:eastAsia="en-US"/>
          </w:rPr>
          <w:t>.</w:t>
        </w:r>
        <w:proofErr w:type="spellStart"/>
        <w:r w:rsidRPr="00530EFB">
          <w:rPr>
            <w:rStyle w:val="a3"/>
            <w:sz w:val="28"/>
            <w:szCs w:val="28"/>
            <w:lang w:val="en-US" w:eastAsia="en-US"/>
          </w:rPr>
          <w:t>ru</w:t>
        </w:r>
        <w:proofErr w:type="spellEnd"/>
      </w:hyperlink>
      <w:r w:rsidRPr="00530EFB">
        <w:rPr>
          <w:sz w:val="28"/>
          <w:szCs w:val="28"/>
          <w:u w:val="single"/>
          <w:lang w:eastAsia="en-US"/>
        </w:rPr>
        <w:t xml:space="preserve">, </w:t>
      </w:r>
    </w:p>
    <w:p w:rsidR="007125B5" w:rsidRPr="00530EFB" w:rsidRDefault="00166988" w:rsidP="00FB345B">
      <w:pPr>
        <w:pStyle w:val="a7"/>
        <w:widowControl/>
        <w:shd w:val="clear" w:color="auto" w:fill="auto"/>
        <w:tabs>
          <w:tab w:val="left" w:pos="442"/>
        </w:tabs>
        <w:spacing w:before="0" w:line="276" w:lineRule="auto"/>
        <w:ind w:left="20" w:right="20"/>
        <w:jc w:val="left"/>
        <w:rPr>
          <w:sz w:val="28"/>
          <w:szCs w:val="28"/>
        </w:rPr>
      </w:pPr>
      <w:hyperlink r:id="rId20" w:history="1">
        <w:r w:rsidR="007125B5" w:rsidRPr="00530EFB">
          <w:rPr>
            <w:rStyle w:val="a3"/>
            <w:sz w:val="28"/>
            <w:szCs w:val="28"/>
            <w:lang w:val="en-US" w:eastAsia="en-US"/>
          </w:rPr>
          <w:t>www</w:t>
        </w:r>
        <w:r w:rsidR="007125B5" w:rsidRPr="00530EFB">
          <w:rPr>
            <w:rStyle w:val="a3"/>
            <w:sz w:val="28"/>
            <w:szCs w:val="28"/>
            <w:lang w:eastAsia="en-US"/>
          </w:rPr>
          <w:t>.</w:t>
        </w:r>
        <w:proofErr w:type="spellStart"/>
        <w:r w:rsidR="007125B5" w:rsidRPr="00530EFB">
          <w:rPr>
            <w:rStyle w:val="a3"/>
            <w:sz w:val="28"/>
            <w:szCs w:val="28"/>
            <w:lang w:val="en-US" w:eastAsia="en-US"/>
          </w:rPr>
          <w:t>schoolswimten</w:t>
        </w:r>
        <w:proofErr w:type="spellEnd"/>
        <w:r w:rsidR="007125B5" w:rsidRPr="00530EFB">
          <w:rPr>
            <w:rStyle w:val="a3"/>
            <w:sz w:val="28"/>
            <w:szCs w:val="28"/>
            <w:lang w:eastAsia="en-US"/>
          </w:rPr>
          <w:t>.</w:t>
        </w:r>
        <w:proofErr w:type="spellStart"/>
        <w:r w:rsidR="007125B5" w:rsidRPr="00530EFB">
          <w:rPr>
            <w:rStyle w:val="a3"/>
            <w:sz w:val="28"/>
            <w:szCs w:val="28"/>
            <w:lang w:val="en-US" w:eastAsia="en-US"/>
          </w:rPr>
          <w:t>ru</w:t>
        </w:r>
        <w:proofErr w:type="spellEnd"/>
      </w:hyperlink>
    </w:p>
    <w:p w:rsidR="007125B5" w:rsidRPr="00995C57" w:rsidRDefault="007125B5" w:rsidP="00FB345B">
      <w:pPr>
        <w:pStyle w:val="a7"/>
        <w:shd w:val="clear" w:color="auto" w:fill="auto"/>
        <w:spacing w:before="0" w:line="276" w:lineRule="auto"/>
        <w:ind w:right="20" w:firstLine="1000"/>
        <w:jc w:val="left"/>
        <w:rPr>
          <w:rStyle w:val="a6"/>
          <w:color w:val="000000"/>
          <w:sz w:val="28"/>
          <w:szCs w:val="28"/>
        </w:rPr>
      </w:pPr>
    </w:p>
    <w:sectPr w:rsidR="007125B5" w:rsidRPr="00995C57" w:rsidSect="00C50281">
      <w:footerReference w:type="even" r:id="rId21"/>
      <w:footerReference w:type="default" r:id="rId22"/>
      <w:headerReference w:type="first" r:id="rId23"/>
      <w:footerReference w:type="first" r:id="rId24"/>
      <w:type w:val="nextColumn"/>
      <w:pgSz w:w="11909" w:h="16838"/>
      <w:pgMar w:top="568" w:right="851" w:bottom="851"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77" w:rsidRDefault="00A45D77">
      <w:r>
        <w:separator/>
      </w:r>
    </w:p>
  </w:endnote>
  <w:endnote w:type="continuationSeparator" w:id="0">
    <w:p w:rsidR="00A45D77" w:rsidRDefault="00A4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altName w:val="Arial"/>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88" w:rsidRDefault="00166988" w:rsidP="00700545">
    <w:pPr>
      <w:pStyle w:val="ad"/>
      <w:framePr w:wrap="around" w:vAnchor="text" w:hAnchor="margin" w:xAlign="outside" w:y="1"/>
      <w:rPr>
        <w:rStyle w:val="af"/>
      </w:rPr>
    </w:pPr>
  </w:p>
  <w:p w:rsidR="00166988" w:rsidRDefault="00166988" w:rsidP="005E412A">
    <w:pPr>
      <w:ind w:right="360" w:firstLine="360"/>
      <w:rPr>
        <w:rFonts w:cs="Times New Roman"/>
        <w:color w:val="auto"/>
        <w:sz w:val="2"/>
        <w:szCs w:val="2"/>
      </w:rPr>
    </w:pPr>
    <w:r>
      <w:rPr>
        <w:noProof/>
      </w:rPr>
      <mc:AlternateContent>
        <mc:Choice Requires="wps">
          <w:drawing>
            <wp:anchor distT="0" distB="0" distL="63500" distR="63500" simplePos="0" relativeHeight="251654656" behindDoc="1" locked="0" layoutInCell="1" allowOverlap="1" wp14:anchorId="77D3B21E" wp14:editId="0F6532D8">
              <wp:simplePos x="0" y="0"/>
              <wp:positionH relativeFrom="page">
                <wp:posOffset>6826250</wp:posOffset>
              </wp:positionH>
              <wp:positionV relativeFrom="page">
                <wp:posOffset>10292080</wp:posOffset>
              </wp:positionV>
              <wp:extent cx="69215" cy="146050"/>
              <wp:effectExtent l="0" t="0" r="63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988" w:rsidRDefault="00166988">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5pt;margin-top:810.4pt;width:5.45pt;height:11.5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qM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" filled="f" stroked="f">
              <v:textbox style="mso-fit-shape-to-text:t" inset="0,0,0,0">
                <w:txbxContent>
                  <w:p w:rsidR="00166988" w:rsidRDefault="00166988">
                    <w:pPr>
                      <w:pStyle w:val="1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88" w:rsidRDefault="00166988" w:rsidP="00911FB8">
    <w:pPr>
      <w:ind w:right="360"/>
      <w:rPr>
        <w:rFonts w:cs="Times New Roman"/>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88" w:rsidRDefault="00166988" w:rsidP="00700545">
    <w:pPr>
      <w:pStyle w:val="ad"/>
      <w:framePr w:wrap="around" w:vAnchor="text" w:hAnchor="margin" w:xAlign="outside" w:y="1"/>
      <w:rPr>
        <w:rStyle w:val="af"/>
      </w:rPr>
    </w:pPr>
  </w:p>
  <w:p w:rsidR="00166988" w:rsidRDefault="00166988" w:rsidP="005E412A">
    <w:pPr>
      <w:ind w:right="360" w:firstLine="360"/>
      <w:rPr>
        <w:rFonts w:cs="Times New Roman"/>
        <w:color w:val="auto"/>
        <w:sz w:val="2"/>
        <w:szCs w:val="2"/>
      </w:rPr>
    </w:pPr>
    <w:r>
      <w:rPr>
        <w:noProof/>
      </w:rPr>
      <mc:AlternateContent>
        <mc:Choice Requires="wps">
          <w:drawing>
            <wp:anchor distT="0" distB="0" distL="63500" distR="63500" simplePos="0" relativeHeight="251662848" behindDoc="1" locked="0" layoutInCell="1" allowOverlap="1" wp14:anchorId="26E18E1A" wp14:editId="36153956">
              <wp:simplePos x="0" y="0"/>
              <wp:positionH relativeFrom="page">
                <wp:posOffset>6826250</wp:posOffset>
              </wp:positionH>
              <wp:positionV relativeFrom="page">
                <wp:posOffset>10292080</wp:posOffset>
              </wp:positionV>
              <wp:extent cx="69215" cy="146050"/>
              <wp:effectExtent l="0" t="0" r="63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988" w:rsidRDefault="00166988">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37.5pt;margin-top:810.4pt;width:5.45pt;height:11.5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MxrgIAAKw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" filled="f" stroked="f">
              <v:textbox style="mso-fit-shape-to-text:t" inset="0,0,0,0">
                <w:txbxContent>
                  <w:p w:rsidR="00166988" w:rsidRDefault="00166988">
                    <w:pPr>
                      <w:pStyle w:val="10"/>
                      <w:shd w:val="clear" w:color="auto" w:fill="auto"/>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88" w:rsidRDefault="00166988" w:rsidP="00911FB8">
    <w:pPr>
      <w:ind w:right="360"/>
      <w:rPr>
        <w:rFonts w:cs="Times New Roman"/>
        <w:color w:val="auto"/>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88" w:rsidRDefault="00166988" w:rsidP="00DD6DA0">
    <w:pPr>
      <w:pStyle w:val="ad"/>
      <w:framePr w:wrap="around" w:vAnchor="text" w:hAnchor="margin" w:xAlign="center" w:y="1"/>
      <w:rPr>
        <w:rFonts w:cs="Times New Roman"/>
        <w:sz w:val="2"/>
        <w:szCs w:val="2"/>
      </w:rPr>
    </w:pPr>
    <w:r>
      <w:rPr>
        <w:noProof/>
        <w:lang w:eastAsia="ru-RU"/>
      </w:rPr>
      <mc:AlternateContent>
        <mc:Choice Requires="wps">
          <w:drawing>
            <wp:anchor distT="0" distB="0" distL="63500" distR="63500" simplePos="0" relativeHeight="251657728" behindDoc="1" locked="0" layoutInCell="1" allowOverlap="1" wp14:anchorId="644AC0FF" wp14:editId="22DAD92B">
              <wp:simplePos x="0" y="0"/>
              <wp:positionH relativeFrom="page">
                <wp:posOffset>6826250</wp:posOffset>
              </wp:positionH>
              <wp:positionV relativeFrom="page">
                <wp:posOffset>10292080</wp:posOffset>
              </wp:positionV>
              <wp:extent cx="69215" cy="146050"/>
              <wp:effectExtent l="0" t="0" r="635"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988" w:rsidRDefault="00166988">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left:0;text-align:left;margin-left:537.5pt;margin-top:810.4pt;width:5.4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" filled="f" stroked="f">
              <v:textbox style="mso-fit-shape-to-text:t" inset="0,0,0,0">
                <w:txbxContent>
                  <w:p w:rsidR="008B389E" w:rsidRDefault="008B389E">
                    <w:pPr>
                      <w:pStyle w:val="10"/>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88" w:rsidRDefault="00166988" w:rsidP="00572A0C">
    <w:pPr>
      <w:pStyle w:val="ad"/>
      <w:framePr w:wrap="around" w:vAnchor="text" w:hAnchor="margin" w:xAlign="center" w:y="1"/>
      <w:rPr>
        <w:rStyle w:val="af"/>
      </w:rPr>
    </w:pPr>
  </w:p>
  <w:p w:rsidR="00166988" w:rsidRDefault="00166988">
    <w:pPr>
      <w:rPr>
        <w:rFonts w:cs="Times New Roman"/>
        <w:color w:val="auto"/>
        <w:sz w:val="2"/>
        <w:szCs w:val="2"/>
      </w:rPr>
    </w:pPr>
    <w:r>
      <w:rPr>
        <w:noProof/>
      </w:rPr>
      <mc:AlternateContent>
        <mc:Choice Requires="wps">
          <w:drawing>
            <wp:anchor distT="0" distB="0" distL="63500" distR="63500" simplePos="0" relativeHeight="251658752" behindDoc="1" locked="0" layoutInCell="1" allowOverlap="1" wp14:anchorId="40CA1AFE" wp14:editId="247A49FB">
              <wp:simplePos x="0" y="0"/>
              <wp:positionH relativeFrom="page">
                <wp:posOffset>6826250</wp:posOffset>
              </wp:positionH>
              <wp:positionV relativeFrom="page">
                <wp:posOffset>10292080</wp:posOffset>
              </wp:positionV>
              <wp:extent cx="69215" cy="146050"/>
              <wp:effectExtent l="0" t="0" r="635" b="12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988" w:rsidRDefault="00166988">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537.5pt;margin-top:810.4pt;width:5.45pt;height:11.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ajrgIAAK0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" filled="f" stroked="f">
              <v:textbox style="mso-fit-shape-to-text:t" inset="0,0,0,0">
                <w:txbxContent>
                  <w:p w:rsidR="008B389E" w:rsidRDefault="008B389E">
                    <w:pPr>
                      <w:pStyle w:val="10"/>
                      <w:shd w:val="clear" w:color="auto" w:fill="auto"/>
                      <w:spacing w:line="240" w:lineRule="auto"/>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88" w:rsidRDefault="00166988">
    <w:pPr>
      <w:rPr>
        <w:rFonts w:cs="Times New Roman"/>
        <w:color w:val="auto"/>
        <w:sz w:val="2"/>
        <w:szCs w:val="2"/>
      </w:rPr>
    </w:pPr>
    <w:r>
      <w:rPr>
        <w:noProof/>
      </w:rPr>
      <mc:AlternateContent>
        <mc:Choice Requires="wps">
          <w:drawing>
            <wp:anchor distT="0" distB="0" distL="63500" distR="63500" simplePos="0" relativeHeight="251660800" behindDoc="1" locked="0" layoutInCell="1" allowOverlap="1" wp14:anchorId="4E4ADF19" wp14:editId="295DAD15">
              <wp:simplePos x="0" y="0"/>
              <wp:positionH relativeFrom="page">
                <wp:posOffset>6704330</wp:posOffset>
              </wp:positionH>
              <wp:positionV relativeFrom="page">
                <wp:posOffset>10131425</wp:posOffset>
              </wp:positionV>
              <wp:extent cx="127635" cy="14605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988" w:rsidRDefault="00166988">
                          <w:pPr>
                            <w:pStyle w:val="10"/>
                            <w:shd w:val="clear" w:color="auto" w:fill="auto"/>
                            <w:spacing w:line="240" w:lineRule="auto"/>
                          </w:pPr>
                          <w:r>
                            <w:fldChar w:fldCharType="begin"/>
                          </w:r>
                          <w:r>
                            <w:instrText xml:space="preserve"> PAGE \* MERGEFORMAT </w:instrText>
                          </w:r>
                          <w:r>
                            <w:fldChar w:fldCharType="separate"/>
                          </w:r>
                          <w:r w:rsidR="002E3BBF" w:rsidRPr="002E3BBF">
                            <w:rPr>
                              <w:rStyle w:val="a5"/>
                              <w:b/>
                              <w:bCs/>
                              <w:color w:val="000000"/>
                            </w:rPr>
                            <w:t>76</w:t>
                          </w:r>
                          <w:r>
                            <w:rPr>
                              <w:rStyle w:val="a5"/>
                              <w:b/>
                              <w:bCs/>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margin-left:527.9pt;margin-top:797.75pt;width:10.05pt;height:11.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rgIAAK4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" filled="f" stroked="f">
              <v:textbox style="mso-fit-shape-to-text:t" inset="0,0,0,0">
                <w:txbxContent>
                  <w:p w:rsidR="00166988" w:rsidRDefault="00166988">
                    <w:pPr>
                      <w:pStyle w:val="10"/>
                      <w:shd w:val="clear" w:color="auto" w:fill="auto"/>
                      <w:spacing w:line="240" w:lineRule="auto"/>
                    </w:pPr>
                    <w:r>
                      <w:fldChar w:fldCharType="begin"/>
                    </w:r>
                    <w:r>
                      <w:instrText xml:space="preserve"> PAGE \* MERGEFORMAT </w:instrText>
                    </w:r>
                    <w:r>
                      <w:fldChar w:fldCharType="separate"/>
                    </w:r>
                    <w:r w:rsidR="002E3BBF" w:rsidRPr="002E3BBF">
                      <w:rPr>
                        <w:rStyle w:val="a5"/>
                        <w:b/>
                        <w:bCs/>
                        <w:color w:val="000000"/>
                      </w:rPr>
                      <w:t>76</w:t>
                    </w:r>
                    <w:r>
                      <w:rPr>
                        <w:rStyle w:val="a5"/>
                        <w:b/>
                        <w:bCs/>
                        <w:color w:val="0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77" w:rsidRDefault="00A45D77">
      <w:r>
        <w:separator/>
      </w:r>
    </w:p>
  </w:footnote>
  <w:footnote w:type="continuationSeparator" w:id="0">
    <w:p w:rsidR="00A45D77" w:rsidRDefault="00A45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88" w:rsidRDefault="00166988">
    <w:pPr>
      <w:rPr>
        <w:rFonts w:cs="Times New Roman"/>
        <w:color w:val="auto"/>
        <w:sz w:val="2"/>
        <w:szCs w:val="2"/>
      </w:rPr>
    </w:pPr>
    <w:r>
      <w:rPr>
        <w:noProof/>
      </w:rPr>
      <mc:AlternateContent>
        <mc:Choice Requires="wps">
          <w:drawing>
            <wp:anchor distT="0" distB="0" distL="63500" distR="63500" simplePos="0" relativeHeight="251659776" behindDoc="1" locked="0" layoutInCell="1" allowOverlap="1" wp14:anchorId="0274F582" wp14:editId="5BFB2F1A">
              <wp:simplePos x="0" y="0"/>
              <wp:positionH relativeFrom="page">
                <wp:posOffset>1257300</wp:posOffset>
              </wp:positionH>
              <wp:positionV relativeFrom="page">
                <wp:posOffset>472440</wp:posOffset>
              </wp:positionV>
              <wp:extent cx="69215" cy="146050"/>
              <wp:effectExtent l="0" t="0" r="0" b="6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988" w:rsidRDefault="00166988">
                          <w:pPr>
                            <w:pStyle w:val="1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99pt;margin-top:37.2pt;width:5.45pt;height:11.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" filled="f" stroked="f">
              <v:textbox style="mso-fit-shape-to-text:t" inset="0,0,0,0">
                <w:txbxContent>
                  <w:p w:rsidR="008B389E" w:rsidRDefault="008B389E">
                    <w:pPr>
                      <w:pStyle w:val="1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5E5C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648E4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0851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728C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4462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2EB4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362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CCD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F0F0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4EBB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05"/>
    <w:multiLevelType w:val="multilevel"/>
    <w:tmpl w:val="00000004"/>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0D"/>
    <w:multiLevelType w:val="multilevel"/>
    <w:tmpl w:val="0000000C"/>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0F"/>
    <w:multiLevelType w:val="multilevel"/>
    <w:tmpl w:val="0000000E"/>
    <w:lvl w:ilvl="0">
      <w:start w:val="10"/>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0"/>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0"/>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0"/>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0"/>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0"/>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0"/>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0"/>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0"/>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F612F07"/>
    <w:multiLevelType w:val="hybridMultilevel"/>
    <w:tmpl w:val="CD6A0EB4"/>
    <w:lvl w:ilvl="0" w:tplc="9D38D62C">
      <w:start w:val="5"/>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6E088D"/>
    <w:multiLevelType w:val="multilevel"/>
    <w:tmpl w:val="7F182C7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D07B98"/>
    <w:multiLevelType w:val="multilevel"/>
    <w:tmpl w:val="A258779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03E07AF"/>
    <w:multiLevelType w:val="hybridMultilevel"/>
    <w:tmpl w:val="0902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E523B0"/>
    <w:multiLevelType w:val="multilevel"/>
    <w:tmpl w:val="488EDE66"/>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59"/>
        </w:tabs>
        <w:ind w:left="1159" w:hanging="45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4D7F4EA4"/>
    <w:multiLevelType w:val="hybridMultilevel"/>
    <w:tmpl w:val="AD82EEC6"/>
    <w:lvl w:ilvl="0" w:tplc="B8807A56">
      <w:start w:val="1"/>
      <w:numFmt w:val="upperRoman"/>
      <w:lvlText w:val="%1."/>
      <w:lvlJc w:val="left"/>
      <w:pPr>
        <w:tabs>
          <w:tab w:val="num" w:pos="1280"/>
        </w:tabs>
        <w:ind w:left="1280" w:hanging="72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0">
    <w:nsid w:val="5674583C"/>
    <w:multiLevelType w:val="hybridMultilevel"/>
    <w:tmpl w:val="0902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E21DE"/>
    <w:multiLevelType w:val="hybridMultilevel"/>
    <w:tmpl w:val="0902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36893"/>
    <w:multiLevelType w:val="multilevel"/>
    <w:tmpl w:val="982C5672"/>
    <w:lvl w:ilvl="0">
      <w:start w:val="17"/>
      <w:numFmt w:val="decimal"/>
      <w:lvlText w:val="%1"/>
      <w:lvlJc w:val="left"/>
      <w:pPr>
        <w:tabs>
          <w:tab w:val="num" w:pos="750"/>
        </w:tabs>
        <w:ind w:left="750" w:hanging="750"/>
      </w:pPr>
      <w:rPr>
        <w:rFonts w:hint="default"/>
      </w:rPr>
    </w:lvl>
    <w:lvl w:ilvl="1">
      <w:start w:val="18"/>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DB74EA"/>
    <w:multiLevelType w:val="hybridMultilevel"/>
    <w:tmpl w:val="87740AC8"/>
    <w:lvl w:ilvl="0" w:tplc="0258502E">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9"/>
  </w:num>
  <w:num w:numId="21">
    <w:abstractNumId w:val="33"/>
  </w:num>
  <w:num w:numId="22">
    <w:abstractNumId w:val="24"/>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5"/>
  </w:num>
  <w:num w:numId="31">
    <w:abstractNumId w:val="26"/>
  </w:num>
  <w:num w:numId="32">
    <w:abstractNumId w:val="31"/>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7D"/>
    <w:rsid w:val="00000667"/>
    <w:rsid w:val="00001CE3"/>
    <w:rsid w:val="000026F2"/>
    <w:rsid w:val="00006DB1"/>
    <w:rsid w:val="00006F35"/>
    <w:rsid w:val="000072F4"/>
    <w:rsid w:val="000073D9"/>
    <w:rsid w:val="00014683"/>
    <w:rsid w:val="00015FF0"/>
    <w:rsid w:val="00026CC4"/>
    <w:rsid w:val="000307DE"/>
    <w:rsid w:val="00030968"/>
    <w:rsid w:val="00033E98"/>
    <w:rsid w:val="00036EC5"/>
    <w:rsid w:val="00036F39"/>
    <w:rsid w:val="00037770"/>
    <w:rsid w:val="000403A5"/>
    <w:rsid w:val="00045153"/>
    <w:rsid w:val="00050406"/>
    <w:rsid w:val="00053AB7"/>
    <w:rsid w:val="00057B3F"/>
    <w:rsid w:val="00061EE2"/>
    <w:rsid w:val="000765B1"/>
    <w:rsid w:val="00084AE0"/>
    <w:rsid w:val="000862C0"/>
    <w:rsid w:val="00086A07"/>
    <w:rsid w:val="000941E5"/>
    <w:rsid w:val="00095E42"/>
    <w:rsid w:val="00097F47"/>
    <w:rsid w:val="000A03F7"/>
    <w:rsid w:val="000B0F77"/>
    <w:rsid w:val="000B41CB"/>
    <w:rsid w:val="000B5680"/>
    <w:rsid w:val="000B69BE"/>
    <w:rsid w:val="000C22F3"/>
    <w:rsid w:val="000C2F25"/>
    <w:rsid w:val="000C3729"/>
    <w:rsid w:val="000D11D3"/>
    <w:rsid w:val="000D5560"/>
    <w:rsid w:val="000E1077"/>
    <w:rsid w:val="000E1B77"/>
    <w:rsid w:val="000E1C2D"/>
    <w:rsid w:val="000E3A41"/>
    <w:rsid w:val="000E543C"/>
    <w:rsid w:val="000E63AC"/>
    <w:rsid w:val="000E75D5"/>
    <w:rsid w:val="000F122D"/>
    <w:rsid w:val="000F18A6"/>
    <w:rsid w:val="000F4E2A"/>
    <w:rsid w:val="000F66C2"/>
    <w:rsid w:val="0010053B"/>
    <w:rsid w:val="00100E15"/>
    <w:rsid w:val="00103453"/>
    <w:rsid w:val="00104AD4"/>
    <w:rsid w:val="001056CD"/>
    <w:rsid w:val="00115982"/>
    <w:rsid w:val="001166C6"/>
    <w:rsid w:val="00120590"/>
    <w:rsid w:val="00120965"/>
    <w:rsid w:val="001218E9"/>
    <w:rsid w:val="00124968"/>
    <w:rsid w:val="00130D67"/>
    <w:rsid w:val="00133DAF"/>
    <w:rsid w:val="00137E79"/>
    <w:rsid w:val="00141656"/>
    <w:rsid w:val="00142DC6"/>
    <w:rsid w:val="0015451E"/>
    <w:rsid w:val="0015456F"/>
    <w:rsid w:val="00154D2A"/>
    <w:rsid w:val="00161337"/>
    <w:rsid w:val="0016366C"/>
    <w:rsid w:val="00164BB7"/>
    <w:rsid w:val="00165396"/>
    <w:rsid w:val="00166988"/>
    <w:rsid w:val="00173044"/>
    <w:rsid w:val="00175AA9"/>
    <w:rsid w:val="00176B52"/>
    <w:rsid w:val="0018249D"/>
    <w:rsid w:val="001829CA"/>
    <w:rsid w:val="00185F0F"/>
    <w:rsid w:val="00186D26"/>
    <w:rsid w:val="001933FE"/>
    <w:rsid w:val="0019431E"/>
    <w:rsid w:val="001A26BC"/>
    <w:rsid w:val="001A2B09"/>
    <w:rsid w:val="001A3479"/>
    <w:rsid w:val="001A41C7"/>
    <w:rsid w:val="001A6C70"/>
    <w:rsid w:val="001A7A2D"/>
    <w:rsid w:val="001B3894"/>
    <w:rsid w:val="001C08BA"/>
    <w:rsid w:val="001C25A8"/>
    <w:rsid w:val="001C4B1E"/>
    <w:rsid w:val="001C5624"/>
    <w:rsid w:val="001C5DA0"/>
    <w:rsid w:val="001D055E"/>
    <w:rsid w:val="001D3D43"/>
    <w:rsid w:val="001D7081"/>
    <w:rsid w:val="001E10D1"/>
    <w:rsid w:val="001E386B"/>
    <w:rsid w:val="001E4914"/>
    <w:rsid w:val="001F10C7"/>
    <w:rsid w:val="001F1CA5"/>
    <w:rsid w:val="001F388B"/>
    <w:rsid w:val="001F3F8B"/>
    <w:rsid w:val="001F559D"/>
    <w:rsid w:val="001F7D25"/>
    <w:rsid w:val="00200A50"/>
    <w:rsid w:val="00200EAB"/>
    <w:rsid w:val="00202EAF"/>
    <w:rsid w:val="00205BB3"/>
    <w:rsid w:val="00210C50"/>
    <w:rsid w:val="00215340"/>
    <w:rsid w:val="0021753E"/>
    <w:rsid w:val="00222006"/>
    <w:rsid w:val="00222256"/>
    <w:rsid w:val="0023346D"/>
    <w:rsid w:val="002357BF"/>
    <w:rsid w:val="00240483"/>
    <w:rsid w:val="00243E72"/>
    <w:rsid w:val="00244F1D"/>
    <w:rsid w:val="00244F83"/>
    <w:rsid w:val="00247302"/>
    <w:rsid w:val="00251B6C"/>
    <w:rsid w:val="00252AF1"/>
    <w:rsid w:val="00253CEF"/>
    <w:rsid w:val="00253E52"/>
    <w:rsid w:val="00260A62"/>
    <w:rsid w:val="00261329"/>
    <w:rsid w:val="002614DA"/>
    <w:rsid w:val="002632A9"/>
    <w:rsid w:val="00267A46"/>
    <w:rsid w:val="00271871"/>
    <w:rsid w:val="00272494"/>
    <w:rsid w:val="002809C0"/>
    <w:rsid w:val="00282E46"/>
    <w:rsid w:val="00284322"/>
    <w:rsid w:val="0028711E"/>
    <w:rsid w:val="002902D8"/>
    <w:rsid w:val="002915C0"/>
    <w:rsid w:val="00292DF5"/>
    <w:rsid w:val="00293567"/>
    <w:rsid w:val="00293775"/>
    <w:rsid w:val="002A03AF"/>
    <w:rsid w:val="002A3895"/>
    <w:rsid w:val="002B1295"/>
    <w:rsid w:val="002B363C"/>
    <w:rsid w:val="002B7F40"/>
    <w:rsid w:val="002C3136"/>
    <w:rsid w:val="002C4238"/>
    <w:rsid w:val="002D6B3D"/>
    <w:rsid w:val="002D7511"/>
    <w:rsid w:val="002E186D"/>
    <w:rsid w:val="002E3BBF"/>
    <w:rsid w:val="002E4E10"/>
    <w:rsid w:val="002E5221"/>
    <w:rsid w:val="002F296E"/>
    <w:rsid w:val="002F4CA4"/>
    <w:rsid w:val="002F7A42"/>
    <w:rsid w:val="002F7C9D"/>
    <w:rsid w:val="002F7E02"/>
    <w:rsid w:val="00302C55"/>
    <w:rsid w:val="00303818"/>
    <w:rsid w:val="00307FFA"/>
    <w:rsid w:val="00311C3A"/>
    <w:rsid w:val="003155F6"/>
    <w:rsid w:val="00315A84"/>
    <w:rsid w:val="00321C25"/>
    <w:rsid w:val="00325611"/>
    <w:rsid w:val="003336CE"/>
    <w:rsid w:val="00334DAC"/>
    <w:rsid w:val="003351D6"/>
    <w:rsid w:val="0033545B"/>
    <w:rsid w:val="00336D19"/>
    <w:rsid w:val="00337AD8"/>
    <w:rsid w:val="003402B9"/>
    <w:rsid w:val="00343C83"/>
    <w:rsid w:val="00344A9E"/>
    <w:rsid w:val="00344EDB"/>
    <w:rsid w:val="00345222"/>
    <w:rsid w:val="00350A50"/>
    <w:rsid w:val="00355FB4"/>
    <w:rsid w:val="00356A90"/>
    <w:rsid w:val="00360A20"/>
    <w:rsid w:val="00361CCF"/>
    <w:rsid w:val="00371824"/>
    <w:rsid w:val="00371D69"/>
    <w:rsid w:val="00374A57"/>
    <w:rsid w:val="00374B7F"/>
    <w:rsid w:val="00375459"/>
    <w:rsid w:val="0037648F"/>
    <w:rsid w:val="0038645D"/>
    <w:rsid w:val="003864C6"/>
    <w:rsid w:val="00390B10"/>
    <w:rsid w:val="00395FEE"/>
    <w:rsid w:val="003A12CE"/>
    <w:rsid w:val="003B707E"/>
    <w:rsid w:val="003B7A04"/>
    <w:rsid w:val="003C1B80"/>
    <w:rsid w:val="003C21E0"/>
    <w:rsid w:val="003C6A6B"/>
    <w:rsid w:val="003C7A52"/>
    <w:rsid w:val="003D10F3"/>
    <w:rsid w:val="003D17F7"/>
    <w:rsid w:val="003D4782"/>
    <w:rsid w:val="003D4D43"/>
    <w:rsid w:val="003D5AF7"/>
    <w:rsid w:val="003D6273"/>
    <w:rsid w:val="003D7015"/>
    <w:rsid w:val="003E3F52"/>
    <w:rsid w:val="003E6393"/>
    <w:rsid w:val="003F5CFC"/>
    <w:rsid w:val="003F73D7"/>
    <w:rsid w:val="00400A2F"/>
    <w:rsid w:val="00404DC4"/>
    <w:rsid w:val="004108FF"/>
    <w:rsid w:val="00420539"/>
    <w:rsid w:val="004219F6"/>
    <w:rsid w:val="00423884"/>
    <w:rsid w:val="004274CA"/>
    <w:rsid w:val="0042762F"/>
    <w:rsid w:val="00430856"/>
    <w:rsid w:val="00430B3B"/>
    <w:rsid w:val="0043335E"/>
    <w:rsid w:val="004338B8"/>
    <w:rsid w:val="00442EC4"/>
    <w:rsid w:val="00443B23"/>
    <w:rsid w:val="00443D2A"/>
    <w:rsid w:val="00447DB3"/>
    <w:rsid w:val="00450B89"/>
    <w:rsid w:val="004565B1"/>
    <w:rsid w:val="00456F1A"/>
    <w:rsid w:val="00457329"/>
    <w:rsid w:val="004608F2"/>
    <w:rsid w:val="004709CD"/>
    <w:rsid w:val="004720CA"/>
    <w:rsid w:val="0047392C"/>
    <w:rsid w:val="00476C30"/>
    <w:rsid w:val="00481BC0"/>
    <w:rsid w:val="00482203"/>
    <w:rsid w:val="00482CE8"/>
    <w:rsid w:val="004875F5"/>
    <w:rsid w:val="004935B6"/>
    <w:rsid w:val="00495370"/>
    <w:rsid w:val="004A3B58"/>
    <w:rsid w:val="004A730E"/>
    <w:rsid w:val="004B3A5E"/>
    <w:rsid w:val="004B4573"/>
    <w:rsid w:val="004C0AE0"/>
    <w:rsid w:val="004D3314"/>
    <w:rsid w:val="004D41F8"/>
    <w:rsid w:val="004D72C1"/>
    <w:rsid w:val="004E23A1"/>
    <w:rsid w:val="004F14E6"/>
    <w:rsid w:val="004F1706"/>
    <w:rsid w:val="004F4224"/>
    <w:rsid w:val="004F4BA5"/>
    <w:rsid w:val="004F5621"/>
    <w:rsid w:val="004F675F"/>
    <w:rsid w:val="00500B75"/>
    <w:rsid w:val="005059EC"/>
    <w:rsid w:val="005106A1"/>
    <w:rsid w:val="0051318F"/>
    <w:rsid w:val="0051594F"/>
    <w:rsid w:val="00522BD3"/>
    <w:rsid w:val="005237B9"/>
    <w:rsid w:val="0053487D"/>
    <w:rsid w:val="0054011F"/>
    <w:rsid w:val="00541540"/>
    <w:rsid w:val="00541CAD"/>
    <w:rsid w:val="005429A0"/>
    <w:rsid w:val="0055277D"/>
    <w:rsid w:val="00561F70"/>
    <w:rsid w:val="0056325E"/>
    <w:rsid w:val="00564863"/>
    <w:rsid w:val="00566F72"/>
    <w:rsid w:val="00572A0C"/>
    <w:rsid w:val="0057468D"/>
    <w:rsid w:val="00574CC2"/>
    <w:rsid w:val="005761C5"/>
    <w:rsid w:val="00585D69"/>
    <w:rsid w:val="005925D1"/>
    <w:rsid w:val="005A3195"/>
    <w:rsid w:val="005B23C4"/>
    <w:rsid w:val="005B369A"/>
    <w:rsid w:val="005B4D84"/>
    <w:rsid w:val="005B7258"/>
    <w:rsid w:val="005C244D"/>
    <w:rsid w:val="005C2460"/>
    <w:rsid w:val="005C2BBC"/>
    <w:rsid w:val="005C42F6"/>
    <w:rsid w:val="005C4354"/>
    <w:rsid w:val="005C5CB5"/>
    <w:rsid w:val="005C5D75"/>
    <w:rsid w:val="005C6873"/>
    <w:rsid w:val="005C7C20"/>
    <w:rsid w:val="005C7D92"/>
    <w:rsid w:val="005D26EC"/>
    <w:rsid w:val="005D5B96"/>
    <w:rsid w:val="005D7795"/>
    <w:rsid w:val="005E3F8F"/>
    <w:rsid w:val="005E412A"/>
    <w:rsid w:val="005F0DEA"/>
    <w:rsid w:val="005F5185"/>
    <w:rsid w:val="005F5EAF"/>
    <w:rsid w:val="006066EB"/>
    <w:rsid w:val="00607A56"/>
    <w:rsid w:val="006107C1"/>
    <w:rsid w:val="006112DB"/>
    <w:rsid w:val="00612F05"/>
    <w:rsid w:val="00613BB8"/>
    <w:rsid w:val="006147A9"/>
    <w:rsid w:val="00623DF9"/>
    <w:rsid w:val="00626689"/>
    <w:rsid w:val="00627977"/>
    <w:rsid w:val="00627B05"/>
    <w:rsid w:val="006306D9"/>
    <w:rsid w:val="00631AA0"/>
    <w:rsid w:val="006322BE"/>
    <w:rsid w:val="0063270C"/>
    <w:rsid w:val="006343C0"/>
    <w:rsid w:val="00634AA0"/>
    <w:rsid w:val="00635223"/>
    <w:rsid w:val="00640C24"/>
    <w:rsid w:val="00641CD1"/>
    <w:rsid w:val="00642024"/>
    <w:rsid w:val="00646642"/>
    <w:rsid w:val="0065025B"/>
    <w:rsid w:val="00650365"/>
    <w:rsid w:val="00654AAB"/>
    <w:rsid w:val="006572AC"/>
    <w:rsid w:val="00664FEB"/>
    <w:rsid w:val="006659BB"/>
    <w:rsid w:val="00666821"/>
    <w:rsid w:val="0067021D"/>
    <w:rsid w:val="00671AC7"/>
    <w:rsid w:val="00674A9F"/>
    <w:rsid w:val="00675589"/>
    <w:rsid w:val="006769A0"/>
    <w:rsid w:val="00677A1A"/>
    <w:rsid w:val="00680696"/>
    <w:rsid w:val="00682C5C"/>
    <w:rsid w:val="00683B3E"/>
    <w:rsid w:val="00690BFA"/>
    <w:rsid w:val="00692CF8"/>
    <w:rsid w:val="006936F9"/>
    <w:rsid w:val="00695A0A"/>
    <w:rsid w:val="00697E42"/>
    <w:rsid w:val="006A05CE"/>
    <w:rsid w:val="006A1983"/>
    <w:rsid w:val="006A6600"/>
    <w:rsid w:val="006A75DD"/>
    <w:rsid w:val="006B27E2"/>
    <w:rsid w:val="006B338D"/>
    <w:rsid w:val="006B5366"/>
    <w:rsid w:val="006B6DCC"/>
    <w:rsid w:val="006B7AB4"/>
    <w:rsid w:val="006C2055"/>
    <w:rsid w:val="006C3A10"/>
    <w:rsid w:val="006C3AD4"/>
    <w:rsid w:val="006C471C"/>
    <w:rsid w:val="006C73B8"/>
    <w:rsid w:val="006D3F19"/>
    <w:rsid w:val="006E05DF"/>
    <w:rsid w:val="006E08BD"/>
    <w:rsid w:val="006E37AE"/>
    <w:rsid w:val="006E3863"/>
    <w:rsid w:val="006E3914"/>
    <w:rsid w:val="006E3D6D"/>
    <w:rsid w:val="006F0867"/>
    <w:rsid w:val="006F3E1E"/>
    <w:rsid w:val="006F6DBB"/>
    <w:rsid w:val="006F78E0"/>
    <w:rsid w:val="00700545"/>
    <w:rsid w:val="007012B8"/>
    <w:rsid w:val="00702374"/>
    <w:rsid w:val="007031B3"/>
    <w:rsid w:val="00703FA0"/>
    <w:rsid w:val="00706802"/>
    <w:rsid w:val="007102AC"/>
    <w:rsid w:val="00712429"/>
    <w:rsid w:val="007125B5"/>
    <w:rsid w:val="007137F5"/>
    <w:rsid w:val="007170B2"/>
    <w:rsid w:val="00720619"/>
    <w:rsid w:val="00720BB7"/>
    <w:rsid w:val="00724BAA"/>
    <w:rsid w:val="00725EA2"/>
    <w:rsid w:val="00730DED"/>
    <w:rsid w:val="00740C4A"/>
    <w:rsid w:val="00741119"/>
    <w:rsid w:val="00741382"/>
    <w:rsid w:val="00744CC7"/>
    <w:rsid w:val="0074566F"/>
    <w:rsid w:val="00751A1E"/>
    <w:rsid w:val="00755098"/>
    <w:rsid w:val="00755C35"/>
    <w:rsid w:val="00763232"/>
    <w:rsid w:val="00763856"/>
    <w:rsid w:val="00763B9D"/>
    <w:rsid w:val="0076430A"/>
    <w:rsid w:val="007656FB"/>
    <w:rsid w:val="007666C9"/>
    <w:rsid w:val="00770338"/>
    <w:rsid w:val="007706FD"/>
    <w:rsid w:val="007716C1"/>
    <w:rsid w:val="00782712"/>
    <w:rsid w:val="0079110D"/>
    <w:rsid w:val="00791139"/>
    <w:rsid w:val="00793DDD"/>
    <w:rsid w:val="00797172"/>
    <w:rsid w:val="007A16EE"/>
    <w:rsid w:val="007A46E8"/>
    <w:rsid w:val="007A50F6"/>
    <w:rsid w:val="007A5D40"/>
    <w:rsid w:val="007A683F"/>
    <w:rsid w:val="007A74FF"/>
    <w:rsid w:val="007A7CAD"/>
    <w:rsid w:val="007B0932"/>
    <w:rsid w:val="007B2898"/>
    <w:rsid w:val="007B59B4"/>
    <w:rsid w:val="007C0C06"/>
    <w:rsid w:val="007C34AF"/>
    <w:rsid w:val="007C7E13"/>
    <w:rsid w:val="007C7F60"/>
    <w:rsid w:val="007D7220"/>
    <w:rsid w:val="007E4F09"/>
    <w:rsid w:val="007E6477"/>
    <w:rsid w:val="007E6701"/>
    <w:rsid w:val="007F1B91"/>
    <w:rsid w:val="00801020"/>
    <w:rsid w:val="00803AD6"/>
    <w:rsid w:val="0080404D"/>
    <w:rsid w:val="0080439A"/>
    <w:rsid w:val="008045D3"/>
    <w:rsid w:val="008062BE"/>
    <w:rsid w:val="0080770C"/>
    <w:rsid w:val="00810658"/>
    <w:rsid w:val="00810D9D"/>
    <w:rsid w:val="008147CB"/>
    <w:rsid w:val="008155FC"/>
    <w:rsid w:val="0081693A"/>
    <w:rsid w:val="00817A7D"/>
    <w:rsid w:val="00820E3F"/>
    <w:rsid w:val="00823ABD"/>
    <w:rsid w:val="00824403"/>
    <w:rsid w:val="008247E6"/>
    <w:rsid w:val="00824DEE"/>
    <w:rsid w:val="0082559E"/>
    <w:rsid w:val="00832C2C"/>
    <w:rsid w:val="00835644"/>
    <w:rsid w:val="0083621A"/>
    <w:rsid w:val="00836673"/>
    <w:rsid w:val="00837C02"/>
    <w:rsid w:val="008404E3"/>
    <w:rsid w:val="008406B9"/>
    <w:rsid w:val="00842A0D"/>
    <w:rsid w:val="00843171"/>
    <w:rsid w:val="0084528C"/>
    <w:rsid w:val="00847406"/>
    <w:rsid w:val="00847A7B"/>
    <w:rsid w:val="008506D3"/>
    <w:rsid w:val="0085773E"/>
    <w:rsid w:val="00861505"/>
    <w:rsid w:val="00862611"/>
    <w:rsid w:val="00863303"/>
    <w:rsid w:val="00872930"/>
    <w:rsid w:val="00880B4F"/>
    <w:rsid w:val="00881490"/>
    <w:rsid w:val="00881F52"/>
    <w:rsid w:val="00883D22"/>
    <w:rsid w:val="00884A33"/>
    <w:rsid w:val="008954C1"/>
    <w:rsid w:val="008A69E2"/>
    <w:rsid w:val="008B1B08"/>
    <w:rsid w:val="008B389E"/>
    <w:rsid w:val="008B7B9D"/>
    <w:rsid w:val="008C2537"/>
    <w:rsid w:val="008C2792"/>
    <w:rsid w:val="008C36D5"/>
    <w:rsid w:val="008C474C"/>
    <w:rsid w:val="008C6AAD"/>
    <w:rsid w:val="008C7004"/>
    <w:rsid w:val="008D21B7"/>
    <w:rsid w:val="008D5CFB"/>
    <w:rsid w:val="008D7CEA"/>
    <w:rsid w:val="008E3A33"/>
    <w:rsid w:val="008E67DB"/>
    <w:rsid w:val="008E7355"/>
    <w:rsid w:val="008E7AF0"/>
    <w:rsid w:val="008F4258"/>
    <w:rsid w:val="008F66BD"/>
    <w:rsid w:val="00911D34"/>
    <w:rsid w:val="00911FB8"/>
    <w:rsid w:val="009124DD"/>
    <w:rsid w:val="00920813"/>
    <w:rsid w:val="00922A60"/>
    <w:rsid w:val="00930C05"/>
    <w:rsid w:val="00932712"/>
    <w:rsid w:val="00937A7F"/>
    <w:rsid w:val="009414EC"/>
    <w:rsid w:val="00946F21"/>
    <w:rsid w:val="00947712"/>
    <w:rsid w:val="0095489F"/>
    <w:rsid w:val="0095624D"/>
    <w:rsid w:val="00960D30"/>
    <w:rsid w:val="009709C9"/>
    <w:rsid w:val="009804F6"/>
    <w:rsid w:val="00984F11"/>
    <w:rsid w:val="00986CF7"/>
    <w:rsid w:val="00987198"/>
    <w:rsid w:val="00992A0E"/>
    <w:rsid w:val="00995C57"/>
    <w:rsid w:val="00995F34"/>
    <w:rsid w:val="009960C5"/>
    <w:rsid w:val="00997354"/>
    <w:rsid w:val="00997A19"/>
    <w:rsid w:val="009A09AC"/>
    <w:rsid w:val="009A2C1D"/>
    <w:rsid w:val="009A31E2"/>
    <w:rsid w:val="009A3EEB"/>
    <w:rsid w:val="009A7102"/>
    <w:rsid w:val="009B0F47"/>
    <w:rsid w:val="009B22DF"/>
    <w:rsid w:val="009B3583"/>
    <w:rsid w:val="009B4FCC"/>
    <w:rsid w:val="009B7B92"/>
    <w:rsid w:val="009C010C"/>
    <w:rsid w:val="009C0D68"/>
    <w:rsid w:val="009C1C2B"/>
    <w:rsid w:val="009C3C24"/>
    <w:rsid w:val="009D23BD"/>
    <w:rsid w:val="009D2486"/>
    <w:rsid w:val="009D271E"/>
    <w:rsid w:val="009D462B"/>
    <w:rsid w:val="009D758A"/>
    <w:rsid w:val="009E0502"/>
    <w:rsid w:val="009E217F"/>
    <w:rsid w:val="009E6D15"/>
    <w:rsid w:val="009F23E6"/>
    <w:rsid w:val="009F31CF"/>
    <w:rsid w:val="009F725C"/>
    <w:rsid w:val="00A01AC8"/>
    <w:rsid w:val="00A04682"/>
    <w:rsid w:val="00A07FB7"/>
    <w:rsid w:val="00A1016D"/>
    <w:rsid w:val="00A12F67"/>
    <w:rsid w:val="00A209B8"/>
    <w:rsid w:val="00A20E23"/>
    <w:rsid w:val="00A21D05"/>
    <w:rsid w:val="00A24FE1"/>
    <w:rsid w:val="00A31BD5"/>
    <w:rsid w:val="00A326E7"/>
    <w:rsid w:val="00A335E8"/>
    <w:rsid w:val="00A34585"/>
    <w:rsid w:val="00A41B57"/>
    <w:rsid w:val="00A4219D"/>
    <w:rsid w:val="00A425AE"/>
    <w:rsid w:val="00A44570"/>
    <w:rsid w:val="00A45D77"/>
    <w:rsid w:val="00A47CA3"/>
    <w:rsid w:val="00A53F96"/>
    <w:rsid w:val="00A542F7"/>
    <w:rsid w:val="00A568DB"/>
    <w:rsid w:val="00A60277"/>
    <w:rsid w:val="00A63614"/>
    <w:rsid w:val="00A6491E"/>
    <w:rsid w:val="00A6528A"/>
    <w:rsid w:val="00A715FD"/>
    <w:rsid w:val="00A84737"/>
    <w:rsid w:val="00A9026A"/>
    <w:rsid w:val="00A919EC"/>
    <w:rsid w:val="00A91EC6"/>
    <w:rsid w:val="00A9373C"/>
    <w:rsid w:val="00A9580B"/>
    <w:rsid w:val="00A9727D"/>
    <w:rsid w:val="00AB1679"/>
    <w:rsid w:val="00AB41A4"/>
    <w:rsid w:val="00AB642E"/>
    <w:rsid w:val="00AC28EA"/>
    <w:rsid w:val="00AC528F"/>
    <w:rsid w:val="00AC6868"/>
    <w:rsid w:val="00AD4AC4"/>
    <w:rsid w:val="00AE0413"/>
    <w:rsid w:val="00AE0CC5"/>
    <w:rsid w:val="00AE10A9"/>
    <w:rsid w:val="00AE32BD"/>
    <w:rsid w:val="00AF0566"/>
    <w:rsid w:val="00AF0854"/>
    <w:rsid w:val="00AF58E1"/>
    <w:rsid w:val="00AF6C08"/>
    <w:rsid w:val="00B01892"/>
    <w:rsid w:val="00B03DCA"/>
    <w:rsid w:val="00B0544A"/>
    <w:rsid w:val="00B12172"/>
    <w:rsid w:val="00B1338F"/>
    <w:rsid w:val="00B1466B"/>
    <w:rsid w:val="00B177C9"/>
    <w:rsid w:val="00B33143"/>
    <w:rsid w:val="00B35973"/>
    <w:rsid w:val="00B35CEF"/>
    <w:rsid w:val="00B37CA0"/>
    <w:rsid w:val="00B46121"/>
    <w:rsid w:val="00B46AD4"/>
    <w:rsid w:val="00B47DCC"/>
    <w:rsid w:val="00B50632"/>
    <w:rsid w:val="00B52FD9"/>
    <w:rsid w:val="00B601DD"/>
    <w:rsid w:val="00B63AB5"/>
    <w:rsid w:val="00B64F0D"/>
    <w:rsid w:val="00B67962"/>
    <w:rsid w:val="00B704CD"/>
    <w:rsid w:val="00B72BBE"/>
    <w:rsid w:val="00B74434"/>
    <w:rsid w:val="00B7465D"/>
    <w:rsid w:val="00B83855"/>
    <w:rsid w:val="00B83DCD"/>
    <w:rsid w:val="00B85613"/>
    <w:rsid w:val="00B90206"/>
    <w:rsid w:val="00B9334E"/>
    <w:rsid w:val="00B93FBD"/>
    <w:rsid w:val="00B9598E"/>
    <w:rsid w:val="00B97957"/>
    <w:rsid w:val="00BA161D"/>
    <w:rsid w:val="00BA4E76"/>
    <w:rsid w:val="00BB0407"/>
    <w:rsid w:val="00BB50E6"/>
    <w:rsid w:val="00BC3568"/>
    <w:rsid w:val="00BD3B12"/>
    <w:rsid w:val="00BD4B4A"/>
    <w:rsid w:val="00BD5845"/>
    <w:rsid w:val="00BD73FD"/>
    <w:rsid w:val="00BE4AED"/>
    <w:rsid w:val="00BE5F58"/>
    <w:rsid w:val="00BE651D"/>
    <w:rsid w:val="00BE6FD6"/>
    <w:rsid w:val="00BF1CA4"/>
    <w:rsid w:val="00BF5372"/>
    <w:rsid w:val="00BF6F85"/>
    <w:rsid w:val="00C11755"/>
    <w:rsid w:val="00C11861"/>
    <w:rsid w:val="00C12A87"/>
    <w:rsid w:val="00C12BBF"/>
    <w:rsid w:val="00C13B17"/>
    <w:rsid w:val="00C13F98"/>
    <w:rsid w:val="00C20483"/>
    <w:rsid w:val="00C210B4"/>
    <w:rsid w:val="00C22DFD"/>
    <w:rsid w:val="00C23498"/>
    <w:rsid w:val="00C25593"/>
    <w:rsid w:val="00C31363"/>
    <w:rsid w:val="00C33883"/>
    <w:rsid w:val="00C362B2"/>
    <w:rsid w:val="00C4501E"/>
    <w:rsid w:val="00C4552D"/>
    <w:rsid w:val="00C45904"/>
    <w:rsid w:val="00C50281"/>
    <w:rsid w:val="00C524C7"/>
    <w:rsid w:val="00C52FFC"/>
    <w:rsid w:val="00C53A63"/>
    <w:rsid w:val="00C56592"/>
    <w:rsid w:val="00C6125E"/>
    <w:rsid w:val="00C61885"/>
    <w:rsid w:val="00C62336"/>
    <w:rsid w:val="00C62C52"/>
    <w:rsid w:val="00C71E17"/>
    <w:rsid w:val="00C73A12"/>
    <w:rsid w:val="00C8221C"/>
    <w:rsid w:val="00C85C19"/>
    <w:rsid w:val="00C8671F"/>
    <w:rsid w:val="00C92DF0"/>
    <w:rsid w:val="00C938A9"/>
    <w:rsid w:val="00C93A86"/>
    <w:rsid w:val="00C9652B"/>
    <w:rsid w:val="00CA06FF"/>
    <w:rsid w:val="00CA2824"/>
    <w:rsid w:val="00CA30EF"/>
    <w:rsid w:val="00CB127B"/>
    <w:rsid w:val="00CB47BB"/>
    <w:rsid w:val="00CB5CD0"/>
    <w:rsid w:val="00CB68F5"/>
    <w:rsid w:val="00CC5C56"/>
    <w:rsid w:val="00CD05A1"/>
    <w:rsid w:val="00CD0B36"/>
    <w:rsid w:val="00CD2CF1"/>
    <w:rsid w:val="00CD4D0F"/>
    <w:rsid w:val="00CD565C"/>
    <w:rsid w:val="00CD5FF1"/>
    <w:rsid w:val="00CD726B"/>
    <w:rsid w:val="00CD7705"/>
    <w:rsid w:val="00CE4900"/>
    <w:rsid w:val="00CE5411"/>
    <w:rsid w:val="00CE69D2"/>
    <w:rsid w:val="00CE735E"/>
    <w:rsid w:val="00CF09B8"/>
    <w:rsid w:val="00CF4AAD"/>
    <w:rsid w:val="00CF4DAD"/>
    <w:rsid w:val="00D001B3"/>
    <w:rsid w:val="00D06368"/>
    <w:rsid w:val="00D073B4"/>
    <w:rsid w:val="00D078D0"/>
    <w:rsid w:val="00D11AE2"/>
    <w:rsid w:val="00D14ADD"/>
    <w:rsid w:val="00D14C5A"/>
    <w:rsid w:val="00D154D5"/>
    <w:rsid w:val="00D228F2"/>
    <w:rsid w:val="00D23AFD"/>
    <w:rsid w:val="00D263F2"/>
    <w:rsid w:val="00D27E5E"/>
    <w:rsid w:val="00D30B43"/>
    <w:rsid w:val="00D3125B"/>
    <w:rsid w:val="00D34574"/>
    <w:rsid w:val="00D40797"/>
    <w:rsid w:val="00D44044"/>
    <w:rsid w:val="00D447DB"/>
    <w:rsid w:val="00D506CA"/>
    <w:rsid w:val="00D512E9"/>
    <w:rsid w:val="00D525B5"/>
    <w:rsid w:val="00D52AE2"/>
    <w:rsid w:val="00D5639B"/>
    <w:rsid w:val="00D570CF"/>
    <w:rsid w:val="00D60042"/>
    <w:rsid w:val="00D6005D"/>
    <w:rsid w:val="00D63739"/>
    <w:rsid w:val="00D64FAE"/>
    <w:rsid w:val="00D66A04"/>
    <w:rsid w:val="00D86C33"/>
    <w:rsid w:val="00D90C64"/>
    <w:rsid w:val="00D96781"/>
    <w:rsid w:val="00DA59FD"/>
    <w:rsid w:val="00DA7775"/>
    <w:rsid w:val="00DB0C8F"/>
    <w:rsid w:val="00DB4424"/>
    <w:rsid w:val="00DB7A94"/>
    <w:rsid w:val="00DB7AFA"/>
    <w:rsid w:val="00DC135E"/>
    <w:rsid w:val="00DC1F46"/>
    <w:rsid w:val="00DC5E4D"/>
    <w:rsid w:val="00DC73E3"/>
    <w:rsid w:val="00DC7BE7"/>
    <w:rsid w:val="00DD361A"/>
    <w:rsid w:val="00DD5DF0"/>
    <w:rsid w:val="00DD6DA0"/>
    <w:rsid w:val="00DE1F97"/>
    <w:rsid w:val="00DE3192"/>
    <w:rsid w:val="00DE529B"/>
    <w:rsid w:val="00DF0BD3"/>
    <w:rsid w:val="00DF1A17"/>
    <w:rsid w:val="00DF2827"/>
    <w:rsid w:val="00E00B1C"/>
    <w:rsid w:val="00E00C5D"/>
    <w:rsid w:val="00E04B22"/>
    <w:rsid w:val="00E06ED6"/>
    <w:rsid w:val="00E0733F"/>
    <w:rsid w:val="00E11171"/>
    <w:rsid w:val="00E12EE9"/>
    <w:rsid w:val="00E13C73"/>
    <w:rsid w:val="00E226E1"/>
    <w:rsid w:val="00E24746"/>
    <w:rsid w:val="00E275BC"/>
    <w:rsid w:val="00E27D83"/>
    <w:rsid w:val="00E314A5"/>
    <w:rsid w:val="00E33883"/>
    <w:rsid w:val="00E37463"/>
    <w:rsid w:val="00E43DE0"/>
    <w:rsid w:val="00E44381"/>
    <w:rsid w:val="00E46ADC"/>
    <w:rsid w:val="00E5421A"/>
    <w:rsid w:val="00E579AB"/>
    <w:rsid w:val="00E624EC"/>
    <w:rsid w:val="00E62D85"/>
    <w:rsid w:val="00E6358D"/>
    <w:rsid w:val="00E67E55"/>
    <w:rsid w:val="00E70E3D"/>
    <w:rsid w:val="00E74E97"/>
    <w:rsid w:val="00E75632"/>
    <w:rsid w:val="00E77E1D"/>
    <w:rsid w:val="00E82960"/>
    <w:rsid w:val="00E833A7"/>
    <w:rsid w:val="00E86568"/>
    <w:rsid w:val="00E865DE"/>
    <w:rsid w:val="00E90F16"/>
    <w:rsid w:val="00E9311B"/>
    <w:rsid w:val="00E943FF"/>
    <w:rsid w:val="00EA2584"/>
    <w:rsid w:val="00EB1EAB"/>
    <w:rsid w:val="00EB4443"/>
    <w:rsid w:val="00EB502A"/>
    <w:rsid w:val="00EB5F3E"/>
    <w:rsid w:val="00EB6FB7"/>
    <w:rsid w:val="00EC5542"/>
    <w:rsid w:val="00EC5573"/>
    <w:rsid w:val="00ED0419"/>
    <w:rsid w:val="00ED10F8"/>
    <w:rsid w:val="00ED2570"/>
    <w:rsid w:val="00ED276E"/>
    <w:rsid w:val="00ED42BD"/>
    <w:rsid w:val="00ED65D9"/>
    <w:rsid w:val="00ED7994"/>
    <w:rsid w:val="00EE6073"/>
    <w:rsid w:val="00EE731B"/>
    <w:rsid w:val="00EF0045"/>
    <w:rsid w:val="00EF475D"/>
    <w:rsid w:val="00F031BE"/>
    <w:rsid w:val="00F059DE"/>
    <w:rsid w:val="00F06FFA"/>
    <w:rsid w:val="00F10BEF"/>
    <w:rsid w:val="00F1341A"/>
    <w:rsid w:val="00F13586"/>
    <w:rsid w:val="00F14F2A"/>
    <w:rsid w:val="00F154F8"/>
    <w:rsid w:val="00F159CD"/>
    <w:rsid w:val="00F15FC1"/>
    <w:rsid w:val="00F17AA8"/>
    <w:rsid w:val="00F20C14"/>
    <w:rsid w:val="00F314A7"/>
    <w:rsid w:val="00F43C5D"/>
    <w:rsid w:val="00F4461A"/>
    <w:rsid w:val="00F51AA1"/>
    <w:rsid w:val="00F60715"/>
    <w:rsid w:val="00F618CD"/>
    <w:rsid w:val="00F6342D"/>
    <w:rsid w:val="00F63673"/>
    <w:rsid w:val="00F66574"/>
    <w:rsid w:val="00F67F16"/>
    <w:rsid w:val="00F72A72"/>
    <w:rsid w:val="00F74016"/>
    <w:rsid w:val="00F74E14"/>
    <w:rsid w:val="00F77412"/>
    <w:rsid w:val="00F81BB8"/>
    <w:rsid w:val="00F842EC"/>
    <w:rsid w:val="00F84A68"/>
    <w:rsid w:val="00F84CD7"/>
    <w:rsid w:val="00F85918"/>
    <w:rsid w:val="00F86307"/>
    <w:rsid w:val="00F90C28"/>
    <w:rsid w:val="00F9197E"/>
    <w:rsid w:val="00F952C5"/>
    <w:rsid w:val="00FA0B0F"/>
    <w:rsid w:val="00FA3A0D"/>
    <w:rsid w:val="00FB003C"/>
    <w:rsid w:val="00FB14CC"/>
    <w:rsid w:val="00FB345B"/>
    <w:rsid w:val="00FC0165"/>
    <w:rsid w:val="00FC1C40"/>
    <w:rsid w:val="00FC239F"/>
    <w:rsid w:val="00FC54D3"/>
    <w:rsid w:val="00FC55EC"/>
    <w:rsid w:val="00FC5998"/>
    <w:rsid w:val="00FC62FD"/>
    <w:rsid w:val="00FD04C0"/>
    <w:rsid w:val="00FD21F9"/>
    <w:rsid w:val="00FD507A"/>
    <w:rsid w:val="00FD6992"/>
    <w:rsid w:val="00FD7D8D"/>
    <w:rsid w:val="00FE0DC6"/>
    <w:rsid w:val="00FE1964"/>
    <w:rsid w:val="00FE3065"/>
    <w:rsid w:val="00FF1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F70"/>
    <w:pPr>
      <w:widowControl w:val="0"/>
    </w:pPr>
    <w:rPr>
      <w:color w:val="000000"/>
      <w:sz w:val="24"/>
      <w:szCs w:val="24"/>
    </w:rPr>
  </w:style>
  <w:style w:type="paragraph" w:styleId="1">
    <w:name w:val="heading 1"/>
    <w:basedOn w:val="a"/>
    <w:next w:val="a"/>
    <w:qFormat/>
    <w:rsid w:val="00BD5845"/>
    <w:pPr>
      <w:keepNext/>
      <w:widowControl/>
      <w:outlineLvl w:val="0"/>
    </w:pPr>
    <w:rPr>
      <w:rFonts w:ascii="Times New Roman" w:eastAsia="Times New Roman" w:hAnsi="Times New Roman" w:cs="Times New Roman"/>
      <w:color w:val="auto"/>
      <w:u w:val="single"/>
    </w:rPr>
  </w:style>
  <w:style w:type="paragraph" w:styleId="3">
    <w:name w:val="heading 3"/>
    <w:basedOn w:val="a"/>
    <w:link w:val="30"/>
    <w:qFormat/>
    <w:rsid w:val="00E24746"/>
    <w:pPr>
      <w:widowControl/>
      <w:spacing w:before="100" w:beforeAutospacing="1" w:after="100" w:afterAutospacing="1"/>
      <w:outlineLvl w:val="2"/>
    </w:pPr>
    <w:rPr>
      <w:b/>
      <w:bCs/>
      <w:color w:val="auto"/>
      <w:sz w:val="27"/>
      <w:szCs w:val="27"/>
    </w:rPr>
  </w:style>
  <w:style w:type="paragraph" w:styleId="6">
    <w:name w:val="heading 6"/>
    <w:basedOn w:val="a"/>
    <w:next w:val="a"/>
    <w:qFormat/>
    <w:rsid w:val="00BD5845"/>
    <w:pPr>
      <w:keepNext/>
      <w:widowControl/>
      <w:jc w:val="center"/>
      <w:outlineLvl w:val="5"/>
    </w:pPr>
    <w:rPr>
      <w:rFonts w:ascii="Arial" w:eastAsia="Times New Roman" w:hAnsi="Arial" w:cs="Times New Roman"/>
      <w:b/>
      <w:bCs/>
      <w:color w:val="auto"/>
      <w:sz w:val="28"/>
    </w:rPr>
  </w:style>
  <w:style w:type="paragraph" w:styleId="9">
    <w:name w:val="heading 9"/>
    <w:basedOn w:val="a"/>
    <w:next w:val="a"/>
    <w:link w:val="90"/>
    <w:semiHidden/>
    <w:unhideWhenUsed/>
    <w:qFormat/>
    <w:rsid w:val="00C524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E24746"/>
    <w:rPr>
      <w:b/>
      <w:bCs/>
      <w:sz w:val="27"/>
      <w:szCs w:val="27"/>
      <w:lang w:val="ru-RU" w:eastAsia="ru-RU" w:bidi="ar-SA"/>
    </w:rPr>
  </w:style>
  <w:style w:type="character" w:styleId="a3">
    <w:name w:val="Hyperlink"/>
    <w:rsid w:val="00561F70"/>
    <w:rPr>
      <w:color w:val="000080"/>
      <w:u w:val="single"/>
    </w:rPr>
  </w:style>
  <w:style w:type="character" w:customStyle="1" w:styleId="2">
    <w:name w:val="Основной текст (2)_"/>
    <w:link w:val="20"/>
    <w:rsid w:val="00561F70"/>
    <w:rPr>
      <w:rFonts w:ascii="Times New Roman" w:hAnsi="Times New Roman" w:cs="Times New Roman"/>
      <w:b/>
      <w:bCs/>
      <w:sz w:val="27"/>
      <w:szCs w:val="27"/>
      <w:u w:val="none"/>
    </w:rPr>
  </w:style>
  <w:style w:type="paragraph" w:customStyle="1" w:styleId="20">
    <w:name w:val="Основной текст (2)"/>
    <w:basedOn w:val="a"/>
    <w:link w:val="2"/>
    <w:rsid w:val="00561F70"/>
    <w:pPr>
      <w:shd w:val="clear" w:color="auto" w:fill="FFFFFF"/>
      <w:spacing w:after="420" w:line="240" w:lineRule="atLeast"/>
      <w:jc w:val="center"/>
    </w:pPr>
    <w:rPr>
      <w:rFonts w:ascii="Times New Roman" w:hAnsi="Times New Roman" w:cs="Times New Roman"/>
      <w:b/>
      <w:bCs/>
      <w:color w:val="auto"/>
      <w:sz w:val="27"/>
      <w:szCs w:val="27"/>
    </w:rPr>
  </w:style>
  <w:style w:type="character" w:customStyle="1" w:styleId="a4">
    <w:name w:val="Колонтитул_"/>
    <w:link w:val="10"/>
    <w:rsid w:val="00561F70"/>
    <w:rPr>
      <w:rFonts w:ascii="Times New Roman" w:hAnsi="Times New Roman" w:cs="Times New Roman"/>
      <w:b/>
      <w:bCs/>
      <w:sz w:val="20"/>
      <w:szCs w:val="20"/>
      <w:u w:val="none"/>
    </w:rPr>
  </w:style>
  <w:style w:type="paragraph" w:customStyle="1" w:styleId="10">
    <w:name w:val="Колонтитул1"/>
    <w:basedOn w:val="a"/>
    <w:link w:val="a4"/>
    <w:rsid w:val="00561F70"/>
    <w:pPr>
      <w:shd w:val="clear" w:color="auto" w:fill="FFFFFF"/>
      <w:spacing w:line="240" w:lineRule="atLeast"/>
    </w:pPr>
    <w:rPr>
      <w:rFonts w:ascii="Times New Roman" w:hAnsi="Times New Roman" w:cs="Times New Roman"/>
      <w:b/>
      <w:bCs/>
      <w:color w:val="auto"/>
      <w:sz w:val="20"/>
      <w:szCs w:val="20"/>
    </w:rPr>
  </w:style>
  <w:style w:type="character" w:customStyle="1" w:styleId="a5">
    <w:name w:val="Колонтитул"/>
    <w:rsid w:val="00561F70"/>
    <w:rPr>
      <w:rFonts w:ascii="Times New Roman" w:hAnsi="Times New Roman" w:cs="Times New Roman"/>
      <w:b/>
      <w:bCs/>
      <w:noProof/>
      <w:sz w:val="20"/>
      <w:szCs w:val="20"/>
      <w:u w:val="none"/>
    </w:rPr>
  </w:style>
  <w:style w:type="character" w:customStyle="1" w:styleId="a6">
    <w:name w:val="Основной текст Знак"/>
    <w:link w:val="a7"/>
    <w:rsid w:val="00561F70"/>
    <w:rPr>
      <w:rFonts w:ascii="Times New Roman" w:hAnsi="Times New Roman" w:cs="Times New Roman"/>
      <w:sz w:val="27"/>
      <w:szCs w:val="27"/>
      <w:u w:val="none"/>
    </w:rPr>
  </w:style>
  <w:style w:type="paragraph" w:styleId="a7">
    <w:name w:val="Body Text"/>
    <w:basedOn w:val="a"/>
    <w:link w:val="a6"/>
    <w:rsid w:val="00561F70"/>
    <w:pPr>
      <w:shd w:val="clear" w:color="auto" w:fill="FFFFFF"/>
      <w:spacing w:before="420" w:line="322" w:lineRule="exact"/>
      <w:jc w:val="both"/>
    </w:pPr>
    <w:rPr>
      <w:rFonts w:ascii="Times New Roman" w:hAnsi="Times New Roman" w:cs="Times New Roman"/>
      <w:color w:val="auto"/>
      <w:sz w:val="27"/>
      <w:szCs w:val="27"/>
    </w:rPr>
  </w:style>
  <w:style w:type="character" w:customStyle="1" w:styleId="a8">
    <w:name w:val="Основной текст + Полужирный"/>
    <w:rsid w:val="00561F70"/>
    <w:rPr>
      <w:rFonts w:ascii="Times New Roman" w:hAnsi="Times New Roman" w:cs="Times New Roman"/>
      <w:b/>
      <w:bCs/>
      <w:sz w:val="27"/>
      <w:szCs w:val="27"/>
      <w:u w:val="none"/>
    </w:rPr>
  </w:style>
  <w:style w:type="character" w:customStyle="1" w:styleId="21">
    <w:name w:val="Подпись к таблице (2)_"/>
    <w:link w:val="22"/>
    <w:rsid w:val="00561F70"/>
    <w:rPr>
      <w:rFonts w:ascii="Times New Roman" w:hAnsi="Times New Roman" w:cs="Times New Roman"/>
      <w:b/>
      <w:bCs/>
      <w:sz w:val="23"/>
      <w:szCs w:val="23"/>
      <w:u w:val="none"/>
    </w:rPr>
  </w:style>
  <w:style w:type="paragraph" w:customStyle="1" w:styleId="22">
    <w:name w:val="Подпись к таблице (2)"/>
    <w:basedOn w:val="a"/>
    <w:link w:val="21"/>
    <w:rsid w:val="00561F70"/>
    <w:pPr>
      <w:shd w:val="clear" w:color="auto" w:fill="FFFFFF"/>
      <w:spacing w:line="278" w:lineRule="exact"/>
      <w:jc w:val="center"/>
    </w:pPr>
    <w:rPr>
      <w:rFonts w:ascii="Times New Roman" w:hAnsi="Times New Roman" w:cs="Times New Roman"/>
      <w:b/>
      <w:bCs/>
      <w:color w:val="auto"/>
      <w:sz w:val="23"/>
      <w:szCs w:val="23"/>
    </w:rPr>
  </w:style>
  <w:style w:type="character" w:customStyle="1" w:styleId="FranklinGothicHeavy">
    <w:name w:val="Основной текст + Franklin Gothic Heavy"/>
    <w:aliases w:val="8,5 pt,Интервал 0 pt,Колонтитул + 9"/>
    <w:rsid w:val="00561F70"/>
    <w:rPr>
      <w:rFonts w:ascii="Franklin Gothic Heavy" w:hAnsi="Franklin Gothic Heavy" w:cs="Franklin Gothic Heavy"/>
      <w:spacing w:val="10"/>
      <w:sz w:val="17"/>
      <w:szCs w:val="17"/>
      <w:u w:val="none"/>
    </w:rPr>
  </w:style>
  <w:style w:type="character" w:customStyle="1" w:styleId="FranklinGothicHeavy8">
    <w:name w:val="Основной текст + Franklin Gothic Heavy8"/>
    <w:aliases w:val="9,5 pt14"/>
    <w:rsid w:val="00561F70"/>
    <w:rPr>
      <w:rFonts w:ascii="Franklin Gothic Heavy" w:hAnsi="Franklin Gothic Heavy" w:cs="Franklin Gothic Heavy"/>
      <w:sz w:val="19"/>
      <w:szCs w:val="19"/>
      <w:u w:val="none"/>
    </w:rPr>
  </w:style>
  <w:style w:type="character" w:customStyle="1" w:styleId="FranklinGothicHeavy7">
    <w:name w:val="Основной текст + Franklin Gothic Heavy7"/>
    <w:aliases w:val="14,5 pt13,Курсив"/>
    <w:rsid w:val="00561F70"/>
    <w:rPr>
      <w:rFonts w:ascii="Franklin Gothic Heavy" w:hAnsi="Franklin Gothic Heavy" w:cs="Franklin Gothic Heavy"/>
      <w:i/>
      <w:iCs/>
      <w:noProof/>
      <w:sz w:val="29"/>
      <w:szCs w:val="29"/>
      <w:u w:val="none"/>
    </w:rPr>
  </w:style>
  <w:style w:type="character" w:customStyle="1" w:styleId="FranklinGothicHeavy6">
    <w:name w:val="Основной текст + Franklin Gothic Heavy6"/>
    <w:aliases w:val="85,5 pt12,Интервал 0 pt5"/>
    <w:rsid w:val="00561F70"/>
    <w:rPr>
      <w:rFonts w:ascii="Franklin Gothic Heavy" w:hAnsi="Franklin Gothic Heavy" w:cs="Franklin Gothic Heavy"/>
      <w:spacing w:val="10"/>
      <w:sz w:val="17"/>
      <w:szCs w:val="17"/>
      <w:u w:val="none"/>
    </w:rPr>
  </w:style>
  <w:style w:type="character" w:customStyle="1" w:styleId="FranklinGothicHeavy5">
    <w:name w:val="Основной текст + Franklin Gothic Heavy5"/>
    <w:aliases w:val="84,5 pt11,Интервал 0 pt4"/>
    <w:rsid w:val="00561F70"/>
    <w:rPr>
      <w:rFonts w:ascii="Franklin Gothic Heavy" w:hAnsi="Franklin Gothic Heavy" w:cs="Franklin Gothic Heavy"/>
      <w:spacing w:val="10"/>
      <w:sz w:val="17"/>
      <w:szCs w:val="17"/>
      <w:u w:val="none"/>
    </w:rPr>
  </w:style>
  <w:style w:type="character" w:customStyle="1" w:styleId="FranklinGothicHeavy4">
    <w:name w:val="Основной текст + Franklin Gothic Heavy4"/>
    <w:aliases w:val="83,5 pt10,Интервал 0 pt3"/>
    <w:rsid w:val="00561F70"/>
    <w:rPr>
      <w:rFonts w:ascii="Franklin Gothic Heavy" w:hAnsi="Franklin Gothic Heavy" w:cs="Franklin Gothic Heavy"/>
      <w:spacing w:val="10"/>
      <w:sz w:val="17"/>
      <w:szCs w:val="17"/>
      <w:u w:val="none"/>
    </w:rPr>
  </w:style>
  <w:style w:type="character" w:customStyle="1" w:styleId="FranklinGothicHeavy3">
    <w:name w:val="Основной текст + Franklin Gothic Heavy3"/>
    <w:aliases w:val="82,5 pt9,Интервал 0 pt2"/>
    <w:rsid w:val="00561F70"/>
    <w:rPr>
      <w:rFonts w:ascii="Franklin Gothic Heavy" w:hAnsi="Franklin Gothic Heavy" w:cs="Franklin Gothic Heavy"/>
      <w:spacing w:val="10"/>
      <w:sz w:val="17"/>
      <w:szCs w:val="17"/>
      <w:u w:val="none"/>
    </w:rPr>
  </w:style>
  <w:style w:type="character" w:customStyle="1" w:styleId="FranklinGothicHeavy2">
    <w:name w:val="Основной текст + Franklin Gothic Heavy2"/>
    <w:aliases w:val="81,5 pt8,Интервал 0 pt1"/>
    <w:rsid w:val="00561F70"/>
    <w:rPr>
      <w:rFonts w:ascii="Franklin Gothic Heavy" w:hAnsi="Franklin Gothic Heavy" w:cs="Franklin Gothic Heavy"/>
      <w:spacing w:val="10"/>
      <w:sz w:val="17"/>
      <w:szCs w:val="17"/>
      <w:u w:val="none"/>
    </w:rPr>
  </w:style>
  <w:style w:type="character" w:customStyle="1" w:styleId="FranklinGothicHeavy1">
    <w:name w:val="Основной текст + Franklin Gothic Heavy1"/>
    <w:aliases w:val="91,5 pt7"/>
    <w:rsid w:val="00561F70"/>
    <w:rPr>
      <w:rFonts w:ascii="Franklin Gothic Heavy" w:hAnsi="Franklin Gothic Heavy" w:cs="Franklin Gothic Heavy"/>
      <w:noProof/>
      <w:sz w:val="19"/>
      <w:szCs w:val="19"/>
      <w:u w:val="none"/>
    </w:rPr>
  </w:style>
  <w:style w:type="character" w:customStyle="1" w:styleId="a9">
    <w:name w:val="Подпись к таблице_"/>
    <w:link w:val="11"/>
    <w:rsid w:val="00561F70"/>
    <w:rPr>
      <w:rFonts w:ascii="Times New Roman" w:hAnsi="Times New Roman" w:cs="Times New Roman"/>
      <w:sz w:val="22"/>
      <w:szCs w:val="22"/>
      <w:u w:val="none"/>
    </w:rPr>
  </w:style>
  <w:style w:type="paragraph" w:customStyle="1" w:styleId="11">
    <w:name w:val="Подпись к таблице1"/>
    <w:basedOn w:val="a"/>
    <w:link w:val="a9"/>
    <w:rsid w:val="00561F70"/>
    <w:pPr>
      <w:shd w:val="clear" w:color="auto" w:fill="FFFFFF"/>
      <w:spacing w:line="240" w:lineRule="atLeast"/>
    </w:pPr>
    <w:rPr>
      <w:rFonts w:ascii="Times New Roman" w:hAnsi="Times New Roman" w:cs="Times New Roman"/>
      <w:color w:val="auto"/>
      <w:sz w:val="22"/>
      <w:szCs w:val="22"/>
    </w:rPr>
  </w:style>
  <w:style w:type="character" w:customStyle="1" w:styleId="aa">
    <w:name w:val="Подпись к таблице"/>
    <w:rsid w:val="00561F70"/>
    <w:rPr>
      <w:rFonts w:ascii="Times New Roman" w:hAnsi="Times New Roman" w:cs="Times New Roman"/>
      <w:sz w:val="22"/>
      <w:szCs w:val="22"/>
      <w:u w:val="single"/>
    </w:rPr>
  </w:style>
  <w:style w:type="character" w:customStyle="1" w:styleId="11pt">
    <w:name w:val="Основной текст + 11 pt"/>
    <w:rsid w:val="00561F70"/>
    <w:rPr>
      <w:rFonts w:ascii="Times New Roman" w:hAnsi="Times New Roman" w:cs="Times New Roman"/>
      <w:sz w:val="22"/>
      <w:szCs w:val="22"/>
      <w:u w:val="none"/>
    </w:rPr>
  </w:style>
  <w:style w:type="character" w:customStyle="1" w:styleId="31">
    <w:name w:val="Основной текст (3)_"/>
    <w:link w:val="32"/>
    <w:rsid w:val="00561F70"/>
    <w:rPr>
      <w:rFonts w:ascii="Times New Roman" w:hAnsi="Times New Roman" w:cs="Times New Roman"/>
      <w:b/>
      <w:bCs/>
      <w:sz w:val="20"/>
      <w:szCs w:val="20"/>
      <w:u w:val="none"/>
    </w:rPr>
  </w:style>
  <w:style w:type="paragraph" w:customStyle="1" w:styleId="32">
    <w:name w:val="Основной текст (3)"/>
    <w:basedOn w:val="a"/>
    <w:link w:val="31"/>
    <w:rsid w:val="00561F70"/>
    <w:pPr>
      <w:shd w:val="clear" w:color="auto" w:fill="FFFFFF"/>
      <w:spacing w:line="240" w:lineRule="atLeast"/>
      <w:jc w:val="right"/>
    </w:pPr>
    <w:rPr>
      <w:rFonts w:ascii="Times New Roman" w:hAnsi="Times New Roman" w:cs="Times New Roman"/>
      <w:b/>
      <w:bCs/>
      <w:color w:val="auto"/>
      <w:sz w:val="20"/>
      <w:szCs w:val="20"/>
    </w:rPr>
  </w:style>
  <w:style w:type="character" w:customStyle="1" w:styleId="110">
    <w:name w:val="Основной текст + 11"/>
    <w:aliases w:val="5 pt6,Полужирный"/>
    <w:rsid w:val="00561F70"/>
    <w:rPr>
      <w:rFonts w:ascii="Times New Roman" w:hAnsi="Times New Roman" w:cs="Times New Roman"/>
      <w:b/>
      <w:bCs/>
      <w:sz w:val="23"/>
      <w:szCs w:val="23"/>
      <w:u w:val="none"/>
    </w:rPr>
  </w:style>
  <w:style w:type="character" w:customStyle="1" w:styleId="4">
    <w:name w:val="Основной текст (4)_"/>
    <w:link w:val="40"/>
    <w:rsid w:val="00561F70"/>
    <w:rPr>
      <w:rFonts w:ascii="Times New Roman" w:hAnsi="Times New Roman" w:cs="Times New Roman"/>
      <w:sz w:val="22"/>
      <w:szCs w:val="22"/>
      <w:u w:val="none"/>
    </w:rPr>
  </w:style>
  <w:style w:type="paragraph" w:customStyle="1" w:styleId="40">
    <w:name w:val="Основной текст (4)"/>
    <w:basedOn w:val="a"/>
    <w:link w:val="4"/>
    <w:rsid w:val="00561F70"/>
    <w:pPr>
      <w:shd w:val="clear" w:color="auto" w:fill="FFFFFF"/>
      <w:spacing w:before="300" w:after="300" w:line="240" w:lineRule="atLeast"/>
      <w:jc w:val="right"/>
    </w:pPr>
    <w:rPr>
      <w:rFonts w:ascii="Times New Roman" w:hAnsi="Times New Roman" w:cs="Times New Roman"/>
      <w:color w:val="auto"/>
      <w:sz w:val="22"/>
      <w:szCs w:val="22"/>
    </w:rPr>
  </w:style>
  <w:style w:type="character" w:customStyle="1" w:styleId="5">
    <w:name w:val="Основной текст (5)_"/>
    <w:link w:val="50"/>
    <w:rsid w:val="00561F70"/>
    <w:rPr>
      <w:rFonts w:ascii="Times New Roman" w:hAnsi="Times New Roman" w:cs="Times New Roman"/>
      <w:sz w:val="25"/>
      <w:szCs w:val="25"/>
      <w:u w:val="none"/>
    </w:rPr>
  </w:style>
  <w:style w:type="paragraph" w:customStyle="1" w:styleId="50">
    <w:name w:val="Основной текст (5)"/>
    <w:basedOn w:val="a"/>
    <w:link w:val="5"/>
    <w:rsid w:val="00561F70"/>
    <w:pPr>
      <w:shd w:val="clear" w:color="auto" w:fill="FFFFFF"/>
      <w:spacing w:line="317" w:lineRule="exact"/>
      <w:ind w:firstLine="940"/>
      <w:jc w:val="both"/>
    </w:pPr>
    <w:rPr>
      <w:rFonts w:ascii="Times New Roman" w:hAnsi="Times New Roman" w:cs="Times New Roman"/>
      <w:color w:val="auto"/>
      <w:sz w:val="25"/>
      <w:szCs w:val="25"/>
    </w:rPr>
  </w:style>
  <w:style w:type="character" w:customStyle="1" w:styleId="513">
    <w:name w:val="Основной текст (5) + 13"/>
    <w:aliases w:val="5 pt5"/>
    <w:rsid w:val="00561F70"/>
    <w:rPr>
      <w:rFonts w:ascii="Times New Roman" w:hAnsi="Times New Roman" w:cs="Times New Roman"/>
      <w:sz w:val="27"/>
      <w:szCs w:val="27"/>
      <w:u w:val="single"/>
      <w:lang w:val="en-US" w:eastAsia="en-US"/>
    </w:rPr>
  </w:style>
  <w:style w:type="character" w:customStyle="1" w:styleId="12">
    <w:name w:val="Основной текст + 12"/>
    <w:aliases w:val="5 pt4"/>
    <w:rsid w:val="00561F70"/>
    <w:rPr>
      <w:rFonts w:ascii="Times New Roman" w:hAnsi="Times New Roman" w:cs="Times New Roman"/>
      <w:sz w:val="25"/>
      <w:szCs w:val="25"/>
      <w:u w:val="none"/>
    </w:rPr>
  </w:style>
  <w:style w:type="character" w:customStyle="1" w:styleId="13">
    <w:name w:val="Колонтитул + 13"/>
    <w:aliases w:val="5 pt3,Не полужирный"/>
    <w:rsid w:val="00561F70"/>
    <w:rPr>
      <w:rFonts w:ascii="Times New Roman" w:hAnsi="Times New Roman" w:cs="Times New Roman"/>
      <w:b/>
      <w:bCs/>
      <w:sz w:val="27"/>
      <w:szCs w:val="27"/>
      <w:u w:val="none"/>
    </w:rPr>
  </w:style>
  <w:style w:type="character" w:customStyle="1" w:styleId="91">
    <w:name w:val="Основной текст + 9"/>
    <w:aliases w:val="5 pt2,Полужирный1,Курсив1"/>
    <w:rsid w:val="00561F70"/>
    <w:rPr>
      <w:rFonts w:ascii="Times New Roman" w:hAnsi="Times New Roman" w:cs="Times New Roman"/>
      <w:b/>
      <w:bCs/>
      <w:i/>
      <w:iCs/>
      <w:noProof/>
      <w:sz w:val="19"/>
      <w:szCs w:val="19"/>
      <w:u w:val="none"/>
    </w:rPr>
  </w:style>
  <w:style w:type="character" w:customStyle="1" w:styleId="BookAntiqua">
    <w:name w:val="Основной текст + Book Antiqua"/>
    <w:aliases w:val="5 pt1"/>
    <w:rsid w:val="00561F70"/>
    <w:rPr>
      <w:rFonts w:ascii="Book Antiqua" w:hAnsi="Book Antiqua" w:cs="Book Antiqua"/>
      <w:sz w:val="10"/>
      <w:szCs w:val="10"/>
      <w:u w:val="none"/>
    </w:rPr>
  </w:style>
  <w:style w:type="paragraph" w:styleId="ab">
    <w:name w:val="Balloon Text"/>
    <w:basedOn w:val="a"/>
    <w:link w:val="ac"/>
    <w:semiHidden/>
    <w:rsid w:val="00E24746"/>
    <w:pPr>
      <w:widowControl/>
      <w:jc w:val="both"/>
    </w:pPr>
    <w:rPr>
      <w:rFonts w:ascii="Tahoma" w:hAnsi="Tahoma" w:cs="Tahoma"/>
      <w:color w:val="auto"/>
      <w:sz w:val="16"/>
      <w:szCs w:val="16"/>
      <w:lang w:eastAsia="en-US"/>
    </w:rPr>
  </w:style>
  <w:style w:type="character" w:customStyle="1" w:styleId="ac">
    <w:name w:val="Текст выноски Знак"/>
    <w:link w:val="ab"/>
    <w:semiHidden/>
    <w:locked/>
    <w:rsid w:val="00E24746"/>
    <w:rPr>
      <w:rFonts w:ascii="Tahoma" w:hAnsi="Tahoma" w:cs="Tahoma"/>
      <w:sz w:val="16"/>
      <w:szCs w:val="16"/>
      <w:lang w:val="ru-RU" w:eastAsia="en-US" w:bidi="ar-SA"/>
    </w:rPr>
  </w:style>
  <w:style w:type="paragraph" w:styleId="ad">
    <w:name w:val="footer"/>
    <w:basedOn w:val="a"/>
    <w:link w:val="ae"/>
    <w:rsid w:val="00E24746"/>
    <w:pPr>
      <w:widowControl/>
      <w:tabs>
        <w:tab w:val="center" w:pos="4677"/>
        <w:tab w:val="right" w:pos="9355"/>
      </w:tabs>
      <w:jc w:val="both"/>
    </w:pPr>
    <w:rPr>
      <w:rFonts w:ascii="Calibri" w:hAnsi="Calibri"/>
      <w:color w:val="auto"/>
      <w:sz w:val="22"/>
      <w:szCs w:val="22"/>
      <w:lang w:eastAsia="en-US"/>
    </w:rPr>
  </w:style>
  <w:style w:type="character" w:customStyle="1" w:styleId="ae">
    <w:name w:val="Нижний колонтитул Знак"/>
    <w:link w:val="ad"/>
    <w:semiHidden/>
    <w:locked/>
    <w:rsid w:val="00E24746"/>
    <w:rPr>
      <w:rFonts w:ascii="Calibri" w:hAnsi="Calibri"/>
      <w:sz w:val="22"/>
      <w:szCs w:val="22"/>
      <w:lang w:val="ru-RU" w:eastAsia="en-US" w:bidi="ar-SA"/>
    </w:rPr>
  </w:style>
  <w:style w:type="character" w:styleId="af">
    <w:name w:val="page number"/>
    <w:rsid w:val="00E24746"/>
    <w:rPr>
      <w:rFonts w:cs="Times New Roman"/>
    </w:rPr>
  </w:style>
  <w:style w:type="paragraph" w:styleId="af0">
    <w:name w:val="header"/>
    <w:basedOn w:val="a"/>
    <w:link w:val="af1"/>
    <w:rsid w:val="00E24746"/>
    <w:pPr>
      <w:widowControl/>
      <w:tabs>
        <w:tab w:val="center" w:pos="4677"/>
        <w:tab w:val="right" w:pos="9355"/>
      </w:tabs>
      <w:jc w:val="both"/>
    </w:pPr>
    <w:rPr>
      <w:rFonts w:ascii="Calibri" w:hAnsi="Calibri"/>
      <w:color w:val="auto"/>
      <w:sz w:val="22"/>
      <w:szCs w:val="22"/>
      <w:lang w:eastAsia="en-US"/>
    </w:rPr>
  </w:style>
  <w:style w:type="character" w:customStyle="1" w:styleId="af1">
    <w:name w:val="Верхний колонтитул Знак"/>
    <w:link w:val="af0"/>
    <w:semiHidden/>
    <w:locked/>
    <w:rsid w:val="00E24746"/>
    <w:rPr>
      <w:rFonts w:ascii="Calibri" w:hAnsi="Calibri"/>
      <w:sz w:val="22"/>
      <w:szCs w:val="22"/>
      <w:lang w:val="ru-RU" w:eastAsia="en-US" w:bidi="ar-SA"/>
    </w:rPr>
  </w:style>
  <w:style w:type="character" w:customStyle="1" w:styleId="BodyTextChar">
    <w:name w:val="Body Text Char"/>
    <w:locked/>
    <w:rsid w:val="00E24746"/>
    <w:rPr>
      <w:rFonts w:ascii="Courier New" w:hAnsi="Courier New" w:cs="Courier New"/>
      <w:sz w:val="24"/>
      <w:szCs w:val="24"/>
      <w:lang w:eastAsia="ar-SA" w:bidi="ar-SA"/>
    </w:rPr>
  </w:style>
  <w:style w:type="paragraph" w:styleId="af2">
    <w:name w:val="Normal (Web)"/>
    <w:basedOn w:val="a"/>
    <w:rsid w:val="00E24746"/>
    <w:pPr>
      <w:widowControl/>
      <w:spacing w:before="100" w:beforeAutospacing="1" w:after="100" w:afterAutospacing="1"/>
    </w:pPr>
    <w:rPr>
      <w:rFonts w:ascii="Times New Roman" w:eastAsia="Times New Roman" w:hAnsi="Times New Roman" w:cs="Times New Roman"/>
      <w:color w:val="auto"/>
    </w:rPr>
  </w:style>
  <w:style w:type="table" w:styleId="af3">
    <w:name w:val="Table Grid"/>
    <w:basedOn w:val="a1"/>
    <w:rsid w:val="002B36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495370"/>
    <w:rPr>
      <w:rFonts w:ascii="Calibri" w:eastAsia="Calibri" w:hAnsi="Calibri" w:cs="Times New Roman"/>
      <w:sz w:val="22"/>
      <w:szCs w:val="22"/>
      <w:lang w:eastAsia="en-US"/>
    </w:rPr>
  </w:style>
  <w:style w:type="paragraph" w:customStyle="1" w:styleId="af5">
    <w:name w:val="Знак Знак Знак Знак"/>
    <w:basedOn w:val="a"/>
    <w:rsid w:val="00495370"/>
    <w:pPr>
      <w:widowControl/>
      <w:spacing w:after="160" w:line="240" w:lineRule="exact"/>
    </w:pPr>
    <w:rPr>
      <w:rFonts w:ascii="Verdana" w:eastAsia="Times New Roman" w:hAnsi="Verdana" w:cs="Times New Roman"/>
      <w:color w:val="auto"/>
      <w:sz w:val="20"/>
      <w:szCs w:val="20"/>
      <w:lang w:val="en-US" w:eastAsia="en-US"/>
    </w:rPr>
  </w:style>
  <w:style w:type="character" w:customStyle="1" w:styleId="23">
    <w:name w:val="Заголовок №2_"/>
    <w:basedOn w:val="a0"/>
    <w:link w:val="24"/>
    <w:rsid w:val="00215340"/>
    <w:rPr>
      <w:b/>
      <w:bCs/>
      <w:sz w:val="27"/>
      <w:szCs w:val="27"/>
      <w:shd w:val="clear" w:color="auto" w:fill="FFFFFF"/>
    </w:rPr>
  </w:style>
  <w:style w:type="character" w:customStyle="1" w:styleId="100">
    <w:name w:val="Основной текст (10)_"/>
    <w:basedOn w:val="a0"/>
    <w:link w:val="101"/>
    <w:rsid w:val="00215340"/>
    <w:rPr>
      <w:shd w:val="clear" w:color="auto" w:fill="FFFFFF"/>
    </w:rPr>
  </w:style>
  <w:style w:type="character" w:customStyle="1" w:styleId="16">
    <w:name w:val="Основной текст (16)_"/>
    <w:basedOn w:val="a0"/>
    <w:link w:val="160"/>
    <w:rsid w:val="00215340"/>
    <w:rPr>
      <w:noProof/>
      <w:sz w:val="8"/>
      <w:szCs w:val="8"/>
      <w:shd w:val="clear" w:color="auto" w:fill="FFFFFF"/>
    </w:rPr>
  </w:style>
  <w:style w:type="character" w:customStyle="1" w:styleId="33">
    <w:name w:val="Подпись к таблице (3)_"/>
    <w:basedOn w:val="a0"/>
    <w:link w:val="34"/>
    <w:rsid w:val="00215340"/>
    <w:rPr>
      <w:sz w:val="27"/>
      <w:szCs w:val="27"/>
      <w:shd w:val="clear" w:color="auto" w:fill="FFFFFF"/>
    </w:rPr>
  </w:style>
  <w:style w:type="character" w:customStyle="1" w:styleId="af6">
    <w:name w:val="Основной текст + Курсив"/>
    <w:basedOn w:val="a6"/>
    <w:rsid w:val="00215340"/>
    <w:rPr>
      <w:rFonts w:ascii="Times New Roman" w:hAnsi="Times New Roman" w:cs="Times New Roman"/>
      <w:i/>
      <w:iCs/>
      <w:sz w:val="27"/>
      <w:szCs w:val="27"/>
      <w:u w:val="none"/>
      <w:lang w:bidi="ar-SA"/>
    </w:rPr>
  </w:style>
  <w:style w:type="character" w:customStyle="1" w:styleId="102">
    <w:name w:val="Основной текст + Курсив10"/>
    <w:basedOn w:val="a6"/>
    <w:rsid w:val="00215340"/>
    <w:rPr>
      <w:rFonts w:ascii="Times New Roman" w:hAnsi="Times New Roman" w:cs="Times New Roman"/>
      <w:i/>
      <w:iCs/>
      <w:sz w:val="27"/>
      <w:szCs w:val="27"/>
      <w:u w:val="none"/>
      <w:lang w:bidi="ar-SA"/>
    </w:rPr>
  </w:style>
  <w:style w:type="character" w:customStyle="1" w:styleId="92">
    <w:name w:val="Основной текст + Курсив9"/>
    <w:basedOn w:val="a6"/>
    <w:rsid w:val="00215340"/>
    <w:rPr>
      <w:rFonts w:ascii="Times New Roman" w:hAnsi="Times New Roman" w:cs="Times New Roman"/>
      <w:i/>
      <w:iCs/>
      <w:sz w:val="27"/>
      <w:szCs w:val="27"/>
      <w:u w:val="none"/>
      <w:lang w:bidi="ar-SA"/>
    </w:rPr>
  </w:style>
  <w:style w:type="character" w:customStyle="1" w:styleId="8">
    <w:name w:val="Основной текст + Курсив8"/>
    <w:basedOn w:val="a6"/>
    <w:rsid w:val="00215340"/>
    <w:rPr>
      <w:rFonts w:ascii="Times New Roman" w:hAnsi="Times New Roman" w:cs="Times New Roman"/>
      <w:i/>
      <w:iCs/>
      <w:sz w:val="27"/>
      <w:szCs w:val="27"/>
      <w:u w:val="none"/>
      <w:lang w:bidi="ar-SA"/>
    </w:rPr>
  </w:style>
  <w:style w:type="character" w:customStyle="1" w:styleId="7">
    <w:name w:val="Основной текст + Курсив7"/>
    <w:basedOn w:val="a6"/>
    <w:rsid w:val="00215340"/>
    <w:rPr>
      <w:rFonts w:ascii="Times New Roman" w:hAnsi="Times New Roman" w:cs="Times New Roman"/>
      <w:i/>
      <w:iCs/>
      <w:sz w:val="27"/>
      <w:szCs w:val="27"/>
      <w:u w:val="none"/>
      <w:lang w:bidi="ar-SA"/>
    </w:rPr>
  </w:style>
  <w:style w:type="paragraph" w:customStyle="1" w:styleId="24">
    <w:name w:val="Заголовок №2"/>
    <w:basedOn w:val="a"/>
    <w:link w:val="23"/>
    <w:rsid w:val="00215340"/>
    <w:pPr>
      <w:widowControl/>
      <w:shd w:val="clear" w:color="auto" w:fill="FFFFFF"/>
      <w:spacing w:before="900" w:line="480" w:lineRule="exact"/>
      <w:outlineLvl w:val="1"/>
    </w:pPr>
    <w:rPr>
      <w:b/>
      <w:bCs/>
      <w:color w:val="auto"/>
      <w:sz w:val="27"/>
      <w:szCs w:val="27"/>
    </w:rPr>
  </w:style>
  <w:style w:type="paragraph" w:customStyle="1" w:styleId="101">
    <w:name w:val="Основной текст (10)"/>
    <w:basedOn w:val="a"/>
    <w:link w:val="100"/>
    <w:rsid w:val="00215340"/>
    <w:pPr>
      <w:widowControl/>
      <w:shd w:val="clear" w:color="auto" w:fill="FFFFFF"/>
      <w:spacing w:line="240" w:lineRule="atLeast"/>
      <w:jc w:val="both"/>
    </w:pPr>
    <w:rPr>
      <w:color w:val="auto"/>
      <w:sz w:val="20"/>
      <w:szCs w:val="20"/>
    </w:rPr>
  </w:style>
  <w:style w:type="paragraph" w:customStyle="1" w:styleId="160">
    <w:name w:val="Основной текст (16)"/>
    <w:basedOn w:val="a"/>
    <w:link w:val="16"/>
    <w:rsid w:val="00215340"/>
    <w:pPr>
      <w:widowControl/>
      <w:shd w:val="clear" w:color="auto" w:fill="FFFFFF"/>
      <w:spacing w:line="240" w:lineRule="atLeast"/>
      <w:jc w:val="right"/>
    </w:pPr>
    <w:rPr>
      <w:noProof/>
      <w:color w:val="auto"/>
      <w:sz w:val="8"/>
      <w:szCs w:val="8"/>
    </w:rPr>
  </w:style>
  <w:style w:type="paragraph" w:customStyle="1" w:styleId="34">
    <w:name w:val="Подпись к таблице (3)"/>
    <w:basedOn w:val="a"/>
    <w:link w:val="33"/>
    <w:rsid w:val="00215340"/>
    <w:pPr>
      <w:widowControl/>
      <w:shd w:val="clear" w:color="auto" w:fill="FFFFFF"/>
      <w:spacing w:line="240" w:lineRule="atLeast"/>
    </w:pPr>
    <w:rPr>
      <w:color w:val="auto"/>
      <w:sz w:val="27"/>
      <w:szCs w:val="27"/>
    </w:rPr>
  </w:style>
  <w:style w:type="character" w:customStyle="1" w:styleId="60">
    <w:name w:val="Основной текст + Курсив6"/>
    <w:basedOn w:val="a6"/>
    <w:rsid w:val="007012B8"/>
    <w:rPr>
      <w:rFonts w:ascii="Times New Roman" w:hAnsi="Times New Roman" w:cs="Times New Roman"/>
      <w:i/>
      <w:iCs/>
      <w:sz w:val="27"/>
      <w:szCs w:val="27"/>
      <w:u w:val="none"/>
      <w:lang w:bidi="ar-SA"/>
    </w:rPr>
  </w:style>
  <w:style w:type="character" w:customStyle="1" w:styleId="120">
    <w:name w:val="Основной текст (12)_"/>
    <w:basedOn w:val="a0"/>
    <w:link w:val="121"/>
    <w:rsid w:val="006C471C"/>
    <w:rPr>
      <w:i/>
      <w:iCs/>
      <w:sz w:val="27"/>
      <w:szCs w:val="27"/>
      <w:shd w:val="clear" w:color="auto" w:fill="FFFFFF"/>
    </w:rPr>
  </w:style>
  <w:style w:type="character" w:customStyle="1" w:styleId="41">
    <w:name w:val="Основной текст + Курсив4"/>
    <w:basedOn w:val="a6"/>
    <w:rsid w:val="006C471C"/>
    <w:rPr>
      <w:rFonts w:ascii="Times New Roman" w:hAnsi="Times New Roman" w:cs="Times New Roman"/>
      <w:i/>
      <w:iCs/>
      <w:sz w:val="27"/>
      <w:szCs w:val="27"/>
      <w:u w:val="none"/>
      <w:lang w:bidi="ar-SA"/>
    </w:rPr>
  </w:style>
  <w:style w:type="character" w:customStyle="1" w:styleId="35">
    <w:name w:val="Основной текст + Курсив3"/>
    <w:basedOn w:val="a6"/>
    <w:rsid w:val="006C471C"/>
    <w:rPr>
      <w:rFonts w:ascii="Times New Roman" w:hAnsi="Times New Roman" w:cs="Times New Roman"/>
      <w:i/>
      <w:iCs/>
      <w:sz w:val="27"/>
      <w:szCs w:val="27"/>
      <w:u w:val="none"/>
      <w:lang w:bidi="ar-SA"/>
    </w:rPr>
  </w:style>
  <w:style w:type="paragraph" w:customStyle="1" w:styleId="121">
    <w:name w:val="Основной текст (12)"/>
    <w:basedOn w:val="a"/>
    <w:link w:val="120"/>
    <w:rsid w:val="006C471C"/>
    <w:pPr>
      <w:widowControl/>
      <w:shd w:val="clear" w:color="auto" w:fill="FFFFFF"/>
      <w:spacing w:line="480" w:lineRule="exact"/>
      <w:jc w:val="both"/>
    </w:pPr>
    <w:rPr>
      <w:i/>
      <w:iCs/>
      <w:color w:val="auto"/>
      <w:sz w:val="27"/>
      <w:szCs w:val="27"/>
    </w:rPr>
  </w:style>
  <w:style w:type="character" w:customStyle="1" w:styleId="80">
    <w:name w:val="Основной текст (8)_"/>
    <w:basedOn w:val="a0"/>
    <w:link w:val="81"/>
    <w:rsid w:val="00C85C19"/>
    <w:rPr>
      <w:b/>
      <w:bCs/>
      <w:sz w:val="27"/>
      <w:szCs w:val="27"/>
      <w:shd w:val="clear" w:color="auto" w:fill="FFFFFF"/>
    </w:rPr>
  </w:style>
  <w:style w:type="character" w:customStyle="1" w:styleId="14">
    <w:name w:val="Основной текст + Полужирный1"/>
    <w:basedOn w:val="a6"/>
    <w:rsid w:val="00C85C19"/>
    <w:rPr>
      <w:rFonts w:ascii="Times New Roman" w:hAnsi="Times New Roman" w:cs="Times New Roman"/>
      <w:b/>
      <w:bCs/>
      <w:sz w:val="27"/>
      <w:szCs w:val="27"/>
      <w:u w:val="none"/>
      <w:lang w:bidi="ar-SA"/>
    </w:rPr>
  </w:style>
  <w:style w:type="paragraph" w:customStyle="1" w:styleId="81">
    <w:name w:val="Основной текст (8)"/>
    <w:basedOn w:val="a"/>
    <w:link w:val="80"/>
    <w:rsid w:val="00C85C19"/>
    <w:pPr>
      <w:widowControl/>
      <w:shd w:val="clear" w:color="auto" w:fill="FFFFFF"/>
      <w:spacing w:line="480" w:lineRule="exact"/>
    </w:pPr>
    <w:rPr>
      <w:b/>
      <w:bCs/>
      <w:color w:val="auto"/>
      <w:sz w:val="27"/>
      <w:szCs w:val="27"/>
    </w:rPr>
  </w:style>
  <w:style w:type="character" w:customStyle="1" w:styleId="90">
    <w:name w:val="Заголовок 9 Знак"/>
    <w:basedOn w:val="a0"/>
    <w:link w:val="9"/>
    <w:rsid w:val="00C524C7"/>
    <w:rPr>
      <w:rFonts w:asciiTheme="majorHAnsi" w:eastAsiaTheme="majorEastAsia" w:hAnsiTheme="majorHAnsi" w:cstheme="majorBidi"/>
      <w:i/>
      <w:iCs/>
      <w:color w:val="404040" w:themeColor="text1" w:themeTint="BF"/>
    </w:rPr>
  </w:style>
  <w:style w:type="character" w:customStyle="1" w:styleId="140">
    <w:name w:val="Основной текст (14)_"/>
    <w:basedOn w:val="a0"/>
    <w:link w:val="141"/>
    <w:rsid w:val="00C524C7"/>
    <w:rPr>
      <w:rFonts w:ascii="Times New Roman" w:eastAsia="Times New Roman" w:hAnsi="Times New Roman" w:cs="Times New Roman"/>
      <w:b/>
      <w:bCs/>
      <w:sz w:val="18"/>
      <w:szCs w:val="18"/>
      <w:shd w:val="clear" w:color="auto" w:fill="FFFFFF"/>
    </w:rPr>
  </w:style>
  <w:style w:type="paragraph" w:customStyle="1" w:styleId="141">
    <w:name w:val="Основной текст (14)"/>
    <w:basedOn w:val="a"/>
    <w:link w:val="140"/>
    <w:rsid w:val="00C524C7"/>
    <w:pPr>
      <w:shd w:val="clear" w:color="auto" w:fill="FFFFFF"/>
      <w:spacing w:before="180" w:after="60" w:line="0" w:lineRule="atLeast"/>
      <w:jc w:val="both"/>
    </w:pPr>
    <w:rPr>
      <w:rFonts w:ascii="Times New Roman" w:eastAsia="Times New Roman" w:hAnsi="Times New Roman" w:cs="Times New Roman"/>
      <w:b/>
      <w:bCs/>
      <w:color w:val="auto"/>
      <w:sz w:val="18"/>
      <w:szCs w:val="18"/>
    </w:rPr>
  </w:style>
  <w:style w:type="character" w:customStyle="1" w:styleId="1465pt">
    <w:name w:val="Основной текст (14) + 6;5 pt;Курсив"/>
    <w:basedOn w:val="140"/>
    <w:rsid w:val="00C524C7"/>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ru-RU" w:eastAsia="ru-RU" w:bidi="ru-RU"/>
    </w:rPr>
  </w:style>
  <w:style w:type="character" w:customStyle="1" w:styleId="1485pt">
    <w:name w:val="Основной текст (14) + 8;5 pt;Курсив"/>
    <w:basedOn w:val="140"/>
    <w:rsid w:val="00C524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5">
    <w:name w:val="Основной текст (2) + Полужирный"/>
    <w:basedOn w:val="2"/>
    <w:rsid w:val="007A50F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
    <w:name w:val="Основной текст (18)_"/>
    <w:basedOn w:val="a0"/>
    <w:link w:val="180"/>
    <w:rsid w:val="007A50F6"/>
    <w:rPr>
      <w:rFonts w:ascii="Times New Roman" w:eastAsia="Times New Roman" w:hAnsi="Times New Roman" w:cs="Times New Roman"/>
      <w:b/>
      <w:bCs/>
      <w:i/>
      <w:iCs/>
      <w:sz w:val="17"/>
      <w:szCs w:val="17"/>
      <w:shd w:val="clear" w:color="auto" w:fill="FFFFFF"/>
    </w:rPr>
  </w:style>
  <w:style w:type="character" w:customStyle="1" w:styleId="1865pt">
    <w:name w:val="Основной текст (18) + 6;5 pt"/>
    <w:basedOn w:val="18"/>
    <w:rsid w:val="007A50F6"/>
    <w:rPr>
      <w:rFonts w:ascii="Times New Roman" w:eastAsia="Times New Roman" w:hAnsi="Times New Roman" w:cs="Times New Roman"/>
      <w:b/>
      <w:bCs/>
      <w:i/>
      <w:iCs/>
      <w:color w:val="000000"/>
      <w:w w:val="100"/>
      <w:position w:val="0"/>
      <w:sz w:val="13"/>
      <w:szCs w:val="13"/>
      <w:shd w:val="clear" w:color="auto" w:fill="FFFFFF"/>
      <w:lang w:val="ru-RU" w:eastAsia="ru-RU" w:bidi="ru-RU"/>
    </w:rPr>
  </w:style>
  <w:style w:type="paragraph" w:customStyle="1" w:styleId="180">
    <w:name w:val="Основной текст (18)"/>
    <w:basedOn w:val="a"/>
    <w:link w:val="18"/>
    <w:rsid w:val="007A50F6"/>
    <w:pPr>
      <w:shd w:val="clear" w:color="auto" w:fill="FFFFFF"/>
      <w:spacing w:line="317" w:lineRule="exact"/>
      <w:jc w:val="both"/>
    </w:pPr>
    <w:rPr>
      <w:rFonts w:ascii="Times New Roman" w:eastAsia="Times New Roman" w:hAnsi="Times New Roman" w:cs="Times New Roman"/>
      <w:b/>
      <w:bCs/>
      <w:i/>
      <w:iCs/>
      <w:color w:val="auto"/>
      <w:sz w:val="17"/>
      <w:szCs w:val="17"/>
    </w:rPr>
  </w:style>
  <w:style w:type="paragraph" w:customStyle="1" w:styleId="ConsPlusCell">
    <w:name w:val="ConsPlusCell"/>
    <w:rsid w:val="00E9311B"/>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F70"/>
    <w:pPr>
      <w:widowControl w:val="0"/>
    </w:pPr>
    <w:rPr>
      <w:color w:val="000000"/>
      <w:sz w:val="24"/>
      <w:szCs w:val="24"/>
    </w:rPr>
  </w:style>
  <w:style w:type="paragraph" w:styleId="1">
    <w:name w:val="heading 1"/>
    <w:basedOn w:val="a"/>
    <w:next w:val="a"/>
    <w:qFormat/>
    <w:rsid w:val="00BD5845"/>
    <w:pPr>
      <w:keepNext/>
      <w:widowControl/>
      <w:outlineLvl w:val="0"/>
    </w:pPr>
    <w:rPr>
      <w:rFonts w:ascii="Times New Roman" w:eastAsia="Times New Roman" w:hAnsi="Times New Roman" w:cs="Times New Roman"/>
      <w:color w:val="auto"/>
      <w:u w:val="single"/>
    </w:rPr>
  </w:style>
  <w:style w:type="paragraph" w:styleId="3">
    <w:name w:val="heading 3"/>
    <w:basedOn w:val="a"/>
    <w:link w:val="30"/>
    <w:qFormat/>
    <w:rsid w:val="00E24746"/>
    <w:pPr>
      <w:widowControl/>
      <w:spacing w:before="100" w:beforeAutospacing="1" w:after="100" w:afterAutospacing="1"/>
      <w:outlineLvl w:val="2"/>
    </w:pPr>
    <w:rPr>
      <w:b/>
      <w:bCs/>
      <w:color w:val="auto"/>
      <w:sz w:val="27"/>
      <w:szCs w:val="27"/>
    </w:rPr>
  </w:style>
  <w:style w:type="paragraph" w:styleId="6">
    <w:name w:val="heading 6"/>
    <w:basedOn w:val="a"/>
    <w:next w:val="a"/>
    <w:qFormat/>
    <w:rsid w:val="00BD5845"/>
    <w:pPr>
      <w:keepNext/>
      <w:widowControl/>
      <w:jc w:val="center"/>
      <w:outlineLvl w:val="5"/>
    </w:pPr>
    <w:rPr>
      <w:rFonts w:ascii="Arial" w:eastAsia="Times New Roman" w:hAnsi="Arial" w:cs="Times New Roman"/>
      <w:b/>
      <w:bCs/>
      <w:color w:val="auto"/>
      <w:sz w:val="28"/>
    </w:rPr>
  </w:style>
  <w:style w:type="paragraph" w:styleId="9">
    <w:name w:val="heading 9"/>
    <w:basedOn w:val="a"/>
    <w:next w:val="a"/>
    <w:link w:val="90"/>
    <w:semiHidden/>
    <w:unhideWhenUsed/>
    <w:qFormat/>
    <w:rsid w:val="00C524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E24746"/>
    <w:rPr>
      <w:b/>
      <w:bCs/>
      <w:sz w:val="27"/>
      <w:szCs w:val="27"/>
      <w:lang w:val="ru-RU" w:eastAsia="ru-RU" w:bidi="ar-SA"/>
    </w:rPr>
  </w:style>
  <w:style w:type="character" w:styleId="a3">
    <w:name w:val="Hyperlink"/>
    <w:rsid w:val="00561F70"/>
    <w:rPr>
      <w:color w:val="000080"/>
      <w:u w:val="single"/>
    </w:rPr>
  </w:style>
  <w:style w:type="character" w:customStyle="1" w:styleId="2">
    <w:name w:val="Основной текст (2)_"/>
    <w:link w:val="20"/>
    <w:rsid w:val="00561F70"/>
    <w:rPr>
      <w:rFonts w:ascii="Times New Roman" w:hAnsi="Times New Roman" w:cs="Times New Roman"/>
      <w:b/>
      <w:bCs/>
      <w:sz w:val="27"/>
      <w:szCs w:val="27"/>
      <w:u w:val="none"/>
    </w:rPr>
  </w:style>
  <w:style w:type="paragraph" w:customStyle="1" w:styleId="20">
    <w:name w:val="Основной текст (2)"/>
    <w:basedOn w:val="a"/>
    <w:link w:val="2"/>
    <w:rsid w:val="00561F70"/>
    <w:pPr>
      <w:shd w:val="clear" w:color="auto" w:fill="FFFFFF"/>
      <w:spacing w:after="420" w:line="240" w:lineRule="atLeast"/>
      <w:jc w:val="center"/>
    </w:pPr>
    <w:rPr>
      <w:rFonts w:ascii="Times New Roman" w:hAnsi="Times New Roman" w:cs="Times New Roman"/>
      <w:b/>
      <w:bCs/>
      <w:color w:val="auto"/>
      <w:sz w:val="27"/>
      <w:szCs w:val="27"/>
    </w:rPr>
  </w:style>
  <w:style w:type="character" w:customStyle="1" w:styleId="a4">
    <w:name w:val="Колонтитул_"/>
    <w:link w:val="10"/>
    <w:rsid w:val="00561F70"/>
    <w:rPr>
      <w:rFonts w:ascii="Times New Roman" w:hAnsi="Times New Roman" w:cs="Times New Roman"/>
      <w:b/>
      <w:bCs/>
      <w:sz w:val="20"/>
      <w:szCs w:val="20"/>
      <w:u w:val="none"/>
    </w:rPr>
  </w:style>
  <w:style w:type="paragraph" w:customStyle="1" w:styleId="10">
    <w:name w:val="Колонтитул1"/>
    <w:basedOn w:val="a"/>
    <w:link w:val="a4"/>
    <w:rsid w:val="00561F70"/>
    <w:pPr>
      <w:shd w:val="clear" w:color="auto" w:fill="FFFFFF"/>
      <w:spacing w:line="240" w:lineRule="atLeast"/>
    </w:pPr>
    <w:rPr>
      <w:rFonts w:ascii="Times New Roman" w:hAnsi="Times New Roman" w:cs="Times New Roman"/>
      <w:b/>
      <w:bCs/>
      <w:color w:val="auto"/>
      <w:sz w:val="20"/>
      <w:szCs w:val="20"/>
    </w:rPr>
  </w:style>
  <w:style w:type="character" w:customStyle="1" w:styleId="a5">
    <w:name w:val="Колонтитул"/>
    <w:rsid w:val="00561F70"/>
    <w:rPr>
      <w:rFonts w:ascii="Times New Roman" w:hAnsi="Times New Roman" w:cs="Times New Roman"/>
      <w:b/>
      <w:bCs/>
      <w:noProof/>
      <w:sz w:val="20"/>
      <w:szCs w:val="20"/>
      <w:u w:val="none"/>
    </w:rPr>
  </w:style>
  <w:style w:type="character" w:customStyle="1" w:styleId="a6">
    <w:name w:val="Основной текст Знак"/>
    <w:link w:val="a7"/>
    <w:rsid w:val="00561F70"/>
    <w:rPr>
      <w:rFonts w:ascii="Times New Roman" w:hAnsi="Times New Roman" w:cs="Times New Roman"/>
      <w:sz w:val="27"/>
      <w:szCs w:val="27"/>
      <w:u w:val="none"/>
    </w:rPr>
  </w:style>
  <w:style w:type="paragraph" w:styleId="a7">
    <w:name w:val="Body Text"/>
    <w:basedOn w:val="a"/>
    <w:link w:val="a6"/>
    <w:rsid w:val="00561F70"/>
    <w:pPr>
      <w:shd w:val="clear" w:color="auto" w:fill="FFFFFF"/>
      <w:spacing w:before="420" w:line="322" w:lineRule="exact"/>
      <w:jc w:val="both"/>
    </w:pPr>
    <w:rPr>
      <w:rFonts w:ascii="Times New Roman" w:hAnsi="Times New Roman" w:cs="Times New Roman"/>
      <w:color w:val="auto"/>
      <w:sz w:val="27"/>
      <w:szCs w:val="27"/>
    </w:rPr>
  </w:style>
  <w:style w:type="character" w:customStyle="1" w:styleId="a8">
    <w:name w:val="Основной текст + Полужирный"/>
    <w:rsid w:val="00561F70"/>
    <w:rPr>
      <w:rFonts w:ascii="Times New Roman" w:hAnsi="Times New Roman" w:cs="Times New Roman"/>
      <w:b/>
      <w:bCs/>
      <w:sz w:val="27"/>
      <w:szCs w:val="27"/>
      <w:u w:val="none"/>
    </w:rPr>
  </w:style>
  <w:style w:type="character" w:customStyle="1" w:styleId="21">
    <w:name w:val="Подпись к таблице (2)_"/>
    <w:link w:val="22"/>
    <w:rsid w:val="00561F70"/>
    <w:rPr>
      <w:rFonts w:ascii="Times New Roman" w:hAnsi="Times New Roman" w:cs="Times New Roman"/>
      <w:b/>
      <w:bCs/>
      <w:sz w:val="23"/>
      <w:szCs w:val="23"/>
      <w:u w:val="none"/>
    </w:rPr>
  </w:style>
  <w:style w:type="paragraph" w:customStyle="1" w:styleId="22">
    <w:name w:val="Подпись к таблице (2)"/>
    <w:basedOn w:val="a"/>
    <w:link w:val="21"/>
    <w:rsid w:val="00561F70"/>
    <w:pPr>
      <w:shd w:val="clear" w:color="auto" w:fill="FFFFFF"/>
      <w:spacing w:line="278" w:lineRule="exact"/>
      <w:jc w:val="center"/>
    </w:pPr>
    <w:rPr>
      <w:rFonts w:ascii="Times New Roman" w:hAnsi="Times New Roman" w:cs="Times New Roman"/>
      <w:b/>
      <w:bCs/>
      <w:color w:val="auto"/>
      <w:sz w:val="23"/>
      <w:szCs w:val="23"/>
    </w:rPr>
  </w:style>
  <w:style w:type="character" w:customStyle="1" w:styleId="FranklinGothicHeavy">
    <w:name w:val="Основной текст + Franklin Gothic Heavy"/>
    <w:aliases w:val="8,5 pt,Интервал 0 pt,Колонтитул + 9"/>
    <w:rsid w:val="00561F70"/>
    <w:rPr>
      <w:rFonts w:ascii="Franklin Gothic Heavy" w:hAnsi="Franklin Gothic Heavy" w:cs="Franklin Gothic Heavy"/>
      <w:spacing w:val="10"/>
      <w:sz w:val="17"/>
      <w:szCs w:val="17"/>
      <w:u w:val="none"/>
    </w:rPr>
  </w:style>
  <w:style w:type="character" w:customStyle="1" w:styleId="FranklinGothicHeavy8">
    <w:name w:val="Основной текст + Franklin Gothic Heavy8"/>
    <w:aliases w:val="9,5 pt14"/>
    <w:rsid w:val="00561F70"/>
    <w:rPr>
      <w:rFonts w:ascii="Franklin Gothic Heavy" w:hAnsi="Franklin Gothic Heavy" w:cs="Franklin Gothic Heavy"/>
      <w:sz w:val="19"/>
      <w:szCs w:val="19"/>
      <w:u w:val="none"/>
    </w:rPr>
  </w:style>
  <w:style w:type="character" w:customStyle="1" w:styleId="FranklinGothicHeavy7">
    <w:name w:val="Основной текст + Franklin Gothic Heavy7"/>
    <w:aliases w:val="14,5 pt13,Курсив"/>
    <w:rsid w:val="00561F70"/>
    <w:rPr>
      <w:rFonts w:ascii="Franklin Gothic Heavy" w:hAnsi="Franklin Gothic Heavy" w:cs="Franklin Gothic Heavy"/>
      <w:i/>
      <w:iCs/>
      <w:noProof/>
      <w:sz w:val="29"/>
      <w:szCs w:val="29"/>
      <w:u w:val="none"/>
    </w:rPr>
  </w:style>
  <w:style w:type="character" w:customStyle="1" w:styleId="FranklinGothicHeavy6">
    <w:name w:val="Основной текст + Franklin Gothic Heavy6"/>
    <w:aliases w:val="85,5 pt12,Интервал 0 pt5"/>
    <w:rsid w:val="00561F70"/>
    <w:rPr>
      <w:rFonts w:ascii="Franklin Gothic Heavy" w:hAnsi="Franklin Gothic Heavy" w:cs="Franklin Gothic Heavy"/>
      <w:spacing w:val="10"/>
      <w:sz w:val="17"/>
      <w:szCs w:val="17"/>
      <w:u w:val="none"/>
    </w:rPr>
  </w:style>
  <w:style w:type="character" w:customStyle="1" w:styleId="FranklinGothicHeavy5">
    <w:name w:val="Основной текст + Franklin Gothic Heavy5"/>
    <w:aliases w:val="84,5 pt11,Интервал 0 pt4"/>
    <w:rsid w:val="00561F70"/>
    <w:rPr>
      <w:rFonts w:ascii="Franklin Gothic Heavy" w:hAnsi="Franklin Gothic Heavy" w:cs="Franklin Gothic Heavy"/>
      <w:spacing w:val="10"/>
      <w:sz w:val="17"/>
      <w:szCs w:val="17"/>
      <w:u w:val="none"/>
    </w:rPr>
  </w:style>
  <w:style w:type="character" w:customStyle="1" w:styleId="FranklinGothicHeavy4">
    <w:name w:val="Основной текст + Franklin Gothic Heavy4"/>
    <w:aliases w:val="83,5 pt10,Интервал 0 pt3"/>
    <w:rsid w:val="00561F70"/>
    <w:rPr>
      <w:rFonts w:ascii="Franklin Gothic Heavy" w:hAnsi="Franklin Gothic Heavy" w:cs="Franklin Gothic Heavy"/>
      <w:spacing w:val="10"/>
      <w:sz w:val="17"/>
      <w:szCs w:val="17"/>
      <w:u w:val="none"/>
    </w:rPr>
  </w:style>
  <w:style w:type="character" w:customStyle="1" w:styleId="FranklinGothicHeavy3">
    <w:name w:val="Основной текст + Franklin Gothic Heavy3"/>
    <w:aliases w:val="82,5 pt9,Интервал 0 pt2"/>
    <w:rsid w:val="00561F70"/>
    <w:rPr>
      <w:rFonts w:ascii="Franklin Gothic Heavy" w:hAnsi="Franklin Gothic Heavy" w:cs="Franklin Gothic Heavy"/>
      <w:spacing w:val="10"/>
      <w:sz w:val="17"/>
      <w:szCs w:val="17"/>
      <w:u w:val="none"/>
    </w:rPr>
  </w:style>
  <w:style w:type="character" w:customStyle="1" w:styleId="FranklinGothicHeavy2">
    <w:name w:val="Основной текст + Franklin Gothic Heavy2"/>
    <w:aliases w:val="81,5 pt8,Интервал 0 pt1"/>
    <w:rsid w:val="00561F70"/>
    <w:rPr>
      <w:rFonts w:ascii="Franklin Gothic Heavy" w:hAnsi="Franklin Gothic Heavy" w:cs="Franklin Gothic Heavy"/>
      <w:spacing w:val="10"/>
      <w:sz w:val="17"/>
      <w:szCs w:val="17"/>
      <w:u w:val="none"/>
    </w:rPr>
  </w:style>
  <w:style w:type="character" w:customStyle="1" w:styleId="FranklinGothicHeavy1">
    <w:name w:val="Основной текст + Franklin Gothic Heavy1"/>
    <w:aliases w:val="91,5 pt7"/>
    <w:rsid w:val="00561F70"/>
    <w:rPr>
      <w:rFonts w:ascii="Franklin Gothic Heavy" w:hAnsi="Franklin Gothic Heavy" w:cs="Franklin Gothic Heavy"/>
      <w:noProof/>
      <w:sz w:val="19"/>
      <w:szCs w:val="19"/>
      <w:u w:val="none"/>
    </w:rPr>
  </w:style>
  <w:style w:type="character" w:customStyle="1" w:styleId="a9">
    <w:name w:val="Подпись к таблице_"/>
    <w:link w:val="11"/>
    <w:rsid w:val="00561F70"/>
    <w:rPr>
      <w:rFonts w:ascii="Times New Roman" w:hAnsi="Times New Roman" w:cs="Times New Roman"/>
      <w:sz w:val="22"/>
      <w:szCs w:val="22"/>
      <w:u w:val="none"/>
    </w:rPr>
  </w:style>
  <w:style w:type="paragraph" w:customStyle="1" w:styleId="11">
    <w:name w:val="Подпись к таблице1"/>
    <w:basedOn w:val="a"/>
    <w:link w:val="a9"/>
    <w:rsid w:val="00561F70"/>
    <w:pPr>
      <w:shd w:val="clear" w:color="auto" w:fill="FFFFFF"/>
      <w:spacing w:line="240" w:lineRule="atLeast"/>
    </w:pPr>
    <w:rPr>
      <w:rFonts w:ascii="Times New Roman" w:hAnsi="Times New Roman" w:cs="Times New Roman"/>
      <w:color w:val="auto"/>
      <w:sz w:val="22"/>
      <w:szCs w:val="22"/>
    </w:rPr>
  </w:style>
  <w:style w:type="character" w:customStyle="1" w:styleId="aa">
    <w:name w:val="Подпись к таблице"/>
    <w:rsid w:val="00561F70"/>
    <w:rPr>
      <w:rFonts w:ascii="Times New Roman" w:hAnsi="Times New Roman" w:cs="Times New Roman"/>
      <w:sz w:val="22"/>
      <w:szCs w:val="22"/>
      <w:u w:val="single"/>
    </w:rPr>
  </w:style>
  <w:style w:type="character" w:customStyle="1" w:styleId="11pt">
    <w:name w:val="Основной текст + 11 pt"/>
    <w:rsid w:val="00561F70"/>
    <w:rPr>
      <w:rFonts w:ascii="Times New Roman" w:hAnsi="Times New Roman" w:cs="Times New Roman"/>
      <w:sz w:val="22"/>
      <w:szCs w:val="22"/>
      <w:u w:val="none"/>
    </w:rPr>
  </w:style>
  <w:style w:type="character" w:customStyle="1" w:styleId="31">
    <w:name w:val="Основной текст (3)_"/>
    <w:link w:val="32"/>
    <w:rsid w:val="00561F70"/>
    <w:rPr>
      <w:rFonts w:ascii="Times New Roman" w:hAnsi="Times New Roman" w:cs="Times New Roman"/>
      <w:b/>
      <w:bCs/>
      <w:sz w:val="20"/>
      <w:szCs w:val="20"/>
      <w:u w:val="none"/>
    </w:rPr>
  </w:style>
  <w:style w:type="paragraph" w:customStyle="1" w:styleId="32">
    <w:name w:val="Основной текст (3)"/>
    <w:basedOn w:val="a"/>
    <w:link w:val="31"/>
    <w:rsid w:val="00561F70"/>
    <w:pPr>
      <w:shd w:val="clear" w:color="auto" w:fill="FFFFFF"/>
      <w:spacing w:line="240" w:lineRule="atLeast"/>
      <w:jc w:val="right"/>
    </w:pPr>
    <w:rPr>
      <w:rFonts w:ascii="Times New Roman" w:hAnsi="Times New Roman" w:cs="Times New Roman"/>
      <w:b/>
      <w:bCs/>
      <w:color w:val="auto"/>
      <w:sz w:val="20"/>
      <w:szCs w:val="20"/>
    </w:rPr>
  </w:style>
  <w:style w:type="character" w:customStyle="1" w:styleId="110">
    <w:name w:val="Основной текст + 11"/>
    <w:aliases w:val="5 pt6,Полужирный"/>
    <w:rsid w:val="00561F70"/>
    <w:rPr>
      <w:rFonts w:ascii="Times New Roman" w:hAnsi="Times New Roman" w:cs="Times New Roman"/>
      <w:b/>
      <w:bCs/>
      <w:sz w:val="23"/>
      <w:szCs w:val="23"/>
      <w:u w:val="none"/>
    </w:rPr>
  </w:style>
  <w:style w:type="character" w:customStyle="1" w:styleId="4">
    <w:name w:val="Основной текст (4)_"/>
    <w:link w:val="40"/>
    <w:rsid w:val="00561F70"/>
    <w:rPr>
      <w:rFonts w:ascii="Times New Roman" w:hAnsi="Times New Roman" w:cs="Times New Roman"/>
      <w:sz w:val="22"/>
      <w:szCs w:val="22"/>
      <w:u w:val="none"/>
    </w:rPr>
  </w:style>
  <w:style w:type="paragraph" w:customStyle="1" w:styleId="40">
    <w:name w:val="Основной текст (4)"/>
    <w:basedOn w:val="a"/>
    <w:link w:val="4"/>
    <w:rsid w:val="00561F70"/>
    <w:pPr>
      <w:shd w:val="clear" w:color="auto" w:fill="FFFFFF"/>
      <w:spacing w:before="300" w:after="300" w:line="240" w:lineRule="atLeast"/>
      <w:jc w:val="right"/>
    </w:pPr>
    <w:rPr>
      <w:rFonts w:ascii="Times New Roman" w:hAnsi="Times New Roman" w:cs="Times New Roman"/>
      <w:color w:val="auto"/>
      <w:sz w:val="22"/>
      <w:szCs w:val="22"/>
    </w:rPr>
  </w:style>
  <w:style w:type="character" w:customStyle="1" w:styleId="5">
    <w:name w:val="Основной текст (5)_"/>
    <w:link w:val="50"/>
    <w:rsid w:val="00561F70"/>
    <w:rPr>
      <w:rFonts w:ascii="Times New Roman" w:hAnsi="Times New Roman" w:cs="Times New Roman"/>
      <w:sz w:val="25"/>
      <w:szCs w:val="25"/>
      <w:u w:val="none"/>
    </w:rPr>
  </w:style>
  <w:style w:type="paragraph" w:customStyle="1" w:styleId="50">
    <w:name w:val="Основной текст (5)"/>
    <w:basedOn w:val="a"/>
    <w:link w:val="5"/>
    <w:rsid w:val="00561F70"/>
    <w:pPr>
      <w:shd w:val="clear" w:color="auto" w:fill="FFFFFF"/>
      <w:spacing w:line="317" w:lineRule="exact"/>
      <w:ind w:firstLine="940"/>
      <w:jc w:val="both"/>
    </w:pPr>
    <w:rPr>
      <w:rFonts w:ascii="Times New Roman" w:hAnsi="Times New Roman" w:cs="Times New Roman"/>
      <w:color w:val="auto"/>
      <w:sz w:val="25"/>
      <w:szCs w:val="25"/>
    </w:rPr>
  </w:style>
  <w:style w:type="character" w:customStyle="1" w:styleId="513">
    <w:name w:val="Основной текст (5) + 13"/>
    <w:aliases w:val="5 pt5"/>
    <w:rsid w:val="00561F70"/>
    <w:rPr>
      <w:rFonts w:ascii="Times New Roman" w:hAnsi="Times New Roman" w:cs="Times New Roman"/>
      <w:sz w:val="27"/>
      <w:szCs w:val="27"/>
      <w:u w:val="single"/>
      <w:lang w:val="en-US" w:eastAsia="en-US"/>
    </w:rPr>
  </w:style>
  <w:style w:type="character" w:customStyle="1" w:styleId="12">
    <w:name w:val="Основной текст + 12"/>
    <w:aliases w:val="5 pt4"/>
    <w:rsid w:val="00561F70"/>
    <w:rPr>
      <w:rFonts w:ascii="Times New Roman" w:hAnsi="Times New Roman" w:cs="Times New Roman"/>
      <w:sz w:val="25"/>
      <w:szCs w:val="25"/>
      <w:u w:val="none"/>
    </w:rPr>
  </w:style>
  <w:style w:type="character" w:customStyle="1" w:styleId="13">
    <w:name w:val="Колонтитул + 13"/>
    <w:aliases w:val="5 pt3,Не полужирный"/>
    <w:rsid w:val="00561F70"/>
    <w:rPr>
      <w:rFonts w:ascii="Times New Roman" w:hAnsi="Times New Roman" w:cs="Times New Roman"/>
      <w:b/>
      <w:bCs/>
      <w:sz w:val="27"/>
      <w:szCs w:val="27"/>
      <w:u w:val="none"/>
    </w:rPr>
  </w:style>
  <w:style w:type="character" w:customStyle="1" w:styleId="91">
    <w:name w:val="Основной текст + 9"/>
    <w:aliases w:val="5 pt2,Полужирный1,Курсив1"/>
    <w:rsid w:val="00561F70"/>
    <w:rPr>
      <w:rFonts w:ascii="Times New Roman" w:hAnsi="Times New Roman" w:cs="Times New Roman"/>
      <w:b/>
      <w:bCs/>
      <w:i/>
      <w:iCs/>
      <w:noProof/>
      <w:sz w:val="19"/>
      <w:szCs w:val="19"/>
      <w:u w:val="none"/>
    </w:rPr>
  </w:style>
  <w:style w:type="character" w:customStyle="1" w:styleId="BookAntiqua">
    <w:name w:val="Основной текст + Book Antiqua"/>
    <w:aliases w:val="5 pt1"/>
    <w:rsid w:val="00561F70"/>
    <w:rPr>
      <w:rFonts w:ascii="Book Antiqua" w:hAnsi="Book Antiqua" w:cs="Book Antiqua"/>
      <w:sz w:val="10"/>
      <w:szCs w:val="10"/>
      <w:u w:val="none"/>
    </w:rPr>
  </w:style>
  <w:style w:type="paragraph" w:styleId="ab">
    <w:name w:val="Balloon Text"/>
    <w:basedOn w:val="a"/>
    <w:link w:val="ac"/>
    <w:semiHidden/>
    <w:rsid w:val="00E24746"/>
    <w:pPr>
      <w:widowControl/>
      <w:jc w:val="both"/>
    </w:pPr>
    <w:rPr>
      <w:rFonts w:ascii="Tahoma" w:hAnsi="Tahoma" w:cs="Tahoma"/>
      <w:color w:val="auto"/>
      <w:sz w:val="16"/>
      <w:szCs w:val="16"/>
      <w:lang w:eastAsia="en-US"/>
    </w:rPr>
  </w:style>
  <w:style w:type="character" w:customStyle="1" w:styleId="ac">
    <w:name w:val="Текст выноски Знак"/>
    <w:link w:val="ab"/>
    <w:semiHidden/>
    <w:locked/>
    <w:rsid w:val="00E24746"/>
    <w:rPr>
      <w:rFonts w:ascii="Tahoma" w:hAnsi="Tahoma" w:cs="Tahoma"/>
      <w:sz w:val="16"/>
      <w:szCs w:val="16"/>
      <w:lang w:val="ru-RU" w:eastAsia="en-US" w:bidi="ar-SA"/>
    </w:rPr>
  </w:style>
  <w:style w:type="paragraph" w:styleId="ad">
    <w:name w:val="footer"/>
    <w:basedOn w:val="a"/>
    <w:link w:val="ae"/>
    <w:rsid w:val="00E24746"/>
    <w:pPr>
      <w:widowControl/>
      <w:tabs>
        <w:tab w:val="center" w:pos="4677"/>
        <w:tab w:val="right" w:pos="9355"/>
      </w:tabs>
      <w:jc w:val="both"/>
    </w:pPr>
    <w:rPr>
      <w:rFonts w:ascii="Calibri" w:hAnsi="Calibri"/>
      <w:color w:val="auto"/>
      <w:sz w:val="22"/>
      <w:szCs w:val="22"/>
      <w:lang w:eastAsia="en-US"/>
    </w:rPr>
  </w:style>
  <w:style w:type="character" w:customStyle="1" w:styleId="ae">
    <w:name w:val="Нижний колонтитул Знак"/>
    <w:link w:val="ad"/>
    <w:semiHidden/>
    <w:locked/>
    <w:rsid w:val="00E24746"/>
    <w:rPr>
      <w:rFonts w:ascii="Calibri" w:hAnsi="Calibri"/>
      <w:sz w:val="22"/>
      <w:szCs w:val="22"/>
      <w:lang w:val="ru-RU" w:eastAsia="en-US" w:bidi="ar-SA"/>
    </w:rPr>
  </w:style>
  <w:style w:type="character" w:styleId="af">
    <w:name w:val="page number"/>
    <w:rsid w:val="00E24746"/>
    <w:rPr>
      <w:rFonts w:cs="Times New Roman"/>
    </w:rPr>
  </w:style>
  <w:style w:type="paragraph" w:styleId="af0">
    <w:name w:val="header"/>
    <w:basedOn w:val="a"/>
    <w:link w:val="af1"/>
    <w:rsid w:val="00E24746"/>
    <w:pPr>
      <w:widowControl/>
      <w:tabs>
        <w:tab w:val="center" w:pos="4677"/>
        <w:tab w:val="right" w:pos="9355"/>
      </w:tabs>
      <w:jc w:val="both"/>
    </w:pPr>
    <w:rPr>
      <w:rFonts w:ascii="Calibri" w:hAnsi="Calibri"/>
      <w:color w:val="auto"/>
      <w:sz w:val="22"/>
      <w:szCs w:val="22"/>
      <w:lang w:eastAsia="en-US"/>
    </w:rPr>
  </w:style>
  <w:style w:type="character" w:customStyle="1" w:styleId="af1">
    <w:name w:val="Верхний колонтитул Знак"/>
    <w:link w:val="af0"/>
    <w:semiHidden/>
    <w:locked/>
    <w:rsid w:val="00E24746"/>
    <w:rPr>
      <w:rFonts w:ascii="Calibri" w:hAnsi="Calibri"/>
      <w:sz w:val="22"/>
      <w:szCs w:val="22"/>
      <w:lang w:val="ru-RU" w:eastAsia="en-US" w:bidi="ar-SA"/>
    </w:rPr>
  </w:style>
  <w:style w:type="character" w:customStyle="1" w:styleId="BodyTextChar">
    <w:name w:val="Body Text Char"/>
    <w:locked/>
    <w:rsid w:val="00E24746"/>
    <w:rPr>
      <w:rFonts w:ascii="Courier New" w:hAnsi="Courier New" w:cs="Courier New"/>
      <w:sz w:val="24"/>
      <w:szCs w:val="24"/>
      <w:lang w:eastAsia="ar-SA" w:bidi="ar-SA"/>
    </w:rPr>
  </w:style>
  <w:style w:type="paragraph" w:styleId="af2">
    <w:name w:val="Normal (Web)"/>
    <w:basedOn w:val="a"/>
    <w:rsid w:val="00E24746"/>
    <w:pPr>
      <w:widowControl/>
      <w:spacing w:before="100" w:beforeAutospacing="1" w:after="100" w:afterAutospacing="1"/>
    </w:pPr>
    <w:rPr>
      <w:rFonts w:ascii="Times New Roman" w:eastAsia="Times New Roman" w:hAnsi="Times New Roman" w:cs="Times New Roman"/>
      <w:color w:val="auto"/>
    </w:rPr>
  </w:style>
  <w:style w:type="table" w:styleId="af3">
    <w:name w:val="Table Grid"/>
    <w:basedOn w:val="a1"/>
    <w:rsid w:val="002B36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qFormat/>
    <w:rsid w:val="00495370"/>
    <w:rPr>
      <w:rFonts w:ascii="Calibri" w:eastAsia="Calibri" w:hAnsi="Calibri" w:cs="Times New Roman"/>
      <w:sz w:val="22"/>
      <w:szCs w:val="22"/>
      <w:lang w:eastAsia="en-US"/>
    </w:rPr>
  </w:style>
  <w:style w:type="paragraph" w:customStyle="1" w:styleId="af5">
    <w:name w:val="Знак Знак Знак Знак"/>
    <w:basedOn w:val="a"/>
    <w:rsid w:val="00495370"/>
    <w:pPr>
      <w:widowControl/>
      <w:spacing w:after="160" w:line="240" w:lineRule="exact"/>
    </w:pPr>
    <w:rPr>
      <w:rFonts w:ascii="Verdana" w:eastAsia="Times New Roman" w:hAnsi="Verdana" w:cs="Times New Roman"/>
      <w:color w:val="auto"/>
      <w:sz w:val="20"/>
      <w:szCs w:val="20"/>
      <w:lang w:val="en-US" w:eastAsia="en-US"/>
    </w:rPr>
  </w:style>
  <w:style w:type="character" w:customStyle="1" w:styleId="23">
    <w:name w:val="Заголовок №2_"/>
    <w:basedOn w:val="a0"/>
    <w:link w:val="24"/>
    <w:rsid w:val="00215340"/>
    <w:rPr>
      <w:b/>
      <w:bCs/>
      <w:sz w:val="27"/>
      <w:szCs w:val="27"/>
      <w:shd w:val="clear" w:color="auto" w:fill="FFFFFF"/>
    </w:rPr>
  </w:style>
  <w:style w:type="character" w:customStyle="1" w:styleId="100">
    <w:name w:val="Основной текст (10)_"/>
    <w:basedOn w:val="a0"/>
    <w:link w:val="101"/>
    <w:rsid w:val="00215340"/>
    <w:rPr>
      <w:shd w:val="clear" w:color="auto" w:fill="FFFFFF"/>
    </w:rPr>
  </w:style>
  <w:style w:type="character" w:customStyle="1" w:styleId="16">
    <w:name w:val="Основной текст (16)_"/>
    <w:basedOn w:val="a0"/>
    <w:link w:val="160"/>
    <w:rsid w:val="00215340"/>
    <w:rPr>
      <w:noProof/>
      <w:sz w:val="8"/>
      <w:szCs w:val="8"/>
      <w:shd w:val="clear" w:color="auto" w:fill="FFFFFF"/>
    </w:rPr>
  </w:style>
  <w:style w:type="character" w:customStyle="1" w:styleId="33">
    <w:name w:val="Подпись к таблице (3)_"/>
    <w:basedOn w:val="a0"/>
    <w:link w:val="34"/>
    <w:rsid w:val="00215340"/>
    <w:rPr>
      <w:sz w:val="27"/>
      <w:szCs w:val="27"/>
      <w:shd w:val="clear" w:color="auto" w:fill="FFFFFF"/>
    </w:rPr>
  </w:style>
  <w:style w:type="character" w:customStyle="1" w:styleId="af6">
    <w:name w:val="Основной текст + Курсив"/>
    <w:basedOn w:val="a6"/>
    <w:rsid w:val="00215340"/>
    <w:rPr>
      <w:rFonts w:ascii="Times New Roman" w:hAnsi="Times New Roman" w:cs="Times New Roman"/>
      <w:i/>
      <w:iCs/>
      <w:sz w:val="27"/>
      <w:szCs w:val="27"/>
      <w:u w:val="none"/>
      <w:lang w:bidi="ar-SA"/>
    </w:rPr>
  </w:style>
  <w:style w:type="character" w:customStyle="1" w:styleId="102">
    <w:name w:val="Основной текст + Курсив10"/>
    <w:basedOn w:val="a6"/>
    <w:rsid w:val="00215340"/>
    <w:rPr>
      <w:rFonts w:ascii="Times New Roman" w:hAnsi="Times New Roman" w:cs="Times New Roman"/>
      <w:i/>
      <w:iCs/>
      <w:sz w:val="27"/>
      <w:szCs w:val="27"/>
      <w:u w:val="none"/>
      <w:lang w:bidi="ar-SA"/>
    </w:rPr>
  </w:style>
  <w:style w:type="character" w:customStyle="1" w:styleId="92">
    <w:name w:val="Основной текст + Курсив9"/>
    <w:basedOn w:val="a6"/>
    <w:rsid w:val="00215340"/>
    <w:rPr>
      <w:rFonts w:ascii="Times New Roman" w:hAnsi="Times New Roman" w:cs="Times New Roman"/>
      <w:i/>
      <w:iCs/>
      <w:sz w:val="27"/>
      <w:szCs w:val="27"/>
      <w:u w:val="none"/>
      <w:lang w:bidi="ar-SA"/>
    </w:rPr>
  </w:style>
  <w:style w:type="character" w:customStyle="1" w:styleId="8">
    <w:name w:val="Основной текст + Курсив8"/>
    <w:basedOn w:val="a6"/>
    <w:rsid w:val="00215340"/>
    <w:rPr>
      <w:rFonts w:ascii="Times New Roman" w:hAnsi="Times New Roman" w:cs="Times New Roman"/>
      <w:i/>
      <w:iCs/>
      <w:sz w:val="27"/>
      <w:szCs w:val="27"/>
      <w:u w:val="none"/>
      <w:lang w:bidi="ar-SA"/>
    </w:rPr>
  </w:style>
  <w:style w:type="character" w:customStyle="1" w:styleId="7">
    <w:name w:val="Основной текст + Курсив7"/>
    <w:basedOn w:val="a6"/>
    <w:rsid w:val="00215340"/>
    <w:rPr>
      <w:rFonts w:ascii="Times New Roman" w:hAnsi="Times New Roman" w:cs="Times New Roman"/>
      <w:i/>
      <w:iCs/>
      <w:sz w:val="27"/>
      <w:szCs w:val="27"/>
      <w:u w:val="none"/>
      <w:lang w:bidi="ar-SA"/>
    </w:rPr>
  </w:style>
  <w:style w:type="paragraph" w:customStyle="1" w:styleId="24">
    <w:name w:val="Заголовок №2"/>
    <w:basedOn w:val="a"/>
    <w:link w:val="23"/>
    <w:rsid w:val="00215340"/>
    <w:pPr>
      <w:widowControl/>
      <w:shd w:val="clear" w:color="auto" w:fill="FFFFFF"/>
      <w:spacing w:before="900" w:line="480" w:lineRule="exact"/>
      <w:outlineLvl w:val="1"/>
    </w:pPr>
    <w:rPr>
      <w:b/>
      <w:bCs/>
      <w:color w:val="auto"/>
      <w:sz w:val="27"/>
      <w:szCs w:val="27"/>
    </w:rPr>
  </w:style>
  <w:style w:type="paragraph" w:customStyle="1" w:styleId="101">
    <w:name w:val="Основной текст (10)"/>
    <w:basedOn w:val="a"/>
    <w:link w:val="100"/>
    <w:rsid w:val="00215340"/>
    <w:pPr>
      <w:widowControl/>
      <w:shd w:val="clear" w:color="auto" w:fill="FFFFFF"/>
      <w:spacing w:line="240" w:lineRule="atLeast"/>
      <w:jc w:val="both"/>
    </w:pPr>
    <w:rPr>
      <w:color w:val="auto"/>
      <w:sz w:val="20"/>
      <w:szCs w:val="20"/>
    </w:rPr>
  </w:style>
  <w:style w:type="paragraph" w:customStyle="1" w:styleId="160">
    <w:name w:val="Основной текст (16)"/>
    <w:basedOn w:val="a"/>
    <w:link w:val="16"/>
    <w:rsid w:val="00215340"/>
    <w:pPr>
      <w:widowControl/>
      <w:shd w:val="clear" w:color="auto" w:fill="FFFFFF"/>
      <w:spacing w:line="240" w:lineRule="atLeast"/>
      <w:jc w:val="right"/>
    </w:pPr>
    <w:rPr>
      <w:noProof/>
      <w:color w:val="auto"/>
      <w:sz w:val="8"/>
      <w:szCs w:val="8"/>
    </w:rPr>
  </w:style>
  <w:style w:type="paragraph" w:customStyle="1" w:styleId="34">
    <w:name w:val="Подпись к таблице (3)"/>
    <w:basedOn w:val="a"/>
    <w:link w:val="33"/>
    <w:rsid w:val="00215340"/>
    <w:pPr>
      <w:widowControl/>
      <w:shd w:val="clear" w:color="auto" w:fill="FFFFFF"/>
      <w:spacing w:line="240" w:lineRule="atLeast"/>
    </w:pPr>
    <w:rPr>
      <w:color w:val="auto"/>
      <w:sz w:val="27"/>
      <w:szCs w:val="27"/>
    </w:rPr>
  </w:style>
  <w:style w:type="character" w:customStyle="1" w:styleId="60">
    <w:name w:val="Основной текст + Курсив6"/>
    <w:basedOn w:val="a6"/>
    <w:rsid w:val="007012B8"/>
    <w:rPr>
      <w:rFonts w:ascii="Times New Roman" w:hAnsi="Times New Roman" w:cs="Times New Roman"/>
      <w:i/>
      <w:iCs/>
      <w:sz w:val="27"/>
      <w:szCs w:val="27"/>
      <w:u w:val="none"/>
      <w:lang w:bidi="ar-SA"/>
    </w:rPr>
  </w:style>
  <w:style w:type="character" w:customStyle="1" w:styleId="120">
    <w:name w:val="Основной текст (12)_"/>
    <w:basedOn w:val="a0"/>
    <w:link w:val="121"/>
    <w:rsid w:val="006C471C"/>
    <w:rPr>
      <w:i/>
      <w:iCs/>
      <w:sz w:val="27"/>
      <w:szCs w:val="27"/>
      <w:shd w:val="clear" w:color="auto" w:fill="FFFFFF"/>
    </w:rPr>
  </w:style>
  <w:style w:type="character" w:customStyle="1" w:styleId="41">
    <w:name w:val="Основной текст + Курсив4"/>
    <w:basedOn w:val="a6"/>
    <w:rsid w:val="006C471C"/>
    <w:rPr>
      <w:rFonts w:ascii="Times New Roman" w:hAnsi="Times New Roman" w:cs="Times New Roman"/>
      <w:i/>
      <w:iCs/>
      <w:sz w:val="27"/>
      <w:szCs w:val="27"/>
      <w:u w:val="none"/>
      <w:lang w:bidi="ar-SA"/>
    </w:rPr>
  </w:style>
  <w:style w:type="character" w:customStyle="1" w:styleId="35">
    <w:name w:val="Основной текст + Курсив3"/>
    <w:basedOn w:val="a6"/>
    <w:rsid w:val="006C471C"/>
    <w:rPr>
      <w:rFonts w:ascii="Times New Roman" w:hAnsi="Times New Roman" w:cs="Times New Roman"/>
      <w:i/>
      <w:iCs/>
      <w:sz w:val="27"/>
      <w:szCs w:val="27"/>
      <w:u w:val="none"/>
      <w:lang w:bidi="ar-SA"/>
    </w:rPr>
  </w:style>
  <w:style w:type="paragraph" w:customStyle="1" w:styleId="121">
    <w:name w:val="Основной текст (12)"/>
    <w:basedOn w:val="a"/>
    <w:link w:val="120"/>
    <w:rsid w:val="006C471C"/>
    <w:pPr>
      <w:widowControl/>
      <w:shd w:val="clear" w:color="auto" w:fill="FFFFFF"/>
      <w:spacing w:line="480" w:lineRule="exact"/>
      <w:jc w:val="both"/>
    </w:pPr>
    <w:rPr>
      <w:i/>
      <w:iCs/>
      <w:color w:val="auto"/>
      <w:sz w:val="27"/>
      <w:szCs w:val="27"/>
    </w:rPr>
  </w:style>
  <w:style w:type="character" w:customStyle="1" w:styleId="80">
    <w:name w:val="Основной текст (8)_"/>
    <w:basedOn w:val="a0"/>
    <w:link w:val="81"/>
    <w:rsid w:val="00C85C19"/>
    <w:rPr>
      <w:b/>
      <w:bCs/>
      <w:sz w:val="27"/>
      <w:szCs w:val="27"/>
      <w:shd w:val="clear" w:color="auto" w:fill="FFFFFF"/>
    </w:rPr>
  </w:style>
  <w:style w:type="character" w:customStyle="1" w:styleId="14">
    <w:name w:val="Основной текст + Полужирный1"/>
    <w:basedOn w:val="a6"/>
    <w:rsid w:val="00C85C19"/>
    <w:rPr>
      <w:rFonts w:ascii="Times New Roman" w:hAnsi="Times New Roman" w:cs="Times New Roman"/>
      <w:b/>
      <w:bCs/>
      <w:sz w:val="27"/>
      <w:szCs w:val="27"/>
      <w:u w:val="none"/>
      <w:lang w:bidi="ar-SA"/>
    </w:rPr>
  </w:style>
  <w:style w:type="paragraph" w:customStyle="1" w:styleId="81">
    <w:name w:val="Основной текст (8)"/>
    <w:basedOn w:val="a"/>
    <w:link w:val="80"/>
    <w:rsid w:val="00C85C19"/>
    <w:pPr>
      <w:widowControl/>
      <w:shd w:val="clear" w:color="auto" w:fill="FFFFFF"/>
      <w:spacing w:line="480" w:lineRule="exact"/>
    </w:pPr>
    <w:rPr>
      <w:b/>
      <w:bCs/>
      <w:color w:val="auto"/>
      <w:sz w:val="27"/>
      <w:szCs w:val="27"/>
    </w:rPr>
  </w:style>
  <w:style w:type="character" w:customStyle="1" w:styleId="90">
    <w:name w:val="Заголовок 9 Знак"/>
    <w:basedOn w:val="a0"/>
    <w:link w:val="9"/>
    <w:rsid w:val="00C524C7"/>
    <w:rPr>
      <w:rFonts w:asciiTheme="majorHAnsi" w:eastAsiaTheme="majorEastAsia" w:hAnsiTheme="majorHAnsi" w:cstheme="majorBidi"/>
      <w:i/>
      <w:iCs/>
      <w:color w:val="404040" w:themeColor="text1" w:themeTint="BF"/>
    </w:rPr>
  </w:style>
  <w:style w:type="character" w:customStyle="1" w:styleId="140">
    <w:name w:val="Основной текст (14)_"/>
    <w:basedOn w:val="a0"/>
    <w:link w:val="141"/>
    <w:rsid w:val="00C524C7"/>
    <w:rPr>
      <w:rFonts w:ascii="Times New Roman" w:eastAsia="Times New Roman" w:hAnsi="Times New Roman" w:cs="Times New Roman"/>
      <w:b/>
      <w:bCs/>
      <w:sz w:val="18"/>
      <w:szCs w:val="18"/>
      <w:shd w:val="clear" w:color="auto" w:fill="FFFFFF"/>
    </w:rPr>
  </w:style>
  <w:style w:type="paragraph" w:customStyle="1" w:styleId="141">
    <w:name w:val="Основной текст (14)"/>
    <w:basedOn w:val="a"/>
    <w:link w:val="140"/>
    <w:rsid w:val="00C524C7"/>
    <w:pPr>
      <w:shd w:val="clear" w:color="auto" w:fill="FFFFFF"/>
      <w:spacing w:before="180" w:after="60" w:line="0" w:lineRule="atLeast"/>
      <w:jc w:val="both"/>
    </w:pPr>
    <w:rPr>
      <w:rFonts w:ascii="Times New Roman" w:eastAsia="Times New Roman" w:hAnsi="Times New Roman" w:cs="Times New Roman"/>
      <w:b/>
      <w:bCs/>
      <w:color w:val="auto"/>
      <w:sz w:val="18"/>
      <w:szCs w:val="18"/>
    </w:rPr>
  </w:style>
  <w:style w:type="character" w:customStyle="1" w:styleId="1465pt">
    <w:name w:val="Основной текст (14) + 6;5 pt;Курсив"/>
    <w:basedOn w:val="140"/>
    <w:rsid w:val="00C524C7"/>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ru-RU" w:eastAsia="ru-RU" w:bidi="ru-RU"/>
    </w:rPr>
  </w:style>
  <w:style w:type="character" w:customStyle="1" w:styleId="1485pt">
    <w:name w:val="Основной текст (14) + 8;5 pt;Курсив"/>
    <w:basedOn w:val="140"/>
    <w:rsid w:val="00C524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5">
    <w:name w:val="Основной текст (2) + Полужирный"/>
    <w:basedOn w:val="2"/>
    <w:rsid w:val="007A50F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
    <w:name w:val="Основной текст (18)_"/>
    <w:basedOn w:val="a0"/>
    <w:link w:val="180"/>
    <w:rsid w:val="007A50F6"/>
    <w:rPr>
      <w:rFonts w:ascii="Times New Roman" w:eastAsia="Times New Roman" w:hAnsi="Times New Roman" w:cs="Times New Roman"/>
      <w:b/>
      <w:bCs/>
      <w:i/>
      <w:iCs/>
      <w:sz w:val="17"/>
      <w:szCs w:val="17"/>
      <w:shd w:val="clear" w:color="auto" w:fill="FFFFFF"/>
    </w:rPr>
  </w:style>
  <w:style w:type="character" w:customStyle="1" w:styleId="1865pt">
    <w:name w:val="Основной текст (18) + 6;5 pt"/>
    <w:basedOn w:val="18"/>
    <w:rsid w:val="007A50F6"/>
    <w:rPr>
      <w:rFonts w:ascii="Times New Roman" w:eastAsia="Times New Roman" w:hAnsi="Times New Roman" w:cs="Times New Roman"/>
      <w:b/>
      <w:bCs/>
      <w:i/>
      <w:iCs/>
      <w:color w:val="000000"/>
      <w:w w:val="100"/>
      <w:position w:val="0"/>
      <w:sz w:val="13"/>
      <w:szCs w:val="13"/>
      <w:shd w:val="clear" w:color="auto" w:fill="FFFFFF"/>
      <w:lang w:val="ru-RU" w:eastAsia="ru-RU" w:bidi="ru-RU"/>
    </w:rPr>
  </w:style>
  <w:style w:type="paragraph" w:customStyle="1" w:styleId="180">
    <w:name w:val="Основной текст (18)"/>
    <w:basedOn w:val="a"/>
    <w:link w:val="18"/>
    <w:rsid w:val="007A50F6"/>
    <w:pPr>
      <w:shd w:val="clear" w:color="auto" w:fill="FFFFFF"/>
      <w:spacing w:line="317" w:lineRule="exact"/>
      <w:jc w:val="both"/>
    </w:pPr>
    <w:rPr>
      <w:rFonts w:ascii="Times New Roman" w:eastAsia="Times New Roman" w:hAnsi="Times New Roman" w:cs="Times New Roman"/>
      <w:b/>
      <w:bCs/>
      <w:i/>
      <w:iCs/>
      <w:color w:val="auto"/>
      <w:sz w:val="17"/>
      <w:szCs w:val="17"/>
    </w:rPr>
  </w:style>
  <w:style w:type="paragraph" w:customStyle="1" w:styleId="ConsPlusCell">
    <w:name w:val="ConsPlusCell"/>
    <w:rsid w:val="00E9311B"/>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017">
      <w:bodyDiv w:val="1"/>
      <w:marLeft w:val="0"/>
      <w:marRight w:val="0"/>
      <w:marTop w:val="0"/>
      <w:marBottom w:val="0"/>
      <w:divBdr>
        <w:top w:val="none" w:sz="0" w:space="0" w:color="auto"/>
        <w:left w:val="none" w:sz="0" w:space="0" w:color="auto"/>
        <w:bottom w:val="none" w:sz="0" w:space="0" w:color="auto"/>
        <w:right w:val="none" w:sz="0" w:space="0" w:color="auto"/>
      </w:divBdr>
    </w:div>
    <w:div w:id="263076583">
      <w:bodyDiv w:val="1"/>
      <w:marLeft w:val="0"/>
      <w:marRight w:val="0"/>
      <w:marTop w:val="0"/>
      <w:marBottom w:val="0"/>
      <w:divBdr>
        <w:top w:val="none" w:sz="0" w:space="0" w:color="auto"/>
        <w:left w:val="none" w:sz="0" w:space="0" w:color="auto"/>
        <w:bottom w:val="none" w:sz="0" w:space="0" w:color="auto"/>
        <w:right w:val="none" w:sz="0" w:space="0" w:color="auto"/>
      </w:divBdr>
    </w:div>
    <w:div w:id="357048617">
      <w:bodyDiv w:val="1"/>
      <w:marLeft w:val="0"/>
      <w:marRight w:val="0"/>
      <w:marTop w:val="0"/>
      <w:marBottom w:val="0"/>
      <w:divBdr>
        <w:top w:val="none" w:sz="0" w:space="0" w:color="auto"/>
        <w:left w:val="none" w:sz="0" w:space="0" w:color="auto"/>
        <w:bottom w:val="none" w:sz="0" w:space="0" w:color="auto"/>
        <w:right w:val="none" w:sz="0" w:space="0" w:color="auto"/>
      </w:divBdr>
    </w:div>
    <w:div w:id="677343799">
      <w:bodyDiv w:val="1"/>
      <w:marLeft w:val="0"/>
      <w:marRight w:val="0"/>
      <w:marTop w:val="0"/>
      <w:marBottom w:val="0"/>
      <w:divBdr>
        <w:top w:val="none" w:sz="0" w:space="0" w:color="auto"/>
        <w:left w:val="none" w:sz="0" w:space="0" w:color="auto"/>
        <w:bottom w:val="none" w:sz="0" w:space="0" w:color="auto"/>
        <w:right w:val="none" w:sz="0" w:space="0" w:color="auto"/>
      </w:divBdr>
    </w:div>
    <w:div w:id="693581029">
      <w:bodyDiv w:val="1"/>
      <w:marLeft w:val="0"/>
      <w:marRight w:val="0"/>
      <w:marTop w:val="0"/>
      <w:marBottom w:val="0"/>
      <w:divBdr>
        <w:top w:val="none" w:sz="0" w:space="0" w:color="auto"/>
        <w:left w:val="none" w:sz="0" w:space="0" w:color="auto"/>
        <w:bottom w:val="none" w:sz="0" w:space="0" w:color="auto"/>
        <w:right w:val="none" w:sz="0" w:space="0" w:color="auto"/>
      </w:divBdr>
    </w:div>
    <w:div w:id="716976082">
      <w:bodyDiv w:val="1"/>
      <w:marLeft w:val="0"/>
      <w:marRight w:val="0"/>
      <w:marTop w:val="0"/>
      <w:marBottom w:val="0"/>
      <w:divBdr>
        <w:top w:val="none" w:sz="0" w:space="0" w:color="auto"/>
        <w:left w:val="none" w:sz="0" w:space="0" w:color="auto"/>
        <w:bottom w:val="none" w:sz="0" w:space="0" w:color="auto"/>
        <w:right w:val="none" w:sz="0" w:space="0" w:color="auto"/>
      </w:divBdr>
    </w:div>
    <w:div w:id="1006131240">
      <w:bodyDiv w:val="1"/>
      <w:marLeft w:val="0"/>
      <w:marRight w:val="0"/>
      <w:marTop w:val="0"/>
      <w:marBottom w:val="0"/>
      <w:divBdr>
        <w:top w:val="none" w:sz="0" w:space="0" w:color="auto"/>
        <w:left w:val="none" w:sz="0" w:space="0" w:color="auto"/>
        <w:bottom w:val="none" w:sz="0" w:space="0" w:color="auto"/>
        <w:right w:val="none" w:sz="0" w:space="0" w:color="auto"/>
      </w:divBdr>
    </w:div>
    <w:div w:id="1061055433">
      <w:bodyDiv w:val="1"/>
      <w:marLeft w:val="0"/>
      <w:marRight w:val="0"/>
      <w:marTop w:val="0"/>
      <w:marBottom w:val="0"/>
      <w:divBdr>
        <w:top w:val="none" w:sz="0" w:space="0" w:color="auto"/>
        <w:left w:val="none" w:sz="0" w:space="0" w:color="auto"/>
        <w:bottom w:val="none" w:sz="0" w:space="0" w:color="auto"/>
        <w:right w:val="none" w:sz="0" w:space="0" w:color="auto"/>
      </w:divBdr>
    </w:div>
    <w:div w:id="1120563357">
      <w:bodyDiv w:val="1"/>
      <w:marLeft w:val="0"/>
      <w:marRight w:val="0"/>
      <w:marTop w:val="0"/>
      <w:marBottom w:val="0"/>
      <w:divBdr>
        <w:top w:val="none" w:sz="0" w:space="0" w:color="auto"/>
        <w:left w:val="none" w:sz="0" w:space="0" w:color="auto"/>
        <w:bottom w:val="none" w:sz="0" w:space="0" w:color="auto"/>
        <w:right w:val="none" w:sz="0" w:space="0" w:color="auto"/>
      </w:divBdr>
    </w:div>
    <w:div w:id="1498611838">
      <w:bodyDiv w:val="1"/>
      <w:marLeft w:val="0"/>
      <w:marRight w:val="0"/>
      <w:marTop w:val="0"/>
      <w:marBottom w:val="0"/>
      <w:divBdr>
        <w:top w:val="none" w:sz="0" w:space="0" w:color="auto"/>
        <w:left w:val="none" w:sz="0" w:space="0" w:color="auto"/>
        <w:bottom w:val="none" w:sz="0" w:space="0" w:color="auto"/>
        <w:right w:val="none" w:sz="0" w:space="0" w:color="auto"/>
      </w:divBdr>
    </w:div>
    <w:div w:id="1632322304">
      <w:bodyDiv w:val="1"/>
      <w:marLeft w:val="0"/>
      <w:marRight w:val="0"/>
      <w:marTop w:val="0"/>
      <w:marBottom w:val="0"/>
      <w:divBdr>
        <w:top w:val="none" w:sz="0" w:space="0" w:color="auto"/>
        <w:left w:val="none" w:sz="0" w:space="0" w:color="auto"/>
        <w:bottom w:val="none" w:sz="0" w:space="0" w:color="auto"/>
        <w:right w:val="none" w:sz="0" w:space="0" w:color="auto"/>
      </w:divBdr>
    </w:div>
    <w:div w:id="1653678647">
      <w:bodyDiv w:val="1"/>
      <w:marLeft w:val="0"/>
      <w:marRight w:val="0"/>
      <w:marTop w:val="0"/>
      <w:marBottom w:val="0"/>
      <w:divBdr>
        <w:top w:val="none" w:sz="0" w:space="0" w:color="auto"/>
        <w:left w:val="none" w:sz="0" w:space="0" w:color="auto"/>
        <w:bottom w:val="none" w:sz="0" w:space="0" w:color="auto"/>
        <w:right w:val="none" w:sz="0" w:space="0" w:color="auto"/>
      </w:divBdr>
    </w:div>
    <w:div w:id="1720280903">
      <w:bodyDiv w:val="1"/>
      <w:marLeft w:val="0"/>
      <w:marRight w:val="0"/>
      <w:marTop w:val="0"/>
      <w:marBottom w:val="0"/>
      <w:divBdr>
        <w:top w:val="none" w:sz="0" w:space="0" w:color="auto"/>
        <w:left w:val="none" w:sz="0" w:space="0" w:color="auto"/>
        <w:bottom w:val="none" w:sz="0" w:space="0" w:color="auto"/>
        <w:right w:val="none" w:sz="0" w:space="0" w:color="auto"/>
      </w:divBdr>
    </w:div>
    <w:div w:id="1721709274">
      <w:bodyDiv w:val="1"/>
      <w:marLeft w:val="0"/>
      <w:marRight w:val="0"/>
      <w:marTop w:val="0"/>
      <w:marBottom w:val="0"/>
      <w:divBdr>
        <w:top w:val="none" w:sz="0" w:space="0" w:color="auto"/>
        <w:left w:val="none" w:sz="0" w:space="0" w:color="auto"/>
        <w:bottom w:val="none" w:sz="0" w:space="0" w:color="auto"/>
        <w:right w:val="none" w:sz="0" w:space="0" w:color="auto"/>
      </w:divBdr>
    </w:div>
    <w:div w:id="1829856048">
      <w:bodyDiv w:val="1"/>
      <w:marLeft w:val="0"/>
      <w:marRight w:val="0"/>
      <w:marTop w:val="0"/>
      <w:marBottom w:val="0"/>
      <w:divBdr>
        <w:top w:val="none" w:sz="0" w:space="0" w:color="auto"/>
        <w:left w:val="none" w:sz="0" w:space="0" w:color="auto"/>
        <w:bottom w:val="none" w:sz="0" w:space="0" w:color="auto"/>
        <w:right w:val="none" w:sz="0" w:space="0" w:color="auto"/>
      </w:divBdr>
    </w:div>
    <w:div w:id="1845969033">
      <w:bodyDiv w:val="1"/>
      <w:marLeft w:val="0"/>
      <w:marRight w:val="0"/>
      <w:marTop w:val="0"/>
      <w:marBottom w:val="0"/>
      <w:divBdr>
        <w:top w:val="none" w:sz="0" w:space="0" w:color="auto"/>
        <w:left w:val="none" w:sz="0" w:space="0" w:color="auto"/>
        <w:bottom w:val="none" w:sz="0" w:space="0" w:color="auto"/>
        <w:right w:val="none" w:sz="0" w:space="0" w:color="auto"/>
      </w:divBdr>
    </w:div>
    <w:div w:id="1945069085">
      <w:bodyDiv w:val="1"/>
      <w:marLeft w:val="0"/>
      <w:marRight w:val="0"/>
      <w:marTop w:val="0"/>
      <w:marBottom w:val="0"/>
      <w:divBdr>
        <w:top w:val="none" w:sz="0" w:space="0" w:color="auto"/>
        <w:left w:val="none" w:sz="0" w:space="0" w:color="auto"/>
        <w:bottom w:val="none" w:sz="0" w:space="0" w:color="auto"/>
        <w:right w:val="none" w:sz="0" w:space="0" w:color="auto"/>
      </w:divBdr>
    </w:div>
    <w:div w:id="20829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xing-fbr.ru/" TargetMode="External"/><Relationship Id="rId18" Type="http://schemas.openxmlformats.org/officeDocument/2006/relationships/hyperlink" Target="http://www.rusad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russwimmin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sport.gov.ru" TargetMode="External"/><Relationship Id="rId20" Type="http://schemas.openxmlformats.org/officeDocument/2006/relationships/hyperlink" Target="http://www.schoolswimte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lib.sportedu.ru/press/" TargetMode="External"/><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www.sportvisor.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insport.gov.ru/"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ED23-B7D2-4584-B005-62B1708B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77</Pages>
  <Words>20725</Words>
  <Characters>118134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Об утверждении Федерального стандарта</vt:lpstr>
    </vt:vector>
  </TitlesOfParts>
  <Company>Reanimator Extreme Edition</Company>
  <LinksUpToDate>false</LinksUpToDate>
  <CharactersWithSpaces>138582</CharactersWithSpaces>
  <SharedDoc>false</SharedDoc>
  <HLinks>
    <vt:vector size="30" baseType="variant">
      <vt:variant>
        <vt:i4>1310720</vt:i4>
      </vt:variant>
      <vt:variant>
        <vt:i4>12</vt:i4>
      </vt:variant>
      <vt:variant>
        <vt:i4>0</vt:i4>
      </vt:variant>
      <vt:variant>
        <vt:i4>5</vt:i4>
      </vt:variant>
      <vt:variant>
        <vt:lpwstr>http://lib.sportedu.ru/press/</vt:lpwstr>
      </vt:variant>
      <vt:variant>
        <vt:lpwstr/>
      </vt:variant>
      <vt:variant>
        <vt:i4>3145778</vt:i4>
      </vt:variant>
      <vt:variant>
        <vt:i4>9</vt:i4>
      </vt:variant>
      <vt:variant>
        <vt:i4>0</vt:i4>
      </vt:variant>
      <vt:variant>
        <vt:i4>5</vt:i4>
      </vt:variant>
      <vt:variant>
        <vt:lpwstr>http://www.minsport.gov.ru/</vt:lpwstr>
      </vt:variant>
      <vt:variant>
        <vt:lpwstr/>
      </vt:variant>
      <vt:variant>
        <vt:i4>4915287</vt:i4>
      </vt:variant>
      <vt:variant>
        <vt:i4>6</vt:i4>
      </vt:variant>
      <vt:variant>
        <vt:i4>0</vt:i4>
      </vt:variant>
      <vt:variant>
        <vt:i4>5</vt:i4>
      </vt:variant>
      <vt:variant>
        <vt:lpwstr>http://www.boxing-fbr.ru/</vt:lpwstr>
      </vt:variant>
      <vt:variant>
        <vt:lpwstr/>
      </vt:variant>
      <vt:variant>
        <vt:i4>5832777</vt:i4>
      </vt:variant>
      <vt:variant>
        <vt:i4>3</vt:i4>
      </vt:variant>
      <vt:variant>
        <vt:i4>0</vt:i4>
      </vt:variant>
      <vt:variant>
        <vt:i4>5</vt:i4>
      </vt:variant>
      <vt:variant>
        <vt:lpwstr>http://king-sport.ru/%D0%B7%D0%B0%D1%89%D0%B8%D1%82%D0%B0/%D1%80%D0%B0%D0%BA%D1%83%D1%88%D0%BA%D0%B8-%28%D0%B7%D0%B0%D1%89%D0%B8%D1%82%D0%B0-%D0%BF%D0%B0%D1%85%D0%B0%29</vt:lpwstr>
      </vt:variant>
      <vt:variant>
        <vt:lpwstr/>
      </vt:variant>
      <vt:variant>
        <vt:i4>3473450</vt:i4>
      </vt:variant>
      <vt:variant>
        <vt:i4>0</vt:i4>
      </vt:variant>
      <vt:variant>
        <vt:i4>0</vt:i4>
      </vt:variant>
      <vt:variant>
        <vt:i4>5</vt:i4>
      </vt:variant>
      <vt:variant>
        <vt:lpwstr>http://www.rubet.com/%D0%B1%D0%BE%D0%BA%D1%81/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Федерального стандарта</dc:title>
  <dc:creator>Пользователь</dc:creator>
  <cp:lastModifiedBy>Дарима</cp:lastModifiedBy>
  <cp:revision>168</cp:revision>
  <cp:lastPrinted>2021-10-07T02:55:00Z</cp:lastPrinted>
  <dcterms:created xsi:type="dcterms:W3CDTF">2017-10-12T02:05:00Z</dcterms:created>
  <dcterms:modified xsi:type="dcterms:W3CDTF">2021-10-07T03:05:00Z</dcterms:modified>
</cp:coreProperties>
</file>